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9" w:rsidRDefault="006D4219">
      <w:pPr>
        <w:autoSpaceDE w:val="0"/>
        <w:autoSpaceDN w:val="0"/>
        <w:spacing w:after="78" w:line="220" w:lineRule="exact"/>
      </w:pPr>
    </w:p>
    <w:p w:rsidR="006D4219" w:rsidRPr="0004704E" w:rsidRDefault="00B7688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D4219" w:rsidRPr="0004704E" w:rsidRDefault="00B76888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6D4219" w:rsidRPr="0004704E" w:rsidRDefault="00B76888">
      <w:pPr>
        <w:autoSpaceDE w:val="0"/>
        <w:autoSpaceDN w:val="0"/>
        <w:spacing w:before="670" w:after="0" w:line="230" w:lineRule="auto"/>
        <w:ind w:left="1488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Ремонтненского</w:t>
      </w:r>
      <w:proofErr w:type="spellEnd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6D4219" w:rsidRPr="0004704E" w:rsidRDefault="00B76888">
      <w:pPr>
        <w:autoSpaceDE w:val="0"/>
        <w:autoSpaceDN w:val="0"/>
        <w:spacing w:before="670" w:after="0" w:line="230" w:lineRule="auto"/>
        <w:ind w:right="3222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Большеремонтненская</w:t>
      </w:r>
      <w:proofErr w:type="spellEnd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6D4219" w:rsidRPr="00E53490" w:rsidRDefault="0004704E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</w:t>
      </w:r>
      <w:r w:rsidR="00B76888" w:rsidRPr="00E534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="00B76888" w:rsidRPr="00E5349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:rsidR="006D4219" w:rsidRPr="0004704E" w:rsidRDefault="0057414B" w:rsidP="0057414B">
      <w:pPr>
        <w:autoSpaceDE w:val="0"/>
        <w:autoSpaceDN w:val="0"/>
        <w:spacing w:after="0" w:line="230" w:lineRule="auto"/>
        <w:ind w:right="2416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                                                                                                            </w:t>
      </w:r>
      <w:r w:rsidR="00B76888" w:rsidRPr="0004704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6D4219" w:rsidRPr="0004704E" w:rsidRDefault="00B76888">
      <w:pPr>
        <w:autoSpaceDE w:val="0"/>
        <w:autoSpaceDN w:val="0"/>
        <w:spacing w:before="182" w:after="0" w:line="230" w:lineRule="auto"/>
        <w:ind w:right="568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______________Г.А. </w:t>
      </w:r>
      <w:proofErr w:type="spellStart"/>
      <w:r w:rsidRPr="0004704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Торбенко</w:t>
      </w:r>
      <w:proofErr w:type="spellEnd"/>
    </w:p>
    <w:p w:rsidR="006D4219" w:rsidRPr="0004704E" w:rsidRDefault="0057414B" w:rsidP="0057414B">
      <w:pPr>
        <w:autoSpaceDE w:val="0"/>
        <w:autoSpaceDN w:val="0"/>
        <w:spacing w:before="182" w:after="0" w:line="230" w:lineRule="auto"/>
        <w:ind w:right="1925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</w:t>
      </w:r>
      <w:r w:rsidR="00B76888" w:rsidRPr="0004704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123</w:t>
      </w:r>
    </w:p>
    <w:p w:rsidR="006D4219" w:rsidRPr="0004704E" w:rsidRDefault="0057414B" w:rsidP="0057414B">
      <w:pPr>
        <w:tabs>
          <w:tab w:val="left" w:pos="8364"/>
        </w:tabs>
        <w:autoSpaceDE w:val="0"/>
        <w:autoSpaceDN w:val="0"/>
        <w:spacing w:before="182" w:after="0" w:line="230" w:lineRule="auto"/>
        <w:ind w:right="1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от «30»</w:t>
      </w:r>
      <w:r w:rsidR="00B76888" w:rsidRPr="0004704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6D4219" w:rsidRPr="0004704E" w:rsidRDefault="00B76888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D4219" w:rsidRPr="0004704E" w:rsidRDefault="00B76888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4207568)</w:t>
      </w:r>
    </w:p>
    <w:p w:rsidR="006D4219" w:rsidRPr="0004704E" w:rsidRDefault="00B76888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D4219" w:rsidRPr="0004704E" w:rsidRDefault="00B76888">
      <w:pPr>
        <w:autoSpaceDE w:val="0"/>
        <w:autoSpaceDN w:val="0"/>
        <w:spacing w:before="70" w:after="0" w:line="230" w:lineRule="auto"/>
        <w:ind w:right="3440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6D4219" w:rsidRPr="0004704E" w:rsidRDefault="00B76888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6D4219" w:rsidRPr="0004704E" w:rsidRDefault="00B7688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D4219" w:rsidRPr="0004704E" w:rsidRDefault="00B76888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Составитель: Балабина Людмила Николаевна</w:t>
      </w:r>
    </w:p>
    <w:p w:rsidR="007F7A97" w:rsidRDefault="00B76888" w:rsidP="007F7A97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F7A97" w:rsidRDefault="007F7A97" w:rsidP="007F7A97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7A97" w:rsidRDefault="007F7A97" w:rsidP="007F7A97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7A97" w:rsidRDefault="007F7A97" w:rsidP="007F7A97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7A97" w:rsidRDefault="007F7A97" w:rsidP="007F7A97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7A97" w:rsidRDefault="007F7A97" w:rsidP="007F7A97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D4219" w:rsidRPr="0004704E" w:rsidRDefault="007F7A97" w:rsidP="007F7A97">
      <w:pPr>
        <w:autoSpaceDE w:val="0"/>
        <w:autoSpaceDN w:val="0"/>
        <w:spacing w:before="70" w:after="0" w:line="230" w:lineRule="auto"/>
        <w:ind w:right="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</w:t>
      </w:r>
      <w:r w:rsidR="00B76888" w:rsidRPr="0004704E">
        <w:rPr>
          <w:rFonts w:ascii="Times New Roman" w:eastAsia="Times New Roman" w:hAnsi="Times New Roman"/>
          <w:color w:val="000000"/>
          <w:sz w:val="24"/>
          <w:lang w:val="ru-RU"/>
        </w:rPr>
        <w:t>село Большое Ремонтное 2022</w:t>
      </w:r>
    </w:p>
    <w:p w:rsidR="006D4219" w:rsidRPr="0004704E" w:rsidRDefault="006D4219">
      <w:pPr>
        <w:rPr>
          <w:lang w:val="ru-RU"/>
        </w:rPr>
        <w:sectPr w:rsidR="006D4219" w:rsidRPr="0004704E" w:rsidSect="007F7A97">
          <w:pgSz w:w="11900" w:h="16840"/>
          <w:pgMar w:top="851" w:right="880" w:bottom="1135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D4219" w:rsidRPr="0004704E" w:rsidRDefault="00B76888" w:rsidP="007F7A97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6D4219" w:rsidRPr="0004704E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proofErr w:type="gram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6D4219" w:rsidRPr="0004704E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D4219" w:rsidRPr="0004704E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04704E">
        <w:rPr>
          <w:lang w:val="ru-RU"/>
        </w:rPr>
        <w:br/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D4219" w:rsidRPr="0004704E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D4219" w:rsidRPr="0004704E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D4219" w:rsidRPr="0004704E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D4219" w:rsidRPr="0004704E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D4219" w:rsidRPr="0004704E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0470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D4219" w:rsidRPr="0004704E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04704E">
        <w:rPr>
          <w:lang w:val="ru-RU"/>
        </w:rPr>
        <w:tab/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D4219" w:rsidRPr="0004704E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6D4219" w:rsidRPr="0004704E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6D4219" w:rsidRPr="0004704E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8D37EA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8D3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D3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результатов обучения.</w:t>
      </w:r>
    </w:p>
    <w:p w:rsidR="008D37EA" w:rsidRPr="008D37EA" w:rsidRDefault="008D37EA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7EA" w:rsidRPr="008D37EA" w:rsidRDefault="008D37EA" w:rsidP="00521992">
      <w:pPr>
        <w:pStyle w:val="ae"/>
        <w:shd w:val="clear" w:color="auto" w:fill="FFFFFF"/>
        <w:autoSpaceDE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7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 w:rsidRPr="008D37EA">
        <w:rPr>
          <w:rFonts w:ascii="Times New Roman" w:hAnsi="Times New Roman" w:cs="Times New Roman"/>
          <w:bCs/>
          <w:sz w:val="24"/>
          <w:szCs w:val="24"/>
          <w:lang w:val="ru-RU"/>
        </w:rPr>
        <w:t>Большеремонтненской</w:t>
      </w:r>
      <w:proofErr w:type="spellEnd"/>
      <w:r w:rsidRPr="008D37E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СШ продолжительность учебного года в 1 классе </w:t>
      </w:r>
      <w:r w:rsidRPr="008D37EA">
        <w:rPr>
          <w:rFonts w:ascii="Times New Roman" w:hAnsi="Times New Roman" w:cs="Times New Roman"/>
          <w:sz w:val="24"/>
          <w:szCs w:val="24"/>
          <w:lang w:val="ru-RU"/>
        </w:rPr>
        <w:t>составляет 33 недели. На изучение предмета «Изобразительное искусство» отводится 1 час в неделю. Распределение времени представлено в таблице.</w:t>
      </w:r>
    </w:p>
    <w:p w:rsidR="008D37EA" w:rsidRPr="008D37EA" w:rsidRDefault="008D37EA" w:rsidP="008D37EA">
      <w:pPr>
        <w:pStyle w:val="ae"/>
        <w:shd w:val="clear" w:color="auto" w:fill="FFFFFF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tbl>
      <w:tblPr>
        <w:tblStyle w:val="af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977"/>
        <w:gridCol w:w="1701"/>
        <w:gridCol w:w="1701"/>
      </w:tblGrid>
      <w:tr w:rsidR="008D37EA" w:rsidRPr="00386EAC" w:rsidTr="00521992">
        <w:trPr>
          <w:trHeight w:val="1473"/>
        </w:trPr>
        <w:tc>
          <w:tcPr>
            <w:tcW w:w="993" w:type="dxa"/>
          </w:tcPr>
          <w:p w:rsidR="008D37EA" w:rsidRPr="00386EAC" w:rsidRDefault="008D37EA" w:rsidP="00D708D8">
            <w:pPr>
              <w:pStyle w:val="ae"/>
              <w:autoSpaceDE w:val="0"/>
              <w:ind w:left="0"/>
              <w:jc w:val="both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Класс</w:t>
            </w:r>
            <w:proofErr w:type="spellEnd"/>
          </w:p>
        </w:tc>
        <w:tc>
          <w:tcPr>
            <w:tcW w:w="2551" w:type="dxa"/>
          </w:tcPr>
          <w:p w:rsidR="008D37EA" w:rsidRPr="008D37EA" w:rsidRDefault="008D37EA" w:rsidP="00D708D8">
            <w:pPr>
              <w:pStyle w:val="ae"/>
              <w:autoSpaceDE w:val="0"/>
              <w:ind w:left="0"/>
              <w:jc w:val="center"/>
              <w:rPr>
                <w:rFonts w:cs="Times New Roman"/>
                <w:b/>
                <w:color w:val="000000"/>
                <w:szCs w:val="24"/>
                <w:lang w:val="ru-RU"/>
              </w:rPr>
            </w:pPr>
            <w:r w:rsidRPr="008D37EA">
              <w:rPr>
                <w:rFonts w:cs="Times New Roman"/>
                <w:b/>
                <w:color w:val="000000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2977" w:type="dxa"/>
          </w:tcPr>
          <w:p w:rsidR="008D37EA" w:rsidRPr="008D37EA" w:rsidRDefault="008D37EA" w:rsidP="00D708D8">
            <w:pPr>
              <w:pStyle w:val="ae"/>
              <w:autoSpaceDE w:val="0"/>
              <w:ind w:left="0"/>
              <w:jc w:val="center"/>
              <w:rPr>
                <w:rFonts w:cs="Times New Roman"/>
                <w:b/>
                <w:color w:val="000000"/>
                <w:szCs w:val="24"/>
                <w:lang w:val="ru-RU"/>
              </w:rPr>
            </w:pPr>
            <w:r w:rsidRPr="008D37EA">
              <w:rPr>
                <w:rFonts w:cs="Times New Roman"/>
                <w:b/>
                <w:color w:val="000000"/>
                <w:szCs w:val="24"/>
                <w:lang w:val="ru-RU"/>
              </w:rPr>
              <w:t>Утвержденный календарный график, учебный план школы, расписание занятий на 2022-2023 учебный год</w:t>
            </w:r>
          </w:p>
        </w:tc>
        <w:tc>
          <w:tcPr>
            <w:tcW w:w="1701" w:type="dxa"/>
          </w:tcPr>
          <w:p w:rsidR="008D37EA" w:rsidRPr="00386EAC" w:rsidRDefault="008D37EA" w:rsidP="00D708D8">
            <w:pPr>
              <w:pStyle w:val="ae"/>
              <w:autoSpaceDE w:val="0"/>
              <w:ind w:left="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Потеря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учебного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времени</w:t>
            </w:r>
            <w:proofErr w:type="spellEnd"/>
          </w:p>
        </w:tc>
        <w:tc>
          <w:tcPr>
            <w:tcW w:w="1701" w:type="dxa"/>
          </w:tcPr>
          <w:p w:rsidR="008D37EA" w:rsidRPr="00386EAC" w:rsidRDefault="008D37EA" w:rsidP="00D708D8">
            <w:pPr>
              <w:pStyle w:val="ae"/>
              <w:autoSpaceDE w:val="0"/>
              <w:ind w:left="0"/>
              <w:jc w:val="center"/>
              <w:rPr>
                <w:rFonts w:cs="Times New Roman"/>
                <w:b/>
                <w:color w:val="000000"/>
                <w:szCs w:val="24"/>
              </w:rPr>
            </w:pP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Причины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потери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учебного</w:t>
            </w:r>
            <w:proofErr w:type="spellEnd"/>
            <w:r w:rsidRPr="00386EAC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b/>
                <w:color w:val="000000"/>
                <w:szCs w:val="24"/>
              </w:rPr>
              <w:t>времени</w:t>
            </w:r>
            <w:proofErr w:type="spellEnd"/>
          </w:p>
        </w:tc>
      </w:tr>
      <w:tr w:rsidR="008D37EA" w:rsidRPr="00386EAC" w:rsidTr="00521992">
        <w:trPr>
          <w:trHeight w:val="832"/>
        </w:trPr>
        <w:tc>
          <w:tcPr>
            <w:tcW w:w="993" w:type="dxa"/>
          </w:tcPr>
          <w:p w:rsidR="008D37EA" w:rsidRPr="008D37EA" w:rsidRDefault="008D37EA" w:rsidP="00D708D8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8D37EA" w:rsidRPr="008D37EA" w:rsidRDefault="008D37EA" w:rsidP="008D37EA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  <w:lang w:val="ru-RU"/>
              </w:rPr>
            </w:pPr>
            <w:r w:rsidRPr="008D37EA">
              <w:rPr>
                <w:rFonts w:cs="Times New Roman"/>
                <w:color w:val="000000"/>
                <w:szCs w:val="24"/>
                <w:lang w:val="ru-RU"/>
              </w:rPr>
              <w:t>1 час в неделю –  3</w:t>
            </w:r>
            <w:r>
              <w:rPr>
                <w:rFonts w:cs="Times New Roman"/>
                <w:color w:val="000000"/>
                <w:szCs w:val="24"/>
                <w:lang w:val="ru-RU"/>
              </w:rPr>
              <w:t>3</w:t>
            </w:r>
            <w:r w:rsidRPr="008D37EA">
              <w:rPr>
                <w:rFonts w:cs="Times New Roman"/>
                <w:color w:val="000000"/>
                <w:szCs w:val="24"/>
                <w:lang w:val="ru-RU"/>
              </w:rPr>
              <w:t xml:space="preserve"> часа в год</w:t>
            </w:r>
          </w:p>
        </w:tc>
        <w:tc>
          <w:tcPr>
            <w:tcW w:w="2977" w:type="dxa"/>
          </w:tcPr>
          <w:p w:rsidR="008D37EA" w:rsidRPr="00386EAC" w:rsidRDefault="008D37EA" w:rsidP="008D37EA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386EAC"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  <w:lang w:val="ru-RU"/>
              </w:rPr>
              <w:t>2</w:t>
            </w:r>
            <w:r w:rsidRPr="00386EA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color w:val="000000"/>
                <w:szCs w:val="24"/>
              </w:rPr>
              <w:t>час</w:t>
            </w:r>
            <w:r>
              <w:rPr>
                <w:rFonts w:cs="Times New Roman"/>
                <w:color w:val="000000"/>
                <w:szCs w:val="24"/>
              </w:rPr>
              <w:t>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втор</w:t>
            </w:r>
            <w:r w:rsidRPr="00386EAC">
              <w:rPr>
                <w:rFonts w:cs="Times New Roman"/>
                <w:color w:val="000000"/>
                <w:szCs w:val="24"/>
              </w:rPr>
              <w:t>ник</w:t>
            </w:r>
            <w:proofErr w:type="spellEnd"/>
            <w:r w:rsidRPr="00386EAC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1701" w:type="dxa"/>
          </w:tcPr>
          <w:p w:rsidR="008D37EA" w:rsidRPr="008D37EA" w:rsidRDefault="008D37EA" w:rsidP="008D37EA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  <w:lang w:val="ru-RU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Pr="00386EA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color w:val="000000"/>
                <w:szCs w:val="24"/>
              </w:rPr>
              <w:t>час</w:t>
            </w:r>
            <w:proofErr w:type="spellEnd"/>
          </w:p>
        </w:tc>
        <w:tc>
          <w:tcPr>
            <w:tcW w:w="1701" w:type="dxa"/>
          </w:tcPr>
          <w:p w:rsidR="008D37EA" w:rsidRPr="00386EAC" w:rsidRDefault="008D37EA" w:rsidP="00D708D8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 w:rsidRPr="00386EAC">
              <w:rPr>
                <w:rFonts w:cs="Times New Roman"/>
                <w:color w:val="000000"/>
                <w:szCs w:val="24"/>
              </w:rPr>
              <w:t>Праздничные</w:t>
            </w:r>
            <w:proofErr w:type="spellEnd"/>
            <w:r w:rsidRPr="00386EAC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86EAC">
              <w:rPr>
                <w:rFonts w:cs="Times New Roman"/>
                <w:color w:val="000000"/>
                <w:szCs w:val="24"/>
              </w:rPr>
              <w:t>дни</w:t>
            </w:r>
            <w:proofErr w:type="spellEnd"/>
            <w:r w:rsidRPr="00386EAC">
              <w:rPr>
                <w:rFonts w:cs="Times New Roman"/>
                <w:color w:val="000000"/>
                <w:szCs w:val="24"/>
              </w:rPr>
              <w:t xml:space="preserve"> –</w:t>
            </w:r>
          </w:p>
          <w:p w:rsidR="008D37EA" w:rsidRPr="00386EAC" w:rsidRDefault="008D37EA" w:rsidP="00D708D8">
            <w:pPr>
              <w:pStyle w:val="ae"/>
              <w:autoSpaceDE w:val="0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386EAC">
              <w:rPr>
                <w:rFonts w:cs="Times New Roman"/>
                <w:color w:val="000000"/>
                <w:szCs w:val="24"/>
              </w:rPr>
              <w:t>09.05.202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386EAC">
              <w:rPr>
                <w:rFonts w:cs="Times New Roman"/>
                <w:color w:val="000000"/>
                <w:szCs w:val="24"/>
              </w:rPr>
              <w:t xml:space="preserve"> г.</w:t>
            </w:r>
          </w:p>
        </w:tc>
      </w:tr>
    </w:tbl>
    <w:p w:rsidR="006D4219" w:rsidRPr="0004704E" w:rsidRDefault="006D4219">
      <w:pPr>
        <w:autoSpaceDE w:val="0"/>
        <w:autoSpaceDN w:val="0"/>
        <w:spacing w:after="78" w:line="220" w:lineRule="exact"/>
        <w:rPr>
          <w:lang w:val="ru-RU"/>
        </w:rPr>
      </w:pP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Живопись (гуашь), аппликация или смешанная техника.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</w:t>
      </w:r>
      <w:proofErr w:type="gram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7F7A97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«Декоративно-прикладное искусство»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Оригами — создание игрушки для новогодней ёлки. Приёмы складывания бумаги.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521992" w:rsidRDefault="00521992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21992" w:rsidRDefault="00521992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призвана обеспечить достижение </w:t>
      </w:r>
      <w:proofErr w:type="gram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 результатов: уважения и ценностного отношения к своей Родине — России; 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</w:t>
      </w:r>
      <w:proofErr w:type="gram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</w:p>
    <w:p w:rsid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позитивный опыт участия в творческой деятельности; 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Патриотическое воспитание</w:t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Гражданское воспитание</w:t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Духовно-нравственное</w:t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Эстетическое воспитание</w:t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Ценности познавательной деятельности</w:t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Экологическое воспитание</w:t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Трудовое воспитание</w:t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521992" w:rsidRDefault="00521992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1.Овладение универсальными познавательными действиями </w:t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Пространственные представления и сенсорные способности: </w:t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форму предмета, конструкции; </w:t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</w:t>
      </w:r>
      <w:r w:rsidR="00D708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обенности) в визуальном образе;</w:t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плоскостные и пространственные объекты по заданным основаниям; </w:t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</w:t>
      </w:r>
      <w:r w:rsidR="00D708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разами разных форм и предметов;</w:t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сопоставлять части и целое в видимом образе, предмете, конструкции; </w:t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708D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</w:t>
      </w:r>
      <w:r w:rsidR="00EC68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е) на установленных основаниях;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абстрагировать образ реальности при построении плоской композиции; 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соотносить тональные отношения (тёмное — светлое) в пространственных и плоскостных объектах;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EC6808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</w:p>
    <w:p w:rsidR="006D4219" w:rsidRPr="00521992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EC6808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6D4219" w:rsidRPr="00521992" w:rsidRDefault="00B76888" w:rsidP="00EC6808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электронные образовательные ресурсы;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учебниками и учебными пособиями;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предложенных учителем; 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сети Интернет.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2.Овладение универсальными коммуникативными действиями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Обучающиеся должны овладеть следующими действиями: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— межличностного (автор — зритель), меж</w:t>
      </w:r>
      <w:r w:rsidR="00EC68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 поколениями, между народами;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исследовательского опыта;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</w:t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поручения, подчиняться, ответственно относиться к своей задаче по достижению общего результата.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3.Овладение универсальными регулятивными действиями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Обучающиеся должны овладеть следующими действиями: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последовательность учебных действий при выполнении задания; 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C6808" w:rsidRDefault="00EC680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C6808" w:rsidRPr="00EC6808" w:rsidRDefault="00B76888" w:rsidP="00EC6808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EC6808" w:rsidRDefault="00B76888" w:rsidP="00EC6808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6D4219" w:rsidRPr="00521992" w:rsidRDefault="00B76888" w:rsidP="00EC6808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самостоятельной</w:t>
      </w:r>
      <w:proofErr w:type="gramEnd"/>
    </w:p>
    <w:p w:rsidR="00EC6808" w:rsidRDefault="00B76888" w:rsidP="00EC6808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творческой работе в условиях урока.</w:t>
      </w:r>
    </w:p>
    <w:p w:rsidR="006D4219" w:rsidRPr="00521992" w:rsidRDefault="00B76888" w:rsidP="00EC6808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C6808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7F7A97" w:rsidRDefault="007F7A97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F7A97" w:rsidRDefault="007F7A97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F7A97" w:rsidRDefault="007F7A97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«Декоративно-прикладное искусство»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6D4219" w:rsidRPr="00521992" w:rsidRDefault="00B76888" w:rsidP="00EC6808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</w:t>
      </w:r>
      <w:proofErr w:type="gramEnd"/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6D4219" w:rsidRPr="00521992" w:rsidRDefault="00B76888" w:rsidP="00521992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52199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C6808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D4219" w:rsidRPr="00521992" w:rsidRDefault="00B76888" w:rsidP="00521992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19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6D4219" w:rsidRPr="00521992" w:rsidRDefault="006D4219" w:rsidP="00521992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D4219" w:rsidRPr="00521992" w:rsidSect="007F7A97">
          <w:pgSz w:w="11900" w:h="16840"/>
          <w:pgMar w:top="851" w:right="648" w:bottom="851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D4219" w:rsidRPr="0004704E" w:rsidRDefault="006D4219">
      <w:pPr>
        <w:autoSpaceDE w:val="0"/>
        <w:autoSpaceDN w:val="0"/>
        <w:spacing w:after="64" w:line="220" w:lineRule="exact"/>
        <w:rPr>
          <w:lang w:val="ru-RU"/>
        </w:rPr>
      </w:pPr>
    </w:p>
    <w:p w:rsidR="006D4219" w:rsidRPr="0062637C" w:rsidRDefault="00B76888">
      <w:pPr>
        <w:autoSpaceDE w:val="0"/>
        <w:autoSpaceDN w:val="0"/>
        <w:spacing w:after="258" w:line="233" w:lineRule="auto"/>
        <w:rPr>
          <w:rFonts w:ascii="Times New Roman" w:hAnsi="Times New Roman" w:cs="Times New Roman"/>
          <w:b/>
          <w:sz w:val="24"/>
          <w:szCs w:val="24"/>
        </w:rPr>
      </w:pPr>
      <w:r w:rsidRPr="0062637C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6D4219" w:rsidRPr="0062637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62637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Количество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Дата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r w:rsidRPr="0062637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 w:rsidP="0062637C">
            <w:pPr>
              <w:autoSpaceDE w:val="0"/>
              <w:autoSpaceDN w:val="0"/>
              <w:spacing w:before="78" w:after="0" w:line="247" w:lineRule="auto"/>
              <w:ind w:left="72" w:right="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, </w:t>
            </w:r>
            <w:r w:rsidRPr="0062637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формы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r w:rsidRPr="0062637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Электронные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r w:rsidRPr="0062637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(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цифровые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) </w:t>
            </w:r>
            <w:r w:rsidRPr="0062637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6D4219" w:rsidRPr="0062637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контрольные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практические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Восприятие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произведений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искусства</w:t>
            </w:r>
            <w:proofErr w:type="spellEnd"/>
          </w:p>
        </w:tc>
      </w:tr>
      <w:tr w:rsidR="006D4219" w:rsidRPr="0062637C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06.09.2022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Представление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о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различных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художественных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материалах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Обсуждение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содержания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рисунка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Объяснять, какими художественными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2.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Графика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Линейный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рисунок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Разные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виды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линий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20.09.2022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Приёмы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рисования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линией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04.10.2022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Последовательность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рисунка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04.10.2022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Осваивать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последовательность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выполнения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рисунка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Анализировать и сравнивать соотношение частей, составляющих одно целое,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изображения животных с контрастными пропорциями;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Приобретать опыт внимательного аналитического наблюдения;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</w:tbl>
    <w:p w:rsidR="006D4219" w:rsidRPr="0062637C" w:rsidRDefault="006D421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D4219" w:rsidRPr="0062637C" w:rsidRDefault="006D4219">
      <w:pPr>
        <w:rPr>
          <w:rFonts w:ascii="Times New Roman" w:hAnsi="Times New Roman" w:cs="Times New Roman"/>
          <w:sz w:val="16"/>
          <w:szCs w:val="16"/>
        </w:rPr>
        <w:sectPr w:rsidR="006D4219" w:rsidRPr="0062637C" w:rsidSect="007F7A97">
          <w:pgSz w:w="16840" w:h="11900" w:orient="landscape"/>
          <w:pgMar w:top="412" w:right="666" w:bottom="282" w:left="640" w:header="720" w:footer="720" w:gutter="0"/>
          <w:cols w:space="720" w:equalWidth="0">
            <w:col w:w="15762" w:space="0"/>
          </w:cols>
          <w:docGrid w:linePitch="360"/>
        </w:sectPr>
      </w:pPr>
    </w:p>
    <w:p w:rsidR="006D4219" w:rsidRPr="0062637C" w:rsidRDefault="006D42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2.10.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Тень как пример пятна. Теневой театр.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Силуэт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3.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Живопись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в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условиях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урока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08.11.2022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Навыки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смешения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красок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получения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нового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цвета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15.11.2022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Знать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три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основных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цвета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Эмоциональная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выразительность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цвета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06C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06C6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22.11.2022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06C6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22.11.2022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разноцветным 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5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навыков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навыков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наблюдения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06C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06C6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29.11.2022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гуашью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в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технике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аппликации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или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в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смешанной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технике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06C6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29.11.2022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Развитие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ассоциативного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воображения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06C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06C6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06.12.2022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4.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Скульптура</w:t>
            </w:r>
            <w:proofErr w:type="spellEnd"/>
          </w:p>
        </w:tc>
      </w:tr>
      <w:tr w:rsidR="006D4219" w:rsidRPr="0062637C">
        <w:trPr>
          <w:trHeight w:hRule="exact" w:val="10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(в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классе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на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основе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фотографий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Приёмы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вытягивания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вдавливания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сгибания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скручивания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первичные навыки лепки </w:t>
            </w:r>
            <w:proofErr w:type="gram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—и</w:t>
            </w:r>
            <w:proofErr w:type="gram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20.12.2022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</w:tbl>
    <w:p w:rsidR="006D4219" w:rsidRPr="0062637C" w:rsidRDefault="006D421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D4219" w:rsidRPr="0062637C" w:rsidRDefault="006D4219">
      <w:pPr>
        <w:rPr>
          <w:rFonts w:ascii="Times New Roman" w:hAnsi="Times New Roman" w:cs="Times New Roman"/>
          <w:sz w:val="16"/>
          <w:szCs w:val="16"/>
        </w:rPr>
        <w:sectPr w:rsidR="006D4219" w:rsidRPr="0062637C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4219" w:rsidRPr="0062637C" w:rsidRDefault="006D42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каргопольская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27.12.2022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5.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Декоративно-прикладное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искусство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Узоры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в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природе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17.01.2023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24.01.2023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31.01.2023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Орнаменты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геометрические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растительные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каргопольская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 характеризовать орнамент, украшающий игрушку выбранного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Приёмы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складывания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бумаги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28.02.2023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28.02.2023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5.9.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Приёмы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бумагопластики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7644F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07.03.2023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навыки работы с бумагой,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6.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Архитектура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14.03.2023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33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21.03.2023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Осваивать приёмы склеивания деталей,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симметричного надрезания, вырезания деталей и др., чтобы получились крыши, окна, двери, лестницы для 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</w:tbl>
    <w:p w:rsidR="006D4219" w:rsidRPr="0062637C" w:rsidRDefault="006D421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6D4219" w:rsidRPr="0062637C" w:rsidRDefault="006D4219">
      <w:pPr>
        <w:rPr>
          <w:rFonts w:ascii="Times New Roman" w:hAnsi="Times New Roman" w:cs="Times New Roman"/>
          <w:sz w:val="16"/>
          <w:szCs w:val="16"/>
        </w:rPr>
        <w:sectPr w:rsidR="006D4219" w:rsidRPr="0062637C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4219" w:rsidRPr="0062637C" w:rsidRDefault="006D421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560"/>
        <w:gridCol w:w="528"/>
        <w:gridCol w:w="1104"/>
        <w:gridCol w:w="1142"/>
        <w:gridCol w:w="864"/>
        <w:gridCol w:w="3374"/>
        <w:gridCol w:w="1080"/>
        <w:gridCol w:w="1382"/>
      </w:tblGrid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04.04.2023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7" w:lineRule="auto"/>
              <w:ind w:left="72" w:right="258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7.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Восприятие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произведений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искусства</w:t>
            </w:r>
            <w:proofErr w:type="spellEnd"/>
          </w:p>
        </w:tc>
      </w:tr>
      <w:tr w:rsidR="006D4219" w:rsidRPr="0062637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11.04.2023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18.04.2023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эстетического наблюдения природы на основе эмоциональных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Знакомство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с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живописной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картиной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25.04.2023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зрительских умений,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Обсуждение произведений с ярко выраженным эмоциональным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зрительских умений,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включающих необходимые знания, внимание к позиции автора и соотнесение с личным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жизненным опытом 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02.05.2023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7.8.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Пластова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Модуль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8.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Азбука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цифровой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графики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23.05.2023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фотографирования с целью эстетического и целенаправленного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8.2.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23.05.2023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Приобретать опыт обсуждения фотографий с точки зрения </w:t>
            </w:r>
            <w:proofErr w:type="gram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цели</w:t>
            </w:r>
            <w:proofErr w:type="gram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сделанного снимка, </w:t>
            </w:r>
            <w:r w:rsidRPr="006263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РЭШ </w:t>
            </w:r>
            <w:r w:rsidRPr="0062637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Учи.ру</w:t>
            </w:r>
            <w:proofErr w:type="spellEnd"/>
          </w:p>
        </w:tc>
      </w:tr>
      <w:tr w:rsidR="006D4219" w:rsidRPr="0062637C">
        <w:trPr>
          <w:trHeight w:hRule="exact" w:val="34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модулю</w:t>
            </w:r>
            <w:proofErr w:type="spellEnd"/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0470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</w:t>
            </w:r>
          </w:p>
        </w:tc>
        <w:tc>
          <w:tcPr>
            <w:tcW w:w="8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4219" w:rsidRPr="0062637C">
        <w:trPr>
          <w:trHeight w:hRule="exact" w:val="328"/>
        </w:trPr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 w:rsidP="000470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  <w:r w:rsidR="0004704E"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B76888" w:rsidP="000470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  <w:r w:rsidR="0004704E" w:rsidRPr="0062637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</w:t>
            </w:r>
          </w:p>
        </w:tc>
        <w:tc>
          <w:tcPr>
            <w:tcW w:w="6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62637C" w:rsidRDefault="006D42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4219" w:rsidRDefault="006D4219">
      <w:pPr>
        <w:autoSpaceDE w:val="0"/>
        <w:autoSpaceDN w:val="0"/>
        <w:spacing w:after="0" w:line="14" w:lineRule="exact"/>
      </w:pPr>
    </w:p>
    <w:p w:rsidR="006D4219" w:rsidRDefault="006D4219">
      <w:pPr>
        <w:sectPr w:rsidR="006D4219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4219" w:rsidRDefault="006D4219">
      <w:pPr>
        <w:autoSpaceDE w:val="0"/>
        <w:autoSpaceDN w:val="0"/>
        <w:spacing w:after="78" w:line="220" w:lineRule="exact"/>
      </w:pPr>
    </w:p>
    <w:p w:rsidR="006D4219" w:rsidRDefault="00B76888" w:rsidP="0062637C">
      <w:pPr>
        <w:autoSpaceDE w:val="0"/>
        <w:autoSpaceDN w:val="0"/>
        <w:spacing w:after="320" w:line="230" w:lineRule="auto"/>
        <w:ind w:left="567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676"/>
        <w:gridCol w:w="2726"/>
        <w:gridCol w:w="732"/>
        <w:gridCol w:w="1620"/>
        <w:gridCol w:w="1668"/>
        <w:gridCol w:w="1236"/>
        <w:gridCol w:w="1610"/>
      </w:tblGrid>
      <w:tr w:rsidR="006D4219" w:rsidTr="00DF0736">
        <w:trPr>
          <w:trHeight w:hRule="exact" w:val="49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DF0736" w:rsidRDefault="00282E74" w:rsidP="00CB7561">
            <w:pPr>
              <w:tabs>
                <w:tab w:val="left" w:pos="567"/>
              </w:tabs>
              <w:autoSpaceDE w:val="0"/>
              <w:autoSpaceDN w:val="0"/>
              <w:spacing w:before="98" w:after="0" w:line="262" w:lineRule="auto"/>
              <w:ind w:right="109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 </w:t>
            </w:r>
            <w:r w:rsidR="00DF073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    </w:t>
            </w:r>
            <w:r w:rsidR="00CB7561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B76888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="00DF073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="00B76888"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="00B76888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Default="00B76888" w:rsidP="0062637C">
            <w:pPr>
              <w:autoSpaceDE w:val="0"/>
              <w:autoSpaceDN w:val="0"/>
              <w:spacing w:before="98" w:after="0" w:line="230" w:lineRule="auto"/>
              <w:ind w:left="5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Default="00B76888" w:rsidP="0062637C">
            <w:pPr>
              <w:autoSpaceDE w:val="0"/>
              <w:autoSpaceDN w:val="0"/>
              <w:spacing w:before="98" w:after="0" w:line="230" w:lineRule="auto"/>
              <w:ind w:left="5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Default="00B76888" w:rsidP="0062637C">
            <w:pPr>
              <w:autoSpaceDE w:val="0"/>
              <w:autoSpaceDN w:val="0"/>
              <w:spacing w:before="98" w:after="0" w:line="262" w:lineRule="auto"/>
              <w:ind w:left="90" w:right="1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Default="00B76888" w:rsidP="0062637C">
            <w:pPr>
              <w:tabs>
                <w:tab w:val="left" w:pos="1405"/>
              </w:tabs>
              <w:autoSpaceDE w:val="0"/>
              <w:autoSpaceDN w:val="0"/>
              <w:spacing w:before="98" w:after="0" w:line="271" w:lineRule="auto"/>
              <w:ind w:left="129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D4219" w:rsidTr="00DF0736">
        <w:trPr>
          <w:trHeight w:hRule="exact" w:val="828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Default="006D4219" w:rsidP="0062637C">
            <w:pPr>
              <w:ind w:left="566"/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Default="006D4219" w:rsidP="0062637C">
            <w:pPr>
              <w:ind w:left="566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Default="00B76888" w:rsidP="00282E74">
            <w:pPr>
              <w:autoSpaceDE w:val="0"/>
              <w:autoSpaceDN w:val="0"/>
              <w:spacing w:before="98" w:after="0" w:line="230" w:lineRule="auto"/>
              <w:ind w:left="129" w:hanging="21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Default="00B76888" w:rsidP="0062637C">
            <w:pPr>
              <w:autoSpaceDE w:val="0"/>
              <w:autoSpaceDN w:val="0"/>
              <w:spacing w:before="98" w:after="0" w:line="262" w:lineRule="auto"/>
              <w:ind w:left="117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Default="00B76888" w:rsidP="0062637C">
            <w:pPr>
              <w:autoSpaceDE w:val="0"/>
              <w:autoSpaceDN w:val="0"/>
              <w:spacing w:before="98" w:after="0" w:line="262" w:lineRule="auto"/>
              <w:ind w:left="57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Default="006D4219" w:rsidP="0062637C">
            <w:pPr>
              <w:ind w:left="566"/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19" w:rsidRDefault="006D4219" w:rsidP="0062637C">
            <w:pPr>
              <w:ind w:left="566"/>
            </w:pPr>
          </w:p>
        </w:tc>
      </w:tr>
      <w:tr w:rsidR="006D4219" w:rsidRPr="00337F4B" w:rsidTr="00DF0736">
        <w:trPr>
          <w:trHeight w:hRule="exact" w:val="8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DF0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Восприятие детских </w:t>
            </w:r>
            <w:r w:rsidR="000D7C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рисунков.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2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DF0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Первые представления о композиции. Обсуждение содержания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30"/>
        </w:trPr>
        <w:tc>
          <w:tcPr>
            <w:tcW w:w="6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DF0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Линейный рисунок. Разные виды линий.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20.09.2022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DF07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0A39EB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Линии в природе. Приёмы рисования линией.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A43EC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Рисунок с натуры. </w:t>
            </w:r>
            <w:r w:rsidRPr="00E534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Последовательность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6D4219" w:rsidRPr="00337F4B" w:rsidTr="00DF0736">
        <w:trPr>
          <w:trHeight w:hRule="exact" w:val="17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A43EC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Первичные навыки определения пропорций и понимания их значения. Линейный тематический рисунок.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6D4219" w:rsidRPr="00337F4B" w:rsidTr="00DF0736">
        <w:trPr>
          <w:trHeight w:hRule="exact" w:val="99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A43EC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Пятно-силуэт. Тень как пример пятна. Теневой театр.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Силуэт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6D4219" w:rsidRPr="00337F4B" w:rsidTr="00DF0736">
        <w:trPr>
          <w:trHeight w:hRule="exact" w:val="198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A43EC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Навыки работы с жидкой краской и кистью. </w:t>
            </w:r>
            <w:r w:rsidR="000D7C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нализ средств выражения в иллюстрациях художников к детским книгам.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4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606C6E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Цвет как одно из главных средств выражения в изобразительном искусстве.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606C6E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Три основных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41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606C6E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Эмоциональная выразительность цвета. Цвет как выражение настроения, душевного состояния.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15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606C6E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Наш мир украшают цветы. Тематическая композиция «Времена года».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5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A6530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ассоциативного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воображения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F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687E0A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в объёме. Приёмы работы с пластилином.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8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687E0A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Лепка зверушек из цельной формы. Бумажная пластика.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6D4219" w:rsidRPr="00337F4B" w:rsidTr="00DF0736">
        <w:trPr>
          <w:trHeight w:hRule="exact" w:val="99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687E0A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Лепка игрушки. Объёмная аппликация из бумаги и картона.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6D4219" w:rsidRPr="00337F4B" w:rsidTr="00DF0736">
        <w:trPr>
          <w:trHeight w:hRule="exact" w:val="8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7644FA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Узоры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природе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7644FA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узоров в живой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14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7644FA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Представления о симметрии и наблюдение её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6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7644FA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Узоры и орнаменты, создаваемые людьми, и разнообразие их видов. Декоративная композиция в круге или полосе.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6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447B6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Орнамент, характерный для игрушек одного из наиболее известных народных художественных 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41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447B6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Оригами — создание игрушки для новогодней ёлки. </w:t>
            </w:r>
            <w:r w:rsidR="00E40ADE"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Форма и украшение бытовых 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1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5749C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Приёмы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бумагопластики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Сумка или упаковка и её декор.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7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5749C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разнообразия архитектурных построек в окружающем мире по фотографиям.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5749C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Освоение приёмов конструирования из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71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5749C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Макетирование  пространственной среды сказочного города из бумаги, картона или 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5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2219A7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Восприятие произведений детского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4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2219A7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Художественное наблюдение окружающего мира и предметной среды жизни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11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2219A7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Рассматривание иллюстраций к детским книгам. Знакомство с живописной картиной.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6D4219" w:rsidRPr="00337F4B" w:rsidTr="00DF0736">
        <w:trPr>
          <w:trHeight w:hRule="exact" w:val="8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2219A7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произведений со сказочным сюжетом. Художник и зритель.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6D4219" w:rsidRPr="00337F4B" w:rsidTr="00DF0736">
        <w:trPr>
          <w:trHeight w:hRule="exact" w:val="195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2219A7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художников по теме «Времена года». Оценка эмоционального содержания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</w:t>
            </w: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6D4219" w:rsidRPr="00337F4B" w:rsidTr="00DF0736">
        <w:trPr>
          <w:trHeight w:hRule="exact" w:val="8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CB75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spacing w:after="0" w:line="240" w:lineRule="auto"/>
              <w:ind w:left="17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Яркие зрительные впечатления на фотографиях.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6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130" w:right="-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D4219" w:rsidRPr="00337F4B" w:rsidTr="00DF0736">
        <w:trPr>
          <w:trHeight w:hRule="exact" w:val="80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282E74">
            <w:pPr>
              <w:autoSpaceDE w:val="0"/>
              <w:autoSpaceDN w:val="0"/>
              <w:spacing w:after="0" w:line="240" w:lineRule="auto"/>
              <w:ind w:left="284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282E74" w:rsidP="00282E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B76888"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4704E"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521992" w:rsidRDefault="00B76888" w:rsidP="0062637C">
            <w:pPr>
              <w:autoSpaceDE w:val="0"/>
              <w:autoSpaceDN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1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4219" w:rsidRPr="00337F4B" w:rsidRDefault="006D4219" w:rsidP="0062637C">
            <w:pPr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19" w:rsidRPr="0062637C" w:rsidRDefault="006D4219" w:rsidP="00337F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D4219" w:rsidRPr="0062637C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4219" w:rsidRPr="0062637C" w:rsidRDefault="006D4219">
      <w:pPr>
        <w:autoSpaceDE w:val="0"/>
        <w:autoSpaceDN w:val="0"/>
        <w:spacing w:after="78" w:line="220" w:lineRule="exact"/>
        <w:rPr>
          <w:lang w:val="ru-RU"/>
        </w:rPr>
      </w:pPr>
    </w:p>
    <w:p w:rsidR="006D4219" w:rsidRPr="0062637C" w:rsidRDefault="00B76888" w:rsidP="00E8206F">
      <w:pPr>
        <w:autoSpaceDE w:val="0"/>
        <w:autoSpaceDN w:val="0"/>
        <w:spacing w:after="0" w:line="230" w:lineRule="auto"/>
        <w:ind w:left="567" w:right="-284" w:firstLine="284"/>
        <w:rPr>
          <w:lang w:val="ru-RU"/>
        </w:rPr>
      </w:pPr>
      <w:r w:rsidRPr="006263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D4219" w:rsidRPr="0062637C" w:rsidRDefault="00B76888" w:rsidP="00E8206F">
      <w:pPr>
        <w:autoSpaceDE w:val="0"/>
        <w:autoSpaceDN w:val="0"/>
        <w:spacing w:before="346" w:after="0" w:line="230" w:lineRule="auto"/>
        <w:ind w:left="567" w:right="-284" w:firstLine="284"/>
        <w:rPr>
          <w:lang w:val="ru-RU"/>
        </w:rPr>
      </w:pPr>
      <w:r w:rsidRPr="0062637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D4219" w:rsidRPr="0004704E" w:rsidRDefault="00B76888" w:rsidP="00E8206F">
      <w:pPr>
        <w:autoSpaceDE w:val="0"/>
        <w:autoSpaceDN w:val="0"/>
        <w:spacing w:before="166" w:after="0" w:line="271" w:lineRule="auto"/>
        <w:ind w:left="709" w:right="-284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04704E">
        <w:rPr>
          <w:lang w:val="ru-RU"/>
        </w:rPr>
        <w:br/>
      </w:r>
    </w:p>
    <w:p w:rsidR="006D4219" w:rsidRPr="0004704E" w:rsidRDefault="00B76888" w:rsidP="00E8206F">
      <w:pPr>
        <w:autoSpaceDE w:val="0"/>
        <w:autoSpaceDN w:val="0"/>
        <w:spacing w:before="262" w:after="0" w:line="230" w:lineRule="auto"/>
        <w:ind w:left="567" w:right="-284" w:firstLine="284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D4219" w:rsidRPr="0004704E" w:rsidRDefault="00B76888" w:rsidP="00E8206F">
      <w:pPr>
        <w:autoSpaceDE w:val="0"/>
        <w:autoSpaceDN w:val="0"/>
        <w:spacing w:before="166" w:after="0" w:line="262" w:lineRule="auto"/>
        <w:ind w:left="709" w:right="-284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04704E">
        <w:rPr>
          <w:lang w:val="ru-RU"/>
        </w:rPr>
        <w:br/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начальной школы</w:t>
      </w:r>
      <w:r w:rsidR="00E8206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6D4219" w:rsidRPr="0004704E" w:rsidRDefault="00B76888" w:rsidP="00E8206F">
      <w:pPr>
        <w:autoSpaceDE w:val="0"/>
        <w:autoSpaceDN w:val="0"/>
        <w:spacing w:before="264" w:after="0" w:line="230" w:lineRule="auto"/>
        <w:ind w:left="567" w:right="-284" w:firstLine="284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D4219" w:rsidRPr="0004704E" w:rsidRDefault="00B76888" w:rsidP="00E8206F">
      <w:pPr>
        <w:autoSpaceDE w:val="0"/>
        <w:autoSpaceDN w:val="0"/>
        <w:spacing w:before="168" w:after="0" w:line="262" w:lineRule="auto"/>
        <w:ind w:left="709" w:right="-284"/>
        <w:rPr>
          <w:lang w:val="ru-RU"/>
        </w:rPr>
      </w:pPr>
      <w:proofErr w:type="spell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4704E">
        <w:rPr>
          <w:lang w:val="ru-RU"/>
        </w:rPr>
        <w:br/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6D4219" w:rsidRDefault="006D4219" w:rsidP="00E8206F">
      <w:pPr>
        <w:ind w:left="567" w:right="-284" w:firstLine="284"/>
        <w:rPr>
          <w:lang w:val="ru-RU"/>
        </w:rPr>
      </w:pPr>
    </w:p>
    <w:p w:rsidR="006D4219" w:rsidRPr="0004704E" w:rsidRDefault="00B76888" w:rsidP="00E8206F">
      <w:pPr>
        <w:autoSpaceDE w:val="0"/>
        <w:autoSpaceDN w:val="0"/>
        <w:spacing w:after="0" w:line="230" w:lineRule="auto"/>
        <w:ind w:left="567" w:right="-284" w:firstLine="284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D4219" w:rsidRPr="0004704E" w:rsidRDefault="00B76888" w:rsidP="00E8206F">
      <w:pPr>
        <w:autoSpaceDE w:val="0"/>
        <w:autoSpaceDN w:val="0"/>
        <w:spacing w:before="346" w:after="0" w:line="230" w:lineRule="auto"/>
        <w:ind w:left="567" w:right="-284" w:firstLine="284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D4219" w:rsidRPr="0004704E" w:rsidRDefault="00B76888" w:rsidP="00E8206F">
      <w:pPr>
        <w:autoSpaceDE w:val="0"/>
        <w:autoSpaceDN w:val="0"/>
        <w:spacing w:before="166" w:after="0" w:line="281" w:lineRule="auto"/>
        <w:ind w:left="709" w:right="-284"/>
        <w:rPr>
          <w:lang w:val="ru-RU"/>
        </w:rPr>
      </w:pP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основным разделам грамматического материала, содержащегося в программе; наборы сюжетных (предметных) картинок в соответствии с тематикой; </w:t>
      </w:r>
      <w:r w:rsidRPr="0004704E">
        <w:rPr>
          <w:lang w:val="ru-RU"/>
        </w:rPr>
        <w:br/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материала; </w:t>
      </w:r>
      <w:r w:rsidRPr="0004704E">
        <w:rPr>
          <w:lang w:val="ru-RU"/>
        </w:rPr>
        <w:br/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персональный компьютер; </w:t>
      </w:r>
      <w:r w:rsidRPr="0004704E">
        <w:rPr>
          <w:lang w:val="ru-RU"/>
        </w:rPr>
        <w:br/>
      </w:r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колонки.</w:t>
      </w:r>
    </w:p>
    <w:p w:rsidR="006D4219" w:rsidRPr="0004704E" w:rsidRDefault="00B76888" w:rsidP="00E8206F">
      <w:pPr>
        <w:autoSpaceDE w:val="0"/>
        <w:autoSpaceDN w:val="0"/>
        <w:spacing w:before="262" w:after="0" w:line="230" w:lineRule="auto"/>
        <w:ind w:left="567" w:right="-284" w:firstLine="284"/>
        <w:rPr>
          <w:lang w:val="ru-RU"/>
        </w:rPr>
      </w:pPr>
      <w:r w:rsidRPr="0004704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D4219" w:rsidRPr="00E8206F" w:rsidRDefault="00E8206F" w:rsidP="00E8206F">
      <w:pPr>
        <w:autoSpaceDE w:val="0"/>
        <w:autoSpaceDN w:val="0"/>
        <w:spacing w:before="168" w:after="0" w:line="281" w:lineRule="auto"/>
        <w:ind w:left="709" w:right="-284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04704E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="00B76888" w:rsidRPr="0004704E">
        <w:rPr>
          <w:rFonts w:ascii="Times New Roman" w:eastAsia="Times New Roman" w:hAnsi="Times New Roman"/>
          <w:color w:val="000000"/>
          <w:sz w:val="24"/>
          <w:lang w:val="ru-RU"/>
        </w:rPr>
        <w:t>арта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="00B76888"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76888" w:rsidRPr="0004704E">
        <w:rPr>
          <w:lang w:val="ru-RU"/>
        </w:rPr>
        <w:br/>
      </w:r>
      <w:r w:rsidR="00B76888" w:rsidRPr="0004704E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еенка;</w:t>
      </w:r>
      <w:r w:rsidR="00B76888" w:rsidRPr="0004704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краски, гуашь</w:t>
      </w:r>
      <w:r w:rsidR="00B76888" w:rsidRPr="0004704E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76888" w:rsidRPr="0004704E">
        <w:rPr>
          <w:rFonts w:ascii="Times New Roman" w:eastAsia="Times New Roman" w:hAnsi="Times New Roman"/>
          <w:color w:val="000000"/>
          <w:sz w:val="24"/>
          <w:lang w:val="ru-RU"/>
        </w:rPr>
        <w:t>палитра, цветные карандаши, простой карандаш, ластик, кисточки, разл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ичной толщины, баночка для воды;</w:t>
      </w:r>
      <w:r w:rsidR="00B76888" w:rsidRPr="0004704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B76888" w:rsidRPr="0004704E">
        <w:rPr>
          <w:lang w:val="ru-RU"/>
        </w:rPr>
        <w:br/>
      </w:r>
      <w:r w:rsidR="00B76888" w:rsidRPr="0004704E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B76888" w:rsidRDefault="00B76888" w:rsidP="00E8206F">
      <w:pPr>
        <w:ind w:left="567" w:right="-284" w:firstLine="284"/>
        <w:rPr>
          <w:lang w:val="ru-RU"/>
        </w:rPr>
      </w:pPr>
    </w:p>
    <w:p w:rsidR="008D37EA" w:rsidRDefault="008D37EA" w:rsidP="00E8206F">
      <w:pPr>
        <w:ind w:left="567" w:right="-284" w:firstLine="284"/>
        <w:rPr>
          <w:lang w:val="ru-RU"/>
        </w:rPr>
      </w:pPr>
    </w:p>
    <w:p w:rsidR="008D37EA" w:rsidRPr="008D37EA" w:rsidRDefault="008D37EA" w:rsidP="00E8206F">
      <w:pPr>
        <w:spacing w:after="0" w:line="240" w:lineRule="auto"/>
        <w:ind w:left="567" w:right="-284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D37EA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      </w:t>
      </w:r>
      <w:proofErr w:type="spellStart"/>
      <w:proofErr w:type="gramStart"/>
      <w:r w:rsidRPr="008D37EA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8D37EA" w:rsidRPr="008D37EA" w:rsidRDefault="008D37EA" w:rsidP="00E8206F">
      <w:pPr>
        <w:spacing w:after="0" w:line="240" w:lineRule="auto"/>
        <w:ind w:left="567" w:right="-284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D37EA" w:rsidRPr="008D37EA" w:rsidRDefault="008D37EA" w:rsidP="00E8206F">
      <w:pPr>
        <w:spacing w:after="0" w:line="240" w:lineRule="auto"/>
        <w:ind w:left="567" w:right="-284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D37EA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Заместитель директора по УВР</w:t>
      </w:r>
    </w:p>
    <w:p w:rsidR="008D37EA" w:rsidRPr="008D37EA" w:rsidRDefault="008D37EA" w:rsidP="00E8206F">
      <w:pPr>
        <w:spacing w:after="0" w:line="240" w:lineRule="auto"/>
        <w:ind w:left="567" w:right="-284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D37EA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8D37EA" w:rsidRPr="008D37EA" w:rsidRDefault="008D37EA" w:rsidP="00E8206F">
      <w:pPr>
        <w:spacing w:after="0" w:line="240" w:lineRule="auto"/>
        <w:ind w:left="567" w:right="-284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D37EA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8D37EA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8D37EA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___________ Шапошникова И.И.</w:t>
      </w:r>
    </w:p>
    <w:p w:rsidR="0062637C" w:rsidRDefault="008D37EA" w:rsidP="00E8206F">
      <w:pPr>
        <w:ind w:left="567" w:right="-284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D37EA">
        <w:rPr>
          <w:rFonts w:ascii="Times New Roman" w:hAnsi="Times New Roman" w:cs="Times New Roman"/>
          <w:sz w:val="24"/>
          <w:szCs w:val="24"/>
          <w:lang w:val="ru-RU"/>
        </w:rPr>
        <w:t xml:space="preserve">от __________ 2022 года   № _______                                     ______________ 2022 г.        </w:t>
      </w:r>
    </w:p>
    <w:p w:rsidR="008D37EA" w:rsidRPr="008D37EA" w:rsidRDefault="008D37EA" w:rsidP="00E8206F">
      <w:pPr>
        <w:ind w:left="567" w:right="-284" w:firstLine="284"/>
        <w:rPr>
          <w:lang w:val="ru-RU"/>
        </w:rPr>
      </w:pPr>
      <w:r w:rsidRPr="008D37EA">
        <w:rPr>
          <w:rFonts w:ascii="Times New Roman" w:hAnsi="Times New Roman" w:cs="Times New Roman"/>
          <w:sz w:val="24"/>
          <w:szCs w:val="24"/>
          <w:lang w:val="ru-RU"/>
        </w:rPr>
        <w:t xml:space="preserve"> ___________  </w:t>
      </w:r>
      <w:proofErr w:type="spellStart"/>
      <w:r w:rsidRPr="008D37EA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Pr="008D37EA">
        <w:rPr>
          <w:rFonts w:ascii="Times New Roman" w:hAnsi="Times New Roman" w:cs="Times New Roman"/>
          <w:sz w:val="24"/>
          <w:szCs w:val="24"/>
          <w:lang w:val="ru-RU"/>
        </w:rPr>
        <w:t xml:space="preserve"> Л. В.</w:t>
      </w:r>
    </w:p>
    <w:sectPr w:rsidR="008D37EA" w:rsidRPr="008D37EA" w:rsidSect="0062637C">
      <w:pgSz w:w="11900" w:h="16840"/>
      <w:pgMar w:top="709" w:right="985" w:bottom="1440" w:left="284" w:header="720" w:footer="720" w:gutter="0"/>
      <w:cols w:space="720" w:equalWidth="0">
        <w:col w:w="10631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704E"/>
    <w:rsid w:val="0006063C"/>
    <w:rsid w:val="000A39EB"/>
    <w:rsid w:val="000D7C0F"/>
    <w:rsid w:val="0015074B"/>
    <w:rsid w:val="002219A7"/>
    <w:rsid w:val="00282E74"/>
    <w:rsid w:val="0029639D"/>
    <w:rsid w:val="00326F90"/>
    <w:rsid w:val="00337F4B"/>
    <w:rsid w:val="00521992"/>
    <w:rsid w:val="0057414B"/>
    <w:rsid w:val="00606C6E"/>
    <w:rsid w:val="0062637C"/>
    <w:rsid w:val="00687E0A"/>
    <w:rsid w:val="006D4219"/>
    <w:rsid w:val="007644FA"/>
    <w:rsid w:val="007F7A97"/>
    <w:rsid w:val="008D37EA"/>
    <w:rsid w:val="00AA1D8D"/>
    <w:rsid w:val="00B447B6"/>
    <w:rsid w:val="00B47730"/>
    <w:rsid w:val="00B5749C"/>
    <w:rsid w:val="00B76888"/>
    <w:rsid w:val="00BA43EC"/>
    <w:rsid w:val="00BA6530"/>
    <w:rsid w:val="00CB0664"/>
    <w:rsid w:val="00CB7561"/>
    <w:rsid w:val="00D708D8"/>
    <w:rsid w:val="00DF0736"/>
    <w:rsid w:val="00E40ADE"/>
    <w:rsid w:val="00E53490"/>
    <w:rsid w:val="00E8206F"/>
    <w:rsid w:val="00EC680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17098-D344-4496-96C3-20B62DD1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6333</Words>
  <Characters>36101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42350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23</cp:revision>
  <cp:lastPrinted>2022-10-20T19:40:00Z</cp:lastPrinted>
  <dcterms:created xsi:type="dcterms:W3CDTF">2013-12-23T23:15:00Z</dcterms:created>
  <dcterms:modified xsi:type="dcterms:W3CDTF">2022-10-20T19:52:00Z</dcterms:modified>
  <cp:category/>
</cp:coreProperties>
</file>