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9D" w:rsidRDefault="00463E9D">
      <w:pPr>
        <w:autoSpaceDE w:val="0"/>
        <w:autoSpaceDN w:val="0"/>
        <w:spacing w:after="78" w:line="220" w:lineRule="exact"/>
      </w:pPr>
    </w:p>
    <w:p w:rsidR="00463E9D" w:rsidRPr="00E735E5" w:rsidRDefault="00D0433A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E735E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63E9D" w:rsidRPr="00E735E5" w:rsidRDefault="00D0433A" w:rsidP="00A808BF">
      <w:pPr>
        <w:autoSpaceDE w:val="0"/>
        <w:autoSpaceDN w:val="0"/>
        <w:spacing w:before="120" w:after="0" w:line="240" w:lineRule="auto"/>
        <w:ind w:left="600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463E9D" w:rsidRPr="00E735E5" w:rsidRDefault="00D0433A" w:rsidP="00A808BF">
      <w:pPr>
        <w:autoSpaceDE w:val="0"/>
        <w:autoSpaceDN w:val="0"/>
        <w:spacing w:before="120" w:after="0" w:line="240" w:lineRule="auto"/>
        <w:ind w:left="1488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Ремонтненского</w:t>
      </w:r>
      <w:proofErr w:type="spellEnd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463E9D" w:rsidRPr="00E735E5" w:rsidRDefault="00D0433A" w:rsidP="00A808BF">
      <w:pPr>
        <w:autoSpaceDE w:val="0"/>
        <w:autoSpaceDN w:val="0"/>
        <w:spacing w:before="120" w:after="0" w:line="240" w:lineRule="auto"/>
        <w:ind w:right="3228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Большеремонтненская</w:t>
      </w:r>
      <w:proofErr w:type="spellEnd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 СШ</w:t>
      </w:r>
    </w:p>
    <w:p w:rsidR="00463E9D" w:rsidRPr="00E735E5" w:rsidRDefault="00D0433A">
      <w:pPr>
        <w:autoSpaceDE w:val="0"/>
        <w:autoSpaceDN w:val="0"/>
        <w:spacing w:before="1436" w:after="0" w:line="230" w:lineRule="auto"/>
        <w:ind w:right="2010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 w:rsidR="001B3BB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E735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ЕНО</w:t>
      </w:r>
    </w:p>
    <w:p w:rsidR="00463E9D" w:rsidRPr="00E735E5" w:rsidRDefault="00D0433A">
      <w:pPr>
        <w:autoSpaceDE w:val="0"/>
        <w:autoSpaceDN w:val="0"/>
        <w:spacing w:after="0" w:line="230" w:lineRule="auto"/>
        <w:ind w:right="2422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463E9D" w:rsidRPr="00E735E5" w:rsidRDefault="00D0433A">
      <w:pPr>
        <w:autoSpaceDE w:val="0"/>
        <w:autoSpaceDN w:val="0"/>
        <w:spacing w:before="182" w:after="0" w:line="230" w:lineRule="auto"/>
        <w:ind w:right="524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______________Г. А. </w:t>
      </w:r>
      <w:proofErr w:type="spellStart"/>
      <w:r w:rsidRPr="00E735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Торбенко</w:t>
      </w:r>
      <w:proofErr w:type="spellEnd"/>
    </w:p>
    <w:p w:rsidR="00463E9D" w:rsidRPr="00E735E5" w:rsidRDefault="00D0433A">
      <w:pPr>
        <w:autoSpaceDE w:val="0"/>
        <w:autoSpaceDN w:val="0"/>
        <w:spacing w:before="182" w:after="0" w:line="230" w:lineRule="auto"/>
        <w:ind w:right="2380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A808B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123</w:t>
      </w:r>
    </w:p>
    <w:p w:rsidR="00463E9D" w:rsidRPr="00E735E5" w:rsidRDefault="00A808BF">
      <w:pPr>
        <w:autoSpaceDE w:val="0"/>
        <w:autoSpaceDN w:val="0"/>
        <w:spacing w:before="182" w:after="0" w:line="230" w:lineRule="auto"/>
        <w:ind w:right="144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«30» </w:t>
      </w:r>
      <w:r w:rsidR="00D0433A" w:rsidRPr="00E735E5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 2022 г.</w:t>
      </w:r>
    </w:p>
    <w:p w:rsidR="00463E9D" w:rsidRPr="00E735E5" w:rsidRDefault="00D0433A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463E9D" w:rsidRPr="00E735E5" w:rsidRDefault="00D0433A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E735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3461868)</w:t>
      </w:r>
    </w:p>
    <w:p w:rsidR="00463E9D" w:rsidRPr="00E735E5" w:rsidRDefault="00D0433A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463E9D" w:rsidRPr="00E735E5" w:rsidRDefault="00D0433A">
      <w:pPr>
        <w:autoSpaceDE w:val="0"/>
        <w:autoSpaceDN w:val="0"/>
        <w:spacing w:before="70" w:after="0" w:line="230" w:lineRule="auto"/>
        <w:ind w:right="4246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463E9D" w:rsidRPr="00E735E5" w:rsidRDefault="00D0433A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463E9D" w:rsidRPr="00E735E5" w:rsidRDefault="00D0433A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63E9D" w:rsidRPr="00E735E5" w:rsidRDefault="00D0433A">
      <w:pPr>
        <w:autoSpaceDE w:val="0"/>
        <w:autoSpaceDN w:val="0"/>
        <w:spacing w:before="2112" w:after="0" w:line="230" w:lineRule="auto"/>
        <w:ind w:right="36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Составитель: Балабина Людмила Николаевна</w:t>
      </w:r>
    </w:p>
    <w:p w:rsidR="00463E9D" w:rsidRPr="00E735E5" w:rsidRDefault="00D0433A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463E9D" w:rsidRPr="00E735E5" w:rsidRDefault="00D0433A">
      <w:pPr>
        <w:autoSpaceDE w:val="0"/>
        <w:autoSpaceDN w:val="0"/>
        <w:spacing w:before="2830" w:after="0" w:line="230" w:lineRule="auto"/>
        <w:ind w:right="3458"/>
        <w:jc w:val="right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село Большое Ремонтное 2022</w:t>
      </w:r>
    </w:p>
    <w:p w:rsidR="00463E9D" w:rsidRPr="00E735E5" w:rsidRDefault="00463E9D">
      <w:pPr>
        <w:rPr>
          <w:lang w:val="ru-RU"/>
        </w:rPr>
        <w:sectPr w:rsidR="00463E9D" w:rsidRPr="00E735E5" w:rsidSect="00A808BF">
          <w:pgSz w:w="11900" w:h="16840"/>
          <w:pgMar w:top="993" w:right="874" w:bottom="1134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463E9D" w:rsidRDefault="00D0433A" w:rsidP="008E253F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735E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E253F" w:rsidRPr="00E735E5" w:rsidRDefault="008E253F" w:rsidP="008E253F">
      <w:pPr>
        <w:autoSpaceDE w:val="0"/>
        <w:autoSpaceDN w:val="0"/>
        <w:spacing w:after="0" w:line="240" w:lineRule="auto"/>
        <w:ind w:firstLine="284"/>
        <w:jc w:val="center"/>
        <w:rPr>
          <w:lang w:val="ru-RU"/>
        </w:rPr>
      </w:pPr>
    </w:p>
    <w:p w:rsidR="00463E9D" w:rsidRPr="00E735E5" w:rsidRDefault="00D0433A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proofErr w:type="gramStart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463E9D" w:rsidRPr="00E735E5" w:rsidRDefault="00D0433A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463E9D" w:rsidRPr="00E735E5" w:rsidRDefault="00D0433A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E735E5">
        <w:rPr>
          <w:lang w:val="ru-RU"/>
        </w:rPr>
        <w:br/>
      </w: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63E9D" w:rsidRPr="00E735E5" w:rsidRDefault="00D0433A" w:rsidP="003F716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463E9D" w:rsidRPr="00E735E5" w:rsidRDefault="00D0433A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63E9D" w:rsidRPr="00E735E5" w:rsidRDefault="00D0433A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 w:rsidR="008E25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Start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gramEnd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», «равно-неравно», «порядок»), смысла арифметических действий, зависимостей (работа, движение, продолжительность события). </w:t>
      </w:r>
    </w:p>
    <w:p w:rsidR="00463E9D" w:rsidRPr="00E735E5" w:rsidRDefault="00D0433A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proofErr w:type="gramStart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463E9D" w:rsidRPr="00E735E5" w:rsidRDefault="00D0433A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E735E5">
        <w:rPr>
          <w:lang w:val="ru-RU"/>
        </w:rPr>
        <w:br/>
      </w: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E735E5">
        <w:rPr>
          <w:lang w:val="ru-RU"/>
        </w:rPr>
        <w:br/>
      </w: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463E9D" w:rsidRPr="00E735E5" w:rsidRDefault="00D0433A" w:rsidP="003F716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E735E5">
        <w:rPr>
          <w:lang w:val="ru-RU"/>
        </w:rPr>
        <w:tab/>
      </w: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463E9D" w:rsidRPr="00E735E5" w:rsidRDefault="00D0433A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463E9D" w:rsidRPr="00E735E5" w:rsidRDefault="00D0433A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463E9D" w:rsidRPr="00E735E5" w:rsidRDefault="00D0433A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 w:rsidR="00E071C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463E9D" w:rsidRPr="00E735E5" w:rsidRDefault="00D0433A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790D55" w:rsidRDefault="00D0433A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790D55" w:rsidRPr="00790D55" w:rsidRDefault="00790D55" w:rsidP="003F7162">
      <w:pPr>
        <w:autoSpaceDE w:val="0"/>
        <w:autoSpaceDN w:val="0"/>
        <w:spacing w:after="0" w:line="240" w:lineRule="auto"/>
        <w:ind w:firstLine="284"/>
        <w:jc w:val="both"/>
        <w:rPr>
          <w:lang w:val="ru-RU"/>
        </w:rPr>
      </w:pPr>
    </w:p>
    <w:p w:rsidR="00790D55" w:rsidRPr="00790D55" w:rsidRDefault="00790D55" w:rsidP="008E253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90D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плане.</w:t>
      </w:r>
    </w:p>
    <w:p w:rsidR="00790D55" w:rsidRPr="00790D55" w:rsidRDefault="00790D55" w:rsidP="003F716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90D55" w:rsidRPr="00790D55" w:rsidRDefault="00790D55" w:rsidP="003F71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0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 w:rsidRPr="00790D55">
        <w:rPr>
          <w:rFonts w:ascii="Times New Roman" w:hAnsi="Times New Roman" w:cs="Times New Roman"/>
          <w:bCs/>
          <w:sz w:val="24"/>
          <w:szCs w:val="24"/>
          <w:lang w:val="ru-RU"/>
        </w:rPr>
        <w:t>Большеремонтненской</w:t>
      </w:r>
      <w:proofErr w:type="spellEnd"/>
      <w:r w:rsidRPr="00790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СШ продолжительность учебного года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790D5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классе </w:t>
      </w:r>
      <w:r w:rsidRPr="00790D55">
        <w:rPr>
          <w:rFonts w:ascii="Times New Roman" w:hAnsi="Times New Roman" w:cs="Times New Roman"/>
          <w:sz w:val="24"/>
          <w:szCs w:val="24"/>
          <w:lang w:val="ru-RU"/>
        </w:rPr>
        <w:t>составляет 3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90D55">
        <w:rPr>
          <w:rFonts w:ascii="Times New Roman" w:hAnsi="Times New Roman" w:cs="Times New Roman"/>
          <w:sz w:val="24"/>
          <w:szCs w:val="24"/>
          <w:lang w:val="ru-RU"/>
        </w:rPr>
        <w:t xml:space="preserve"> учебные недели. На изучение предмета </w:t>
      </w:r>
      <w:r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790D5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90D55">
        <w:rPr>
          <w:rFonts w:ascii="Times New Roman" w:hAnsi="Times New Roman" w:cs="Times New Roman"/>
          <w:sz w:val="24"/>
          <w:szCs w:val="24"/>
          <w:lang w:val="ru-RU"/>
        </w:rPr>
        <w:t xml:space="preserve"> классе  отводится 4 часа в неделю. Распределение времени представлено в таблице.</w:t>
      </w:r>
    </w:p>
    <w:p w:rsidR="00790D55" w:rsidRPr="00790D55" w:rsidRDefault="00790D55" w:rsidP="00790D55">
      <w:pPr>
        <w:spacing w:after="0" w:line="240" w:lineRule="auto"/>
        <w:ind w:firstLine="284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f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1276"/>
        <w:gridCol w:w="2410"/>
      </w:tblGrid>
      <w:tr w:rsidR="00790D55" w:rsidRPr="00151DCA" w:rsidTr="008E253F">
        <w:tc>
          <w:tcPr>
            <w:tcW w:w="993" w:type="dxa"/>
          </w:tcPr>
          <w:p w:rsidR="00790D55" w:rsidRPr="00790D55" w:rsidRDefault="00790D55" w:rsidP="00145892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90D55" w:rsidRPr="00790D55" w:rsidRDefault="00790D55" w:rsidP="00145892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90D55" w:rsidRPr="00151DCA" w:rsidRDefault="00790D55" w:rsidP="00145892">
            <w:pPr>
              <w:rPr>
                <w:rStyle w:val="FontStyle64"/>
                <w:sz w:val="24"/>
                <w:szCs w:val="24"/>
              </w:rPr>
            </w:pP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790D55" w:rsidRPr="00790D55" w:rsidRDefault="00790D55" w:rsidP="00145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90D55" w:rsidRPr="00790D55" w:rsidRDefault="00790D55" w:rsidP="00145892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79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 базисный учебный план для ОУ</w:t>
            </w:r>
          </w:p>
        </w:tc>
        <w:tc>
          <w:tcPr>
            <w:tcW w:w="3118" w:type="dxa"/>
          </w:tcPr>
          <w:p w:rsidR="00790D55" w:rsidRPr="00790D55" w:rsidRDefault="00790D55" w:rsidP="00145892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0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790D55" w:rsidRPr="00151DCA" w:rsidRDefault="00790D55" w:rsidP="00145892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2022-2023</w:t>
            </w:r>
          </w:p>
          <w:p w:rsidR="00790D55" w:rsidRPr="00151DCA" w:rsidRDefault="00790D55" w:rsidP="00145892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</w:tcPr>
          <w:p w:rsidR="00790D55" w:rsidRPr="00151DCA" w:rsidRDefault="00790D55" w:rsidP="00145892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0D55" w:rsidRPr="00151DCA" w:rsidRDefault="00790D55" w:rsidP="00145892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Потеря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410" w:type="dxa"/>
          </w:tcPr>
          <w:p w:rsidR="00790D55" w:rsidRPr="00151DCA" w:rsidRDefault="00790D55" w:rsidP="00145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90D55" w:rsidRPr="00151DCA" w:rsidRDefault="00790D55" w:rsidP="00145892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потери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</w:t>
            </w:r>
            <w:proofErr w:type="spellEnd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</w:tr>
      <w:tr w:rsidR="00790D55" w:rsidRPr="00151DCA" w:rsidTr="008E253F">
        <w:tc>
          <w:tcPr>
            <w:tcW w:w="993" w:type="dxa"/>
          </w:tcPr>
          <w:p w:rsidR="00790D55" w:rsidRPr="00790D55" w:rsidRDefault="00790D55" w:rsidP="00145892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rStyle w:val="FontStyle64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790D55" w:rsidRPr="00790D55" w:rsidRDefault="00790D55" w:rsidP="00790D55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79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часа в неделю –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9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9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118" w:type="dxa"/>
          </w:tcPr>
          <w:p w:rsidR="00790D55" w:rsidRPr="00790D55" w:rsidRDefault="00790D55" w:rsidP="001458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9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часов</w:t>
            </w:r>
          </w:p>
          <w:p w:rsidR="00790D55" w:rsidRPr="00790D55" w:rsidRDefault="00790D55" w:rsidP="00790D55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79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(понедельник, вторник, четверг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пятница</w:t>
            </w:r>
            <w:r w:rsidRPr="0079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790D55" w:rsidRPr="00790D55" w:rsidRDefault="00790D55" w:rsidP="00145892">
            <w:pPr>
              <w:rPr>
                <w:rStyle w:val="FontStyle64"/>
                <w:sz w:val="24"/>
                <w:szCs w:val="24"/>
                <w:lang w:val="ru-RU"/>
              </w:rPr>
            </w:pPr>
            <w:r w:rsidRPr="00790D55">
              <w:rPr>
                <w:rStyle w:val="FontStyle64"/>
                <w:sz w:val="24"/>
                <w:szCs w:val="24"/>
                <w:lang w:val="ru-RU"/>
              </w:rPr>
              <w:t xml:space="preserve"> </w:t>
            </w:r>
            <w:r w:rsidR="00DC1749">
              <w:rPr>
                <w:rStyle w:val="FontStyle64"/>
                <w:sz w:val="24"/>
                <w:szCs w:val="24"/>
                <w:lang w:val="ru-RU"/>
              </w:rPr>
              <w:t>4</w:t>
            </w:r>
            <w:r w:rsidRPr="00DC1749">
              <w:rPr>
                <w:rStyle w:val="FontStyle6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1DCA">
              <w:rPr>
                <w:rStyle w:val="FontStyle64"/>
                <w:sz w:val="24"/>
                <w:szCs w:val="24"/>
              </w:rPr>
              <w:t>час</w:t>
            </w:r>
            <w:proofErr w:type="spellEnd"/>
            <w:r>
              <w:rPr>
                <w:rStyle w:val="FontStyle64"/>
                <w:sz w:val="24"/>
                <w:szCs w:val="24"/>
                <w:lang w:val="ru-RU"/>
              </w:rPr>
              <w:t>а</w:t>
            </w:r>
          </w:p>
        </w:tc>
        <w:tc>
          <w:tcPr>
            <w:tcW w:w="2410" w:type="dxa"/>
          </w:tcPr>
          <w:p w:rsidR="00790D55" w:rsidRPr="00790D55" w:rsidRDefault="00790D55" w:rsidP="00145892">
            <w:pPr>
              <w:autoSpaceDE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0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Праздничные дни –</w:t>
            </w:r>
          </w:p>
          <w:p w:rsidR="00790D55" w:rsidRPr="00790D55" w:rsidRDefault="00790D55" w:rsidP="00145892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  <w:lang w:val="ru-RU"/>
              </w:rPr>
            </w:pPr>
            <w:r w:rsidRPr="00790D55">
              <w:rPr>
                <w:rStyle w:val="FontStyle64"/>
                <w:color w:val="000000"/>
                <w:sz w:val="24"/>
                <w:szCs w:val="24"/>
                <w:lang w:val="ru-RU"/>
              </w:rPr>
              <w:t>01.09.2022 г.,</w:t>
            </w:r>
          </w:p>
          <w:p w:rsidR="00790D55" w:rsidRPr="00DC1749" w:rsidRDefault="00790D55" w:rsidP="00145892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  <w:lang w:val="ru-RU"/>
              </w:rPr>
            </w:pPr>
            <w:r w:rsidRPr="00DC1749">
              <w:rPr>
                <w:rStyle w:val="FontStyle64"/>
                <w:color w:val="000000"/>
                <w:sz w:val="24"/>
                <w:szCs w:val="24"/>
                <w:lang w:val="ru-RU"/>
              </w:rPr>
              <w:t>01.05.2023 г.,</w:t>
            </w:r>
          </w:p>
          <w:p w:rsidR="00790D55" w:rsidRPr="00DC1749" w:rsidRDefault="00790D55" w:rsidP="00145892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  <w:lang w:val="ru-RU"/>
              </w:rPr>
            </w:pPr>
            <w:r w:rsidRPr="00DC1749">
              <w:rPr>
                <w:rStyle w:val="FontStyle64"/>
                <w:color w:val="000000"/>
                <w:sz w:val="24"/>
                <w:szCs w:val="24"/>
                <w:lang w:val="ru-RU"/>
              </w:rPr>
              <w:t>08.05.2023 г.,</w:t>
            </w:r>
          </w:p>
          <w:p w:rsidR="00790D55" w:rsidRPr="00151DCA" w:rsidRDefault="00790D55" w:rsidP="00145892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 w:rsidRPr="00151DCA">
              <w:rPr>
                <w:rStyle w:val="FontStyle64"/>
                <w:color w:val="000000"/>
                <w:sz w:val="24"/>
                <w:szCs w:val="24"/>
              </w:rPr>
              <w:t>09.05.2023 г.</w:t>
            </w:r>
          </w:p>
        </w:tc>
      </w:tr>
    </w:tbl>
    <w:p w:rsidR="00463E9D" w:rsidRPr="00E735E5" w:rsidRDefault="00463E9D">
      <w:pPr>
        <w:autoSpaceDE w:val="0"/>
        <w:autoSpaceDN w:val="0"/>
        <w:spacing w:after="78" w:line="220" w:lineRule="exact"/>
        <w:rPr>
          <w:lang w:val="ru-RU"/>
        </w:rPr>
      </w:pPr>
    </w:p>
    <w:p w:rsidR="00463E9D" w:rsidRDefault="00D0433A" w:rsidP="009573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9573F2" w:rsidRPr="009573F2" w:rsidRDefault="009573F2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величины»</w:t>
      </w:r>
      <w:proofErr w:type="gram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,«</w:t>
      </w:r>
      <w:proofErr w:type="gram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Арифметические</w:t>
      </w:r>
      <w:proofErr w:type="spell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Числа и величины </w:t>
      </w:r>
    </w:p>
    <w:p w:rsidR="00463E9D" w:rsidRP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463E9D" w:rsidRP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463E9D" w:rsidRP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Арифметические действия </w:t>
      </w:r>
    </w:p>
    <w:p w:rsidR="00463E9D" w:rsidRP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Текстовые задачи </w:t>
      </w:r>
    </w:p>
    <w:p w:rsidR="00463E9D" w:rsidRP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Пространственные отношения и геометрические фигуры </w:t>
      </w:r>
    </w:p>
    <w:p w:rsidR="00463E9D" w:rsidRP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</w:t>
      </w:r>
      <w:proofErr w:type="gram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gram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установление</w:t>
      </w:r>
      <w:proofErr w:type="gram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пространственных отношений.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Математическая информация </w:t>
      </w:r>
    </w:p>
    <w:p w:rsidR="00463E9D" w:rsidRP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Закономерность в ряду заданных объектов: её обнаружение, продолжение ряда.</w:t>
      </w:r>
    </w:p>
    <w:p w:rsidR="00463E9D" w:rsidRP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463E9D" w:rsidRP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Двух-</w:t>
      </w:r>
      <w:proofErr w:type="spell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трёхшаговые</w:t>
      </w:r>
      <w:proofErr w:type="spell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обнаруживать общее и различное в записи арифметических действий;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наблюдать действие измерительных приборов;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заданному</w:t>
      </w:r>
      <w:proofErr w:type="gramEnd"/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основанию; 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вести порядковый и количественный счет (соблюдать последовательность).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читать таблицу, извлекать информацию, представленную в табличной форме.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</w:p>
    <w:p w:rsidR="004104CE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предложения относительно заданного набора объектов.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учебную задачу, удерживать её в процессе деятельности;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действовать в соответствии с предложенным образцом, инструкцией; 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</w:p>
    <w:p w:rsid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участвовать в парной работе с математическим материалом;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463E9D" w:rsidRPr="009573F2" w:rsidRDefault="00463E9D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3E9D" w:rsidRDefault="00D0433A" w:rsidP="009573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573F2" w:rsidRPr="009573F2" w:rsidRDefault="009573F2" w:rsidP="009573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E9D" w:rsidRP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463E9D" w:rsidRDefault="00D0433A" w:rsidP="009573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ЛИЧНОСТНЫЕ РЕЗУЛЬТАТЫ</w:t>
      </w:r>
    </w:p>
    <w:p w:rsidR="009573F2" w:rsidRPr="009573F2" w:rsidRDefault="009573F2" w:rsidP="009573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E9D" w:rsidRPr="009573F2" w:rsidRDefault="00D0433A" w:rsidP="009573F2">
      <w:pPr>
        <w:tabs>
          <w:tab w:val="left" w:pos="18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«Математика» </w:t>
      </w:r>
      <w:proofErr w:type="gram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463E9D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стремиться углублять свои математически</w:t>
      </w:r>
      <w:r w:rsid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знания и умения; пользоваться </w:t>
      </w: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9573F2" w:rsidRPr="009573F2" w:rsidRDefault="009573F2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3E9D" w:rsidRDefault="00D0433A" w:rsidP="009573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90371" w:rsidRPr="009573F2" w:rsidRDefault="00A90371" w:rsidP="009573F2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 познавательные учебные действия: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E071CB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 Работа с информацией: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принимать правила, безопасно использовать предлагаемые электронные средства и источники информации.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конструировать утверждения, проверять их истинность;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строить логическое рассуждение;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ответ;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деформированные</w:t>
      </w:r>
      <w:proofErr w:type="gram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90371" w:rsidRDefault="00A90371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по аналогии;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 составлять тексты заданий, аналогичные </w:t>
      </w:r>
      <w:proofErr w:type="gram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типовым</w:t>
      </w:r>
      <w:proofErr w:type="gram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изученным.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Самоконтроль: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деятельности, объективно оценивать их; —  выбирать и при необходимости корректировать способы действий;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90371" w:rsidRDefault="00A90371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63E9D" w:rsidRDefault="00D0433A" w:rsidP="00A9037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90371" w:rsidRPr="009573F2" w:rsidRDefault="00A90371" w:rsidP="00A90371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1 классе </w:t>
      </w:r>
      <w:proofErr w:type="gram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записывать, сравнивать,  упорядочивать  числа  от  0 до 20;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числа, большие/меньшие данного числа на заданное число;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</w:t>
      </w:r>
      <w:proofErr w:type="gram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</w:t>
      </w:r>
      <w:proofErr w:type="gramEnd"/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перед/за, над/под;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E071CB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463E9D" w:rsidRPr="009573F2" w:rsidRDefault="00D0433A" w:rsidP="009573F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3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463E9D" w:rsidRPr="00E735E5" w:rsidRDefault="00463E9D">
      <w:pPr>
        <w:rPr>
          <w:lang w:val="ru-RU"/>
        </w:rPr>
        <w:sectPr w:rsidR="00463E9D" w:rsidRPr="00E735E5" w:rsidSect="003F7162">
          <w:pgSz w:w="11900" w:h="16840"/>
          <w:pgMar w:top="993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463E9D" w:rsidRPr="00E735E5" w:rsidRDefault="00463E9D">
      <w:pPr>
        <w:autoSpaceDE w:val="0"/>
        <w:autoSpaceDN w:val="0"/>
        <w:spacing w:after="64" w:line="220" w:lineRule="exact"/>
        <w:rPr>
          <w:lang w:val="ru-RU"/>
        </w:rPr>
      </w:pPr>
    </w:p>
    <w:p w:rsidR="00463E9D" w:rsidRDefault="00D0433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463E9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463E9D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3E9D" w:rsidRDefault="00463E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3E9D" w:rsidRDefault="00463E9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3E9D" w:rsidRDefault="00463E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3E9D" w:rsidRDefault="00463E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3E9D" w:rsidRDefault="00463E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63E9D" w:rsidRDefault="00463E9D"/>
        </w:tc>
      </w:tr>
      <w:tr w:rsidR="00463E9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463E9D" w:rsidTr="00603F70">
        <w:trPr>
          <w:trHeight w:hRule="exact" w:val="6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DC1749" w:rsidRDefault="00DC1749" w:rsidP="00A87EC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A87E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E276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02.09.2022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603F7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 w:rsidTr="00603F70">
        <w:trPr>
          <w:trHeight w:hRule="exact" w:val="7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счёта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Десяток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E276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22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603F7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 w:rsidTr="00603F70">
        <w:trPr>
          <w:trHeight w:hRule="exact" w:val="7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DC1749" w:rsidRDefault="00DC17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E2762" w:rsidP="009E276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.09.2022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603F7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 w:rsidTr="00603F70">
        <w:trPr>
          <w:trHeight w:hRule="exact" w:val="8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DC1749" w:rsidRDefault="00DC17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E2762" w:rsidP="009E276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.09.2022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603F7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Сколько?»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 w:rsidTr="00603F70">
        <w:trPr>
          <w:trHeight w:hRule="exact" w:val="85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E276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603F7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Сколько?»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E2762" w:rsidRDefault="009E2762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 w:rsidRPr="009E27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Pr="009E27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="00D0433A" w:rsidRPr="009E27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603F7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 w:rsidTr="003920CA">
        <w:trPr>
          <w:trHeight w:hRule="exact" w:val="5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801E06" w:rsidRDefault="00801E0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E2762" w:rsidRDefault="009E2762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</w:t>
            </w:r>
            <w:r w:rsidRPr="009E27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10.2022 06.10</w:t>
            </w:r>
            <w:r w:rsidR="00D0433A" w:rsidRPr="009E27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603F7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 w:rsidTr="00603F70">
        <w:trPr>
          <w:trHeight w:hRule="exact" w:val="6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двузначные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E2762" w:rsidRDefault="009E2762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 w:rsidRPr="009E27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10.2022 10.10</w:t>
            </w:r>
            <w:r w:rsidR="00D0433A" w:rsidRPr="009E27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603F7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 w:rsidTr="00603F70">
        <w:trPr>
          <w:trHeight w:hRule="exact" w:val="9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E2762" w:rsidP="009E276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.10.2022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603F7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Сколько?»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DC1749" w:rsidRDefault="00D0433A" w:rsidP="00DC17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A87EC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463E9D"/>
        </w:tc>
      </w:tr>
      <w:tr w:rsidR="00463E9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463E9D" w:rsidTr="00801E06">
        <w:trPr>
          <w:trHeight w:hRule="exact" w:val="9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DC1749" w:rsidRDefault="00DC17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801E06" w:rsidRDefault="00801E0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E276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801E06" w:rsidP="00801E0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D0433A">
              <w:br/>
            </w:r>
            <w:proofErr w:type="spellStart"/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 ниже, шире </w:t>
            </w:r>
            <w:proofErr w:type="gramStart"/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—у</w:t>
            </w:r>
            <w:proofErr w:type="gramEnd"/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же, длиннее — короче, старше — моложе,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DC1749" w:rsidRDefault="00DC17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E2762" w:rsidP="009E276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.10.2022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20CA" w:rsidRDefault="003920C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  <w:p w:rsidR="00463E9D" w:rsidRPr="00E735E5" w:rsidRDefault="00463E9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463E9D" w:rsidRDefault="00463E9D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463E9D" w:rsidTr="003920CA">
        <w:trPr>
          <w:trHeight w:hRule="exact" w:val="5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145892" w:rsidRDefault="0014589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E2762" w:rsidRDefault="009E27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E276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4.10.2022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3920C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145892" w:rsidRDefault="006921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463E9D"/>
        </w:tc>
      </w:tr>
      <w:tr w:rsidR="00463E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463E9D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D41A7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E2762" w:rsidRDefault="009E276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140E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.10.2022 </w:t>
            </w:r>
            <w:r w:rsidR="00D41A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</w:t>
            </w:r>
          </w:p>
          <w:p w:rsidR="00463E9D" w:rsidRPr="00E735E5" w:rsidRDefault="00D0433A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D41A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41A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 w:rsidR="009140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 w:rsid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9140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  <w:r w:rsid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 w:rsidR="009140E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 w:rsid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140E8" w:rsidP="009140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слагаемое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E2762" w:rsidRDefault="009E27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140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 29.1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140E8" w:rsidRDefault="009140E8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 w:rsidRP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.12.2022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P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4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нуля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140E8" w:rsidRDefault="009140E8" w:rsidP="009140E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P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  <w:r w:rsidR="00D0433A" w:rsidRP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9140E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140E8" w:rsidRDefault="009140E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 w:rsidRP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P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01.2023 27.01.2023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140E8" w:rsidRDefault="009140E8" w:rsidP="009140E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01.2023</w:t>
            </w:r>
            <w:r w:rsidR="00D0433A" w:rsidRP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348"/>
        </w:trPr>
        <w:tc>
          <w:tcPr>
            <w:tcW w:w="41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082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463E9D"/>
        </w:tc>
      </w:tr>
      <w:tr w:rsidR="00463E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463E9D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140E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.01.2023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proofErr w:type="gramStart"/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463E9D" w:rsidRDefault="00463E9D">
      <w:pPr>
        <w:autoSpaceDE w:val="0"/>
        <w:autoSpaceDN w:val="0"/>
        <w:spacing w:after="0" w:line="14" w:lineRule="exact"/>
      </w:pPr>
    </w:p>
    <w:p w:rsidR="00463E9D" w:rsidRDefault="00463E9D">
      <w:pPr>
        <w:sectPr w:rsidR="00463E9D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3E9D" w:rsidRDefault="00463E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463E9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140E8" w:rsidP="009140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140E8" w:rsidRDefault="00D0433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r w:rsidRPr="009140E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140E8" w:rsidP="009140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140E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03.0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задаче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E2762" w:rsidRDefault="009E276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9140E8" w:rsidP="009140E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463E9D"/>
        </w:tc>
      </w:tr>
      <w:tr w:rsidR="00463E9D" w:rsidRPr="00FC41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463E9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6B07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6B07E6" w:rsidP="006B07E6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4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6B07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.03.2023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69213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B11A1" w:rsidRDefault="00EB11A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6B07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.03.2023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6B07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17.0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прямоугольника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квадрата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треугольника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6B07E6" w:rsidP="006B07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87EC0" w:rsidRDefault="00A87EC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6921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463E9D"/>
        </w:tc>
      </w:tr>
      <w:tr w:rsidR="00463E9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</w:tbl>
    <w:p w:rsidR="00463E9D" w:rsidRDefault="00463E9D">
      <w:pPr>
        <w:autoSpaceDE w:val="0"/>
        <w:autoSpaceDN w:val="0"/>
        <w:spacing w:after="0" w:line="14" w:lineRule="exact"/>
      </w:pPr>
    </w:p>
    <w:p w:rsidR="00463E9D" w:rsidRDefault="00463E9D">
      <w:pPr>
        <w:sectPr w:rsidR="00463E9D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3E9D" w:rsidRDefault="00463E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463E9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463E9D" w:rsidRPr="00E735E5" w:rsidRDefault="00D0433A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69213F" w:rsidRDefault="006921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6B07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4.04.2023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6B07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.04.2023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9E2762" w:rsidRDefault="009E276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6B07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.04.2023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6B07E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463E9D" w:rsidRPr="00E735E5" w:rsidRDefault="00D0433A">
            <w:pPr>
              <w:autoSpaceDE w:val="0"/>
              <w:autoSpaceDN w:val="0"/>
              <w:spacing w:before="18" w:after="0" w:line="245" w:lineRule="auto"/>
              <w:ind w:left="72" w:right="1008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69213F" w:rsidRDefault="0069213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BB6F93" w:rsidRDefault="00BB6F9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C07EA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C07EAF" w:rsidRPr="00C07EAF" w:rsidRDefault="00C07EA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E735E5">
              <w:rPr>
                <w:lang w:val="ru-RU"/>
              </w:rPr>
              <w:br/>
            </w: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463E9D" w:rsidRPr="00E735E5" w:rsidRDefault="00D0433A">
            <w:pPr>
              <w:autoSpaceDE w:val="0"/>
              <w:autoSpaceDN w:val="0"/>
              <w:spacing w:before="20" w:after="0" w:line="245" w:lineRule="auto"/>
              <w:ind w:left="72" w:right="1008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BB6F93" w:rsidP="00BB6F93">
            <w:pPr>
              <w:tabs>
                <w:tab w:val="left" w:pos="993"/>
              </w:tabs>
              <w:autoSpaceDE w:val="0"/>
              <w:autoSpaceDN w:val="0"/>
              <w:spacing w:before="76" w:after="0" w:line="245" w:lineRule="auto"/>
              <w:ind w:left="72" w:right="87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D0433A">
              <w:br/>
            </w:r>
            <w:proofErr w:type="spellStart"/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69213F" w:rsidRDefault="006921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C07EAF" w:rsidP="00C07E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E735E5" w:rsidRDefault="00D0433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E735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56B8F" w:rsidRDefault="00D0433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56B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A56B8F">
              <w:rPr>
                <w:lang w:val="ru-RU"/>
              </w:rPr>
              <w:br/>
            </w:r>
            <w:r w:rsidRPr="00A56B8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69213F" w:rsidRDefault="0069213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BB6F93" w:rsidRDefault="00BB6F9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C07EA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 w:rsidR="00D0433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56B8F" w:rsidRDefault="00D04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56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A56B8F">
              <w:rPr>
                <w:lang w:val="ru-RU"/>
              </w:rPr>
              <w:br/>
            </w:r>
            <w:r w:rsidRPr="00A56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463E9D" w:rsidRPr="00A56B8F" w:rsidRDefault="00D0433A">
            <w:pPr>
              <w:autoSpaceDE w:val="0"/>
              <w:autoSpaceDN w:val="0"/>
              <w:spacing w:before="20" w:after="0" w:line="245" w:lineRule="auto"/>
              <w:ind w:left="72" w:right="1008"/>
              <w:rPr>
                <w:lang w:val="ru-RU"/>
              </w:rPr>
            </w:pPr>
            <w:r w:rsidRPr="00A56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463E9D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463E9D"/>
        </w:tc>
      </w:tr>
      <w:tr w:rsidR="00463E9D">
        <w:trPr>
          <w:trHeight w:hRule="exact" w:val="3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56B8F" w:rsidRDefault="00D043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56B8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56B8F" w:rsidRDefault="00A56B8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D04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BB6F93" w:rsidRDefault="00BB6F9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463E9D"/>
        </w:tc>
      </w:tr>
    </w:tbl>
    <w:p w:rsidR="00463E9D" w:rsidRDefault="00463E9D">
      <w:pPr>
        <w:autoSpaceDE w:val="0"/>
        <w:autoSpaceDN w:val="0"/>
        <w:spacing w:after="0" w:line="14" w:lineRule="exact"/>
      </w:pPr>
    </w:p>
    <w:p w:rsidR="00463E9D" w:rsidRDefault="00463E9D">
      <w:pPr>
        <w:sectPr w:rsidR="00463E9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63E9D" w:rsidRDefault="00463E9D">
      <w:pPr>
        <w:autoSpaceDE w:val="0"/>
        <w:autoSpaceDN w:val="0"/>
        <w:spacing w:after="78" w:line="220" w:lineRule="exact"/>
      </w:pPr>
    </w:p>
    <w:p w:rsidR="00463E9D" w:rsidRDefault="00D0433A" w:rsidP="00AC49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C49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AC49E5" w:rsidRPr="00AC49E5" w:rsidRDefault="00AC49E5" w:rsidP="00AC49E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1"/>
        <w:gridCol w:w="1134"/>
        <w:gridCol w:w="1186"/>
        <w:gridCol w:w="1236"/>
        <w:gridCol w:w="1610"/>
      </w:tblGrid>
      <w:tr w:rsidR="00463E9D" w:rsidRPr="00AC49E5" w:rsidTr="00847914">
        <w:trPr>
          <w:trHeight w:hRule="exact" w:val="4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463E9D" w:rsidRPr="00AC49E5" w:rsidTr="00847914">
        <w:trPr>
          <w:trHeight w:hRule="exact" w:val="8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9D" w:rsidRPr="00AC49E5" w:rsidRDefault="00463E9D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9D" w:rsidRPr="00AC49E5" w:rsidRDefault="00463E9D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9D" w:rsidRPr="00AC49E5" w:rsidRDefault="00463E9D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9D" w:rsidRPr="00AC49E5" w:rsidRDefault="00463E9D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E9D" w:rsidRPr="00AC49E5" w:rsidTr="00847914">
        <w:trPr>
          <w:trHeight w:hRule="exact" w:val="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9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1281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06.09.2022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08.09.2022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 до 9: различение, чтение, запись. Числа 1 –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9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9: различение, чтение, запись.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Десяток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счёта. Десяток. Закрепление.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чисел по количеству: больше, меньше, столько же.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8D7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63E9D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F683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групп предметов по количеству: больше, меньше, столько же.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FC41D6">
        <w:trPr>
          <w:trHeight w:hRule="exact"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12CCF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и цифра 0 при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измерении, вычислении.</w:t>
            </w:r>
            <w:r w:rsidR="00FC41D6"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C41D6"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112CCF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и цифра 0 при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измерении, вычислении. Закрепление.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03.10.2022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20: чтение, запись, сравнение.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04.10.2022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20: чтение, запись, сравнение. Закрепление.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06.10.2022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7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Однозначные и двузначные числа.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Однозначные и двузначные числа. Закрепление.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на несколько единиц.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Уменьшение числа на несколько единиц.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и её измерение с помощью  заданной мерки. Длиннее. Короче.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gram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Одинаковые</w:t>
            </w:r>
            <w:proofErr w:type="gram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длине.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Длина и её измерение с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помощью заданной мерки.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отрезков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1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 и её измерение с помощью заданной мерки. Закрепление.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1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FC41D6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без измерения: выше - ниже, шире - уже, длиннее - короче, старше - моложе, тяжелее -</w:t>
            </w:r>
            <w:r w:rsidR="00436075"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легче.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6553DB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6075"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="00436075"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6075"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  <w:r w:rsidR="00436075"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436075"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дециметр</w:t>
            </w:r>
            <w:proofErr w:type="spellEnd"/>
            <w:r w:rsidR="00436075"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24.10.2022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1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Единицы длины: сантиметр, дециметр; установление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соотношения между ними.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длины: сантиметр, дециметр. Закрепление.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0F63BB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75" w:rsidRPr="00AC49E5" w:rsidRDefault="00436075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чисел в пределах 20.</w:t>
            </w:r>
          </w:p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вида □ + 1, □ – 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□ + 2, □ –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07.11.2022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□ + 3, □ –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08.11.2022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□ + 4, □ –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tabs>
                <w:tab w:val="left" w:pos="2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 + 5, □ + 6, □ + 7, □ + 8, □ + 9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8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6075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вида □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5, </w:t>
            </w:r>
          </w:p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□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6, □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7, □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8, □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 Закрепление.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вида 6 – □.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– □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– □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– □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– □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однозначных чисел с переходом через десяток вида □ + 2.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однозначных чисел с переходом через десяток вида □ + 3.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однозначных чисел с переходом через десяток вида □ + 4.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однозначных чисел с переходом через десяток вида □ + 5.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29.11.2022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7BD4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</w:p>
          <w:p w:rsidR="00463E9D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опрос;</w:t>
            </w:r>
          </w:p>
        </w:tc>
      </w:tr>
      <w:tr w:rsidR="00463E9D" w:rsidRPr="00AC49E5" w:rsidTr="00847914">
        <w:trPr>
          <w:trHeight w:hRule="exact"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однозначных чисел с переходом через десяток вида □ + 6, □ + 7.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847914">
        <w:trPr>
          <w:trHeight w:hRule="exact"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847914">
        <w:trPr>
          <w:trHeight w:hRule="exact"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847914" w:rsidRDefault="00436075" w:rsidP="00AC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с переходом через десяток вида</w:t>
            </w:r>
            <w:r w:rsidR="00847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11 - □.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Default="006D7F71" w:rsidP="00AC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с переходом через десяток вида </w:t>
            </w:r>
            <w:r w:rsidR="00847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12 - □.</w:t>
            </w:r>
          </w:p>
          <w:p w:rsidR="00A023CA" w:rsidRDefault="00A023CA" w:rsidP="00AC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23CA" w:rsidRPr="00847914" w:rsidRDefault="00A023CA" w:rsidP="00AC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06.12.2022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Устный опрос;</w:t>
            </w:r>
          </w:p>
        </w:tc>
      </w:tr>
      <w:tr w:rsidR="00463E9D" w:rsidRPr="00AC49E5" w:rsidTr="00847914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847914" w:rsidRDefault="006D7F71" w:rsidP="00AC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с переходом через десяток вида 13 - □.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08.12.2022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A023CA">
        <w:trPr>
          <w:trHeight w:hRule="exact" w:val="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847914" w:rsidRDefault="006D7F71" w:rsidP="00AC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с переходом через десяток вида </w:t>
            </w:r>
            <w:r w:rsidR="008479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14 - □.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09.12.202</w:t>
            </w: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5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6D7F71" w:rsidP="00AC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с переходом через десяток вида </w:t>
            </w:r>
            <w:r w:rsidR="00A02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15 - □.</w:t>
            </w:r>
          </w:p>
          <w:p w:rsidR="006D7F71" w:rsidRPr="00AC49E5" w:rsidRDefault="006D7F71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6D7F71" w:rsidP="00AC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с переходом через десяток вида </w:t>
            </w:r>
            <w:r w:rsidR="00A02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16 - □.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7F71" w:rsidRPr="00AC49E5" w:rsidRDefault="006D7F71" w:rsidP="00AC4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с переходом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через десяток вида </w:t>
            </w:r>
          </w:p>
          <w:p w:rsidR="00463E9D" w:rsidRPr="00AC49E5" w:rsidRDefault="006D7F71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17 - □, 18- □.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865B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компонентов действий, результатов действия сложения.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865B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компонентов действий, результатов действия вычитания.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865B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сложения чисел в пределах 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865B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сложения чисел в пределах 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865B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Переместительное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865B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C638D7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63E9D" w:rsidRPr="00AC49E5" w:rsidTr="00A023CA">
        <w:trPr>
          <w:trHeight w:hRule="exact"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4865B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слагаемое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E4352A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Неизвестное слагаемое. Закрепление.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E4352A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одинаковых слагаемых.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Счёт по 2, по 3, по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Прибавление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нуля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859" w:rsidRPr="00AC49E5" w:rsidRDefault="00805859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чисел без перехода через десяток.</w:t>
            </w:r>
          </w:p>
          <w:p w:rsidR="00463E9D" w:rsidRPr="00AC49E5" w:rsidRDefault="00463E9D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859" w:rsidRPr="00AC49E5" w:rsidRDefault="00805859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чисел без перехода через десяток.</w:t>
            </w:r>
          </w:p>
          <w:p w:rsidR="00463E9D" w:rsidRPr="00AC49E5" w:rsidRDefault="00463E9D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63E9D" w:rsidRPr="00AC49E5" w:rsidTr="00A023CA">
        <w:trPr>
          <w:trHeight w:hRule="exact" w:val="1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805859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чисел с переходом через десяток. Общий приём сложения с переходом через десяток.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3E9D" w:rsidRPr="00AC49E5" w:rsidRDefault="00D0433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BC2F36" w:rsidRPr="00AC49E5" w:rsidTr="00A023CA">
        <w:trPr>
          <w:trHeight w:hRule="exact"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приём сложения с переходом через десяток. Закрепление.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BC2F36" w:rsidRPr="00AC49E5" w:rsidTr="00A023CA">
        <w:trPr>
          <w:trHeight w:hRule="exact"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чисел с переходом через десяток.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23.01.2023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C2F36" w:rsidRPr="00AC49E5" w:rsidTr="00A023CA">
        <w:trPr>
          <w:trHeight w:hRule="exact" w:val="1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859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чисел с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переходом через десяток. Общий приём вычитания с переходом через десяток.</w:t>
            </w:r>
          </w:p>
          <w:p w:rsidR="00BC2F36" w:rsidRPr="00AC49E5" w:rsidRDefault="00BC2F36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C2F36" w:rsidRPr="00AC49E5" w:rsidTr="00A023CA">
        <w:trPr>
          <w:trHeight w:hRule="exact" w:val="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C2F36" w:rsidRPr="00AC49E5" w:rsidTr="00A023CA">
        <w:trPr>
          <w:trHeight w:hRule="exact"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 переходом через десяток.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C2F36" w:rsidRPr="00AC49E5" w:rsidTr="00A023CA">
        <w:trPr>
          <w:trHeight w:hRule="exact"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суммы, разности трёх чисел.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BC2F36" w:rsidRPr="00AC49E5" w:rsidTr="00921EDD">
        <w:trPr>
          <w:trHeight w:hRule="exact"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859" w:rsidRPr="00AC49E5" w:rsidRDefault="00805859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задача: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BC2F36" w:rsidRPr="00AC49E5" w:rsidRDefault="00BC2F36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31.01.2023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BC2F36" w:rsidRPr="00AC49E5" w:rsidTr="00921EDD">
        <w:trPr>
          <w:trHeight w:hRule="exact"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задач на вычитание по рисунку, по схематическому рисунку, по записи решения.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BC2F36" w:rsidRPr="00AC49E5" w:rsidTr="00921EDD">
        <w:trPr>
          <w:trHeight w:hRule="exact"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между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данными и искомой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величиной в текстовой задаче.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03.02.2023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C638D7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BC2F36" w:rsidRPr="00AC49E5" w:rsidTr="00921EDD">
        <w:trPr>
          <w:trHeight w:hRule="exact"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и запись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арифметического действия для получения ответа на вопрос.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06.02.2023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BC2F36" w:rsidRPr="00AC49E5" w:rsidTr="00921EDD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нахождение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07.02.2023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BC2F36" w:rsidRPr="00AC49E5" w:rsidTr="00921EDD">
        <w:trPr>
          <w:trHeight w:hRule="exact"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9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остатка</w:t>
            </w:r>
            <w:proofErr w:type="spell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F2666"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C2F36" w:rsidRPr="00AC49E5" w:rsidTr="00847914">
        <w:trPr>
          <w:trHeight w:hRule="exact" w:val="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увеличение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(уменьшение) числа на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несколько единиц.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7BD4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</w:p>
          <w:p w:rsidR="00BC2F36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опрос;</w:t>
            </w:r>
          </w:p>
        </w:tc>
      </w:tr>
      <w:tr w:rsidR="00BC2F36" w:rsidRPr="00AC49E5" w:rsidTr="00921EDD">
        <w:trPr>
          <w:trHeight w:hRule="exact" w:val="10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BC2F36" w:rsidRPr="00AC49E5" w:rsidTr="00921EDD">
        <w:trPr>
          <w:trHeight w:hRule="exact" w:val="1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уменьшение числа на несколько единиц (с двумя множествами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BC2F36" w:rsidRPr="00AC49E5" w:rsidTr="00921EDD">
        <w:trPr>
          <w:trHeight w:hRule="exact" w:val="7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разностное сравнение чисел.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BC2F36" w:rsidRPr="00AC49E5" w:rsidTr="00847914">
        <w:trPr>
          <w:trHeight w:hRule="exact"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нахождение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неизвестного первого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Устный опрос;</w:t>
            </w:r>
          </w:p>
        </w:tc>
      </w:tr>
      <w:tr w:rsidR="00BC2F36" w:rsidRPr="00AC49E5" w:rsidTr="00847914">
        <w:trPr>
          <w:trHeight w:hRule="exact"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нахождение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неизвестного второго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2F36" w:rsidRPr="00AC49E5" w:rsidRDefault="00BC2F36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921EDD">
        <w:trPr>
          <w:trHeight w:hRule="exact" w:val="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нахождение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неизвестного уменьшаемого.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921EDD">
        <w:trPr>
          <w:trHeight w:hRule="exact"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нахождение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неизвестного вычитаемого.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921EDD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задач: краткая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запись, рисунок, схема.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921EDD">
        <w:trPr>
          <w:trHeight w:hRule="exact"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Обнаружение недостающего элемента задачи,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дополнение текста задачи числовыми данными.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921EDD">
        <w:trPr>
          <w:trHeight w:hRule="exact"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proofErr w:type="gramEnd"/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07.03.2023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921EDD">
        <w:trPr>
          <w:trHeight w:hRule="exact" w:val="1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921EDD">
        <w:trPr>
          <w:trHeight w:hRule="exact" w:val="1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Расположение предметов и объектов на плоскости, в пространстве.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Внутри. Вне.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921EDD">
        <w:trPr>
          <w:trHeight w:hRule="exact"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Расположение предметов и объектов на плоскости, в пространстве. Закрепление.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921EDD">
        <w:trPr>
          <w:trHeight w:hRule="exact"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Распознавание объекта и его отражения.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7BD4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</w:p>
          <w:p w:rsidR="00A53A0F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опрос;</w:t>
            </w:r>
          </w:p>
        </w:tc>
      </w:tr>
      <w:tr w:rsidR="00A53A0F" w:rsidRPr="00AC49E5" w:rsidTr="00921EDD">
        <w:trPr>
          <w:trHeight w:hRule="exact"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859" w:rsidRPr="00AC49E5" w:rsidRDefault="00805859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фигуры: распознавание круга, треугольника,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прямоугольника, отрезка.</w:t>
            </w:r>
          </w:p>
          <w:p w:rsidR="00A53A0F" w:rsidRPr="00AC49E5" w:rsidRDefault="00A53A0F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921EDD">
        <w:trPr>
          <w:trHeight w:hRule="exact"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Распознавание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геометрических фигур: куба, шара.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17.03.</w:t>
            </w: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C638D7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847914">
        <w:trPr>
          <w:trHeight w:hRule="exact" w:val="1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Распознавание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геометрических фигур: прямой, отрезка, точки.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847914">
        <w:trPr>
          <w:trHeight w:hRule="exact"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прямоугольника, квадрата, треугольника.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921EDD">
        <w:trPr>
          <w:trHeight w:hRule="exact" w:val="1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с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треугольника.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23.03.2023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921EDD">
        <w:trPr>
          <w:trHeight w:hRule="exact" w:val="1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с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 линейки геометрических фигур: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прямоугольника (квадрата).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322332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24.03.2023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7BD4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</w:p>
          <w:p w:rsidR="00A53A0F" w:rsidRPr="00AC49E5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опрос;</w:t>
            </w:r>
          </w:p>
          <w:p w:rsidR="00BB7BD4" w:rsidRPr="00AC49E5" w:rsidRDefault="00322332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A53A0F" w:rsidRPr="00AC49E5" w:rsidTr="00921EDD">
        <w:trPr>
          <w:trHeight w:hRule="exact" w:val="1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с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линейки геометрических фигур: прямой, отрезка.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322332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03.04.2023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  <w:p w:rsidR="00322332" w:rsidRPr="00AC49E5" w:rsidRDefault="00322332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  <w:p w:rsidR="00322332" w:rsidRPr="00AC49E5" w:rsidRDefault="00322332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A0F" w:rsidRPr="00AC49E5" w:rsidTr="00921EDD">
        <w:trPr>
          <w:trHeight w:hRule="exact" w:val="10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прямоугольника (квадрата) на клетчатой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322332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04.04.2023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Устный опрос;</w:t>
            </w:r>
          </w:p>
          <w:p w:rsidR="00322332" w:rsidRPr="00AC49E5" w:rsidRDefault="00676FC4" w:rsidP="00AC49E5">
            <w:pPr>
              <w:tabs>
                <w:tab w:val="left" w:pos="15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</w:t>
            </w:r>
            <w:r w:rsidR="00350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="00322332"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еская работа;</w:t>
            </w:r>
          </w:p>
        </w:tc>
      </w:tr>
      <w:tr w:rsidR="00A53A0F" w:rsidRPr="00AC49E5" w:rsidTr="00921EDD">
        <w:trPr>
          <w:trHeight w:hRule="exact"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отрезка,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отрезка в сантиметрах.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676FC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06.04.2023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FC4" w:rsidRPr="00AC49E5" w:rsidRDefault="00676FC4" w:rsidP="00AC49E5">
            <w:pPr>
              <w:tabs>
                <w:tab w:val="left" w:pos="1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A53A0F" w:rsidRPr="00AC49E5" w:rsidTr="00350550">
        <w:trPr>
          <w:trHeight w:hRule="exact" w:val="1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отрезка. Измерение длины в дециметрах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сантиметрах.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676FC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FC4" w:rsidRPr="00AC49E5" w:rsidRDefault="00676FC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A53A0F" w:rsidRPr="00AC49E5" w:rsidTr="00350550">
        <w:trPr>
          <w:trHeight w:hRule="exact" w:val="9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отрезка. Сравнение длин отрезков.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676FC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FC4" w:rsidRPr="00AC49E5" w:rsidRDefault="00676FC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A53A0F" w:rsidRPr="00AC49E5" w:rsidTr="00350550">
        <w:trPr>
          <w:trHeight w:hRule="exact"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отрезка. Сложение и вычитание длин отрезков.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676FC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350550" w:rsidRDefault="00BB7BD4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847914">
        <w:trPr>
          <w:trHeight w:hRule="exact" w:val="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Длина стороны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прямоугольника, квадрата, треугольника.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676FC4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847914">
        <w:trPr>
          <w:trHeight w:hRule="exact"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Длина стороны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прямоугольника, квадрата, треугольника.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847914">
        <w:trPr>
          <w:trHeight w:hRule="exact"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Длина стороны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прямоугольника, квадрата, треугольника.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350550">
        <w:trPr>
          <w:trHeight w:hRule="exact" w:val="10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805859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отрезка,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квадрата, треугольника с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 линейки.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37357E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357E" w:rsidRPr="00AC49E5" w:rsidRDefault="0037357E" w:rsidP="00AC49E5">
            <w:pPr>
              <w:tabs>
                <w:tab w:val="left" w:pos="15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A53A0F" w:rsidRPr="00AC49E5" w:rsidTr="00350550">
        <w:trPr>
          <w:trHeight w:hRule="exact"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EA0D31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данных об объекте по образцу.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D07B7A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3EA" w:rsidRPr="00AC49E5" w:rsidRDefault="007A43EA" w:rsidP="00AC49E5">
            <w:pPr>
              <w:tabs>
                <w:tab w:val="left" w:pos="15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3A0F" w:rsidRPr="00AC49E5" w:rsidTr="00350550">
        <w:trPr>
          <w:trHeight w:hRule="exact"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EA0D31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Характеристики объекта, группы объектов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(количество, форма, размер).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350550">
        <w:trPr>
          <w:trHeight w:hRule="exact"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EA0D31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предметов по образцу (по заданным признакам).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350550">
        <w:trPr>
          <w:trHeight w:hRule="exact"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EA0D31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Группировка объектов по заданному признаку.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350550">
        <w:trPr>
          <w:trHeight w:hRule="exact" w:val="1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EA0D31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Группировка по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установленному признаку.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847914">
        <w:trPr>
          <w:trHeight w:hRule="exact" w:val="1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EA0D31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Закономерность в ряду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заданных объектов: её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обнаружение, продолжение ряда.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847914">
        <w:trPr>
          <w:trHeight w:hRule="exact" w:val="1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EA0D31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Закономерность в ряду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заданных объектов: её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обнаружение, продолжение ряда.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847914">
        <w:trPr>
          <w:trHeight w:hRule="exact" w:val="9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393144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Верные (истинные)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неверные (ложные)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="0058263A"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847914">
        <w:trPr>
          <w:trHeight w:hRule="exact" w:val="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58263A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Верные (истинные) и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неверные (ложные)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847914">
        <w:trPr>
          <w:trHeight w:hRule="exact" w:val="9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58263A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таблицы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(содержащей не более четырёх данных).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847914">
        <w:trPr>
          <w:trHeight w:hRule="exact"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58263A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данного из строки, столбца.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53A0F" w:rsidRPr="00AC49E5" w:rsidTr="00350550">
        <w:trPr>
          <w:trHeight w:hRule="exact"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58263A" w:rsidP="0035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одного-двух данных в таблицу</w:t>
            </w:r>
            <w:r w:rsidR="00C638D7"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C638D7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C638D7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работа;</w:t>
            </w:r>
          </w:p>
        </w:tc>
      </w:tr>
      <w:tr w:rsidR="00A53A0F" w:rsidRPr="00AC49E5" w:rsidTr="00350550">
        <w:trPr>
          <w:trHeight w:hRule="exact" w:val="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5C3AFB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рисунка, схемы 1- 2 числовыми данными (значениями данных величин).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350550">
        <w:trPr>
          <w:trHeight w:hRule="exact" w:val="1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C638D7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1-3-шаговых инструкций, связанных с вычислениями, с измерением длины.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C638D7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C638D7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350550">
        <w:trPr>
          <w:trHeight w:hRule="exact"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C638D7" w:rsidP="00AC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1-3-шаговых инструкций, связанных с построением </w:t>
            </w:r>
            <w:r w:rsidRPr="00AC49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C49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геометрических фигур.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A53A0F" w:rsidRPr="00AC49E5" w:rsidTr="00847914">
        <w:trPr>
          <w:trHeight w:hRule="exact" w:val="808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A53A0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A0F" w:rsidRPr="00AC49E5" w:rsidRDefault="00F0605F" w:rsidP="00AC49E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4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463E9D" w:rsidRPr="004843F4" w:rsidRDefault="00463E9D">
      <w:pPr>
        <w:autoSpaceDE w:val="0"/>
        <w:autoSpaceDN w:val="0"/>
        <w:spacing w:after="0" w:line="14" w:lineRule="exact"/>
        <w:rPr>
          <w:lang w:val="ru-RU"/>
        </w:rPr>
      </w:pPr>
    </w:p>
    <w:p w:rsidR="00463E9D" w:rsidRDefault="00463E9D">
      <w:pPr>
        <w:autoSpaceDE w:val="0"/>
        <w:autoSpaceDN w:val="0"/>
        <w:spacing w:after="0" w:line="14" w:lineRule="exact"/>
      </w:pPr>
    </w:p>
    <w:p w:rsidR="00463E9D" w:rsidRDefault="00463E9D">
      <w:pPr>
        <w:autoSpaceDE w:val="0"/>
        <w:autoSpaceDN w:val="0"/>
        <w:spacing w:after="0" w:line="14" w:lineRule="exact"/>
      </w:pPr>
    </w:p>
    <w:p w:rsidR="005631EF" w:rsidRDefault="005631EF">
      <w:pPr>
        <w:autoSpaceDE w:val="0"/>
        <w:autoSpaceDN w:val="0"/>
        <w:spacing w:after="78" w:line="220" w:lineRule="exact"/>
        <w:rPr>
          <w:lang w:val="ru-RU"/>
        </w:rPr>
      </w:pPr>
    </w:p>
    <w:p w:rsidR="001852C4" w:rsidRDefault="001852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52C4" w:rsidRDefault="001852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52C4" w:rsidRDefault="001852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52C4" w:rsidRDefault="001852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52C4" w:rsidRDefault="001852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52C4" w:rsidRDefault="001852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851C3" w:rsidRDefault="00D851C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F03F4" w:rsidRDefault="00CF03F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63E9D" w:rsidRPr="005631EF" w:rsidRDefault="00D0433A" w:rsidP="00A35922">
      <w:pPr>
        <w:autoSpaceDE w:val="0"/>
        <w:autoSpaceDN w:val="0"/>
        <w:spacing w:after="0" w:line="240" w:lineRule="auto"/>
        <w:ind w:left="567" w:right="378"/>
        <w:rPr>
          <w:lang w:val="ru-RU"/>
        </w:rPr>
      </w:pPr>
      <w:r w:rsidRPr="009952D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</w:t>
      </w:r>
      <w:r w:rsidRPr="005631E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АЗОВАТЕЛЬНОГО ПРОЦЕССА </w:t>
      </w:r>
    </w:p>
    <w:p w:rsidR="00A35922" w:rsidRDefault="00A35922" w:rsidP="00A35922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63E9D" w:rsidRPr="005631EF" w:rsidRDefault="00D0433A" w:rsidP="00A35922">
      <w:pPr>
        <w:autoSpaceDE w:val="0"/>
        <w:autoSpaceDN w:val="0"/>
        <w:spacing w:after="0" w:line="240" w:lineRule="auto"/>
        <w:ind w:left="567" w:right="378"/>
        <w:rPr>
          <w:lang w:val="ru-RU"/>
        </w:rPr>
      </w:pPr>
      <w:r w:rsidRPr="005631E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463E9D" w:rsidRPr="00E735E5" w:rsidRDefault="00D0433A" w:rsidP="00A35922">
      <w:pPr>
        <w:autoSpaceDE w:val="0"/>
        <w:autoSpaceDN w:val="0"/>
        <w:spacing w:after="0" w:line="240" w:lineRule="auto"/>
        <w:ind w:left="567" w:right="378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E735E5">
        <w:rPr>
          <w:lang w:val="ru-RU"/>
        </w:rPr>
        <w:br/>
      </w:r>
    </w:p>
    <w:p w:rsidR="00463E9D" w:rsidRPr="00E735E5" w:rsidRDefault="00D0433A" w:rsidP="00A35922">
      <w:pPr>
        <w:autoSpaceDE w:val="0"/>
        <w:autoSpaceDN w:val="0"/>
        <w:spacing w:after="0" w:line="240" w:lineRule="auto"/>
        <w:ind w:left="567" w:right="378"/>
        <w:rPr>
          <w:lang w:val="ru-RU"/>
        </w:rPr>
      </w:pPr>
      <w:r w:rsidRPr="00E735E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63E9D" w:rsidRPr="00E735E5" w:rsidRDefault="00D0433A" w:rsidP="00A35922">
      <w:pPr>
        <w:autoSpaceDE w:val="0"/>
        <w:autoSpaceDN w:val="0"/>
        <w:spacing w:after="0" w:line="240" w:lineRule="auto"/>
        <w:ind w:left="567" w:right="378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</w:t>
      </w:r>
      <w:r w:rsidRPr="00E735E5">
        <w:rPr>
          <w:lang w:val="ru-RU"/>
        </w:rPr>
        <w:br/>
      </w: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Библиотека материалов для начальной школы</w:t>
      </w:r>
      <w:r w:rsidR="008A087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A35922" w:rsidRDefault="00A35922" w:rsidP="00A35922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63E9D" w:rsidRPr="00E735E5" w:rsidRDefault="00D0433A" w:rsidP="00A35922">
      <w:pPr>
        <w:autoSpaceDE w:val="0"/>
        <w:autoSpaceDN w:val="0"/>
        <w:spacing w:after="0" w:line="240" w:lineRule="auto"/>
        <w:ind w:left="567" w:right="378"/>
        <w:rPr>
          <w:lang w:val="ru-RU"/>
        </w:rPr>
      </w:pPr>
      <w:r w:rsidRPr="00E735E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63E9D" w:rsidRDefault="00D0433A" w:rsidP="00A35922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735E5">
        <w:rPr>
          <w:lang w:val="ru-RU"/>
        </w:rPr>
        <w:br/>
      </w: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A35922" w:rsidRDefault="00A35922" w:rsidP="00A35922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35922" w:rsidRDefault="00A35922" w:rsidP="00A35922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35922" w:rsidRPr="00E735E5" w:rsidRDefault="00A35922" w:rsidP="00A35922">
      <w:pPr>
        <w:autoSpaceDE w:val="0"/>
        <w:autoSpaceDN w:val="0"/>
        <w:spacing w:after="0" w:line="240" w:lineRule="auto"/>
        <w:ind w:left="567" w:right="378"/>
        <w:rPr>
          <w:lang w:val="ru-RU"/>
        </w:rPr>
      </w:pPr>
      <w:r w:rsidRPr="00E735E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35922" w:rsidRDefault="00A35922" w:rsidP="00A35922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35922" w:rsidRPr="00E735E5" w:rsidRDefault="00A35922" w:rsidP="00A35922">
      <w:pPr>
        <w:autoSpaceDE w:val="0"/>
        <w:autoSpaceDN w:val="0"/>
        <w:spacing w:after="0" w:line="240" w:lineRule="auto"/>
        <w:ind w:left="567" w:right="378"/>
        <w:rPr>
          <w:lang w:val="ru-RU"/>
        </w:rPr>
      </w:pPr>
      <w:r w:rsidRPr="00E735E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35922" w:rsidRPr="00E735E5" w:rsidRDefault="00A35922" w:rsidP="00A35922">
      <w:pPr>
        <w:autoSpaceDE w:val="0"/>
        <w:autoSpaceDN w:val="0"/>
        <w:spacing w:after="0" w:line="240" w:lineRule="auto"/>
        <w:ind w:left="567" w:right="378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A35922" w:rsidRDefault="00A35922" w:rsidP="00A35922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35922" w:rsidRPr="00E735E5" w:rsidRDefault="00A35922" w:rsidP="00A35922">
      <w:pPr>
        <w:autoSpaceDE w:val="0"/>
        <w:autoSpaceDN w:val="0"/>
        <w:spacing w:after="0" w:line="240" w:lineRule="auto"/>
        <w:ind w:left="567" w:right="378"/>
        <w:rPr>
          <w:lang w:val="ru-RU"/>
        </w:rPr>
      </w:pPr>
      <w:r w:rsidRPr="00E735E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A35922" w:rsidRPr="00E735E5" w:rsidRDefault="00A35922" w:rsidP="00A35922">
      <w:pPr>
        <w:autoSpaceDE w:val="0"/>
        <w:autoSpaceDN w:val="0"/>
        <w:spacing w:after="0" w:line="240" w:lineRule="auto"/>
        <w:ind w:left="567" w:right="378"/>
        <w:rPr>
          <w:lang w:val="ru-RU"/>
        </w:rPr>
      </w:pPr>
      <w:r w:rsidRPr="00E735E5">
        <w:rPr>
          <w:rFonts w:ascii="Times New Roman" w:eastAsia="Times New Roman" w:hAnsi="Times New Roman"/>
          <w:color w:val="000000"/>
          <w:sz w:val="24"/>
          <w:lang w:val="ru-RU"/>
        </w:rPr>
        <w:t>1. Настенная доска с приспособлением для крепления картинок.</w:t>
      </w:r>
    </w:p>
    <w:p w:rsidR="00A35922" w:rsidRDefault="00A35922" w:rsidP="00A35922">
      <w:pPr>
        <w:autoSpaceDE w:val="0"/>
        <w:autoSpaceDN w:val="0"/>
        <w:spacing w:after="0" w:line="240" w:lineRule="auto"/>
        <w:ind w:left="567" w:right="378"/>
        <w:rPr>
          <w:rFonts w:ascii="Times New Roman" w:eastAsia="Times New Roman" w:hAnsi="Times New Roman"/>
          <w:color w:val="000000"/>
          <w:sz w:val="24"/>
          <w:lang w:val="ru-RU"/>
        </w:rPr>
      </w:pPr>
      <w:r w:rsidRPr="00DC1749">
        <w:rPr>
          <w:rFonts w:ascii="Times New Roman" w:eastAsia="Times New Roman" w:hAnsi="Times New Roman"/>
          <w:color w:val="000000"/>
          <w:sz w:val="24"/>
          <w:lang w:val="ru-RU"/>
        </w:rPr>
        <w:t xml:space="preserve">2. Колонки </w:t>
      </w:r>
      <w:r w:rsidRPr="00DC1749">
        <w:rPr>
          <w:lang w:val="ru-RU"/>
        </w:rPr>
        <w:br/>
      </w:r>
      <w:r w:rsidRPr="00DC1749">
        <w:rPr>
          <w:rFonts w:ascii="Times New Roman" w:eastAsia="Times New Roman" w:hAnsi="Times New Roman"/>
          <w:color w:val="000000"/>
          <w:sz w:val="24"/>
          <w:lang w:val="ru-RU"/>
        </w:rPr>
        <w:t>3. Компьютер</w:t>
      </w:r>
    </w:p>
    <w:p w:rsidR="00A35922" w:rsidRDefault="00A35922" w:rsidP="00A35922">
      <w:pPr>
        <w:autoSpaceDE w:val="0"/>
        <w:autoSpaceDN w:val="0"/>
        <w:spacing w:after="0" w:line="262" w:lineRule="auto"/>
        <w:ind w:left="567" w:right="37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A0873" w:rsidRDefault="00A35922" w:rsidP="00A35922">
      <w:pPr>
        <w:spacing w:after="0" w:line="240" w:lineRule="auto"/>
        <w:ind w:left="567" w:right="378"/>
        <w:rPr>
          <w:rStyle w:val="FontStyle63"/>
          <w:sz w:val="24"/>
          <w:szCs w:val="24"/>
          <w:lang w:val="ru-RU" w:eastAsia="ru-RU"/>
        </w:rPr>
      </w:pPr>
      <w:r w:rsidRPr="00F85FE2">
        <w:rPr>
          <w:rStyle w:val="FontStyle63"/>
          <w:sz w:val="24"/>
          <w:szCs w:val="24"/>
          <w:lang w:val="ru-RU" w:eastAsia="ru-RU"/>
        </w:rPr>
        <w:t xml:space="preserve">       </w:t>
      </w:r>
    </w:p>
    <w:p w:rsidR="008A0873" w:rsidRDefault="008A0873" w:rsidP="00A35922">
      <w:pPr>
        <w:spacing w:after="0" w:line="240" w:lineRule="auto"/>
        <w:ind w:left="567" w:right="378"/>
        <w:rPr>
          <w:rStyle w:val="FontStyle63"/>
          <w:sz w:val="24"/>
          <w:szCs w:val="24"/>
          <w:lang w:val="ru-RU" w:eastAsia="ru-RU"/>
        </w:rPr>
      </w:pPr>
    </w:p>
    <w:p w:rsidR="00A35922" w:rsidRPr="00F85FE2" w:rsidRDefault="00A35922" w:rsidP="00A35922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F85FE2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</w:t>
      </w:r>
      <w:proofErr w:type="spellStart"/>
      <w:proofErr w:type="gramStart"/>
      <w:r w:rsidRPr="00F85FE2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A35922" w:rsidRPr="00F85FE2" w:rsidRDefault="00A35922" w:rsidP="00A35922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</w:p>
    <w:p w:rsidR="00A35922" w:rsidRPr="00F85FE2" w:rsidRDefault="00A35922" w:rsidP="00A35922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F85FE2">
        <w:rPr>
          <w:rFonts w:ascii="Times New Roman" w:hAnsi="Times New Roman" w:cs="Times New Roman"/>
          <w:sz w:val="24"/>
          <w:szCs w:val="24"/>
          <w:lang w:val="ru-RU"/>
        </w:rPr>
        <w:t>Протокол заседания                                                                  Заместитель директора по УВР</w:t>
      </w:r>
    </w:p>
    <w:p w:rsidR="00A35922" w:rsidRPr="00F85FE2" w:rsidRDefault="00A35922" w:rsidP="00A35922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F85FE2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A35922" w:rsidRPr="00F85FE2" w:rsidRDefault="00A35922" w:rsidP="00A35922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F85FE2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F85FE2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F85FE2"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                     __________ Шапошникова И.И.</w:t>
      </w:r>
    </w:p>
    <w:p w:rsidR="00A35922" w:rsidRDefault="00A35922" w:rsidP="00A35922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 w:rsidRPr="00F85FE2">
        <w:rPr>
          <w:rFonts w:ascii="Times New Roman" w:hAnsi="Times New Roman" w:cs="Times New Roman"/>
          <w:sz w:val="24"/>
          <w:szCs w:val="24"/>
          <w:lang w:val="ru-RU"/>
        </w:rPr>
        <w:t>от __________ 2022 года   № _____                                       ______________ 2022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        </w:t>
      </w:r>
    </w:p>
    <w:p w:rsidR="00A35922" w:rsidRPr="00F85FE2" w:rsidRDefault="00A35922" w:rsidP="00A35922">
      <w:pPr>
        <w:spacing w:after="0" w:line="240" w:lineRule="auto"/>
        <w:ind w:left="567" w:right="37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F85F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85FE2">
        <w:rPr>
          <w:rFonts w:ascii="Times New Roman" w:hAnsi="Times New Roman" w:cs="Times New Roman"/>
          <w:sz w:val="24"/>
          <w:szCs w:val="24"/>
          <w:lang w:val="ru-RU"/>
        </w:rPr>
        <w:t>Скиданова</w:t>
      </w:r>
      <w:proofErr w:type="spellEnd"/>
      <w:r w:rsidRPr="00F85FE2">
        <w:rPr>
          <w:rFonts w:ascii="Times New Roman" w:hAnsi="Times New Roman" w:cs="Times New Roman"/>
          <w:sz w:val="24"/>
          <w:szCs w:val="24"/>
          <w:lang w:val="ru-RU"/>
        </w:rPr>
        <w:t xml:space="preserve"> Л. В.</w:t>
      </w:r>
    </w:p>
    <w:p w:rsidR="00A35922" w:rsidRPr="00E735E5" w:rsidRDefault="00A35922" w:rsidP="00A35922">
      <w:pPr>
        <w:autoSpaceDE w:val="0"/>
        <w:autoSpaceDN w:val="0"/>
        <w:spacing w:after="0" w:line="240" w:lineRule="auto"/>
        <w:rPr>
          <w:lang w:val="ru-RU"/>
        </w:rPr>
        <w:sectPr w:rsidR="00A35922" w:rsidRPr="00E735E5" w:rsidSect="00B82CB5">
          <w:pgSz w:w="11900" w:h="16840"/>
          <w:pgMar w:top="851" w:right="650" w:bottom="113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5FE2" w:rsidRPr="00F85FE2" w:rsidRDefault="00F85FE2">
      <w:pPr>
        <w:autoSpaceDE w:val="0"/>
        <w:autoSpaceDN w:val="0"/>
        <w:spacing w:before="70" w:after="0" w:line="262" w:lineRule="auto"/>
        <w:ind w:right="9072"/>
        <w:rPr>
          <w:lang w:val="ru-RU"/>
        </w:rPr>
      </w:pPr>
    </w:p>
    <w:sectPr w:rsidR="00F85FE2" w:rsidRPr="00F85FE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361D4"/>
    <w:rsid w:val="0006063C"/>
    <w:rsid w:val="0007460F"/>
    <w:rsid w:val="000773D6"/>
    <w:rsid w:val="000F63BB"/>
    <w:rsid w:val="00112CCF"/>
    <w:rsid w:val="00145892"/>
    <w:rsid w:val="0015074B"/>
    <w:rsid w:val="001852C4"/>
    <w:rsid w:val="001B3BBB"/>
    <w:rsid w:val="001F6839"/>
    <w:rsid w:val="0029639D"/>
    <w:rsid w:val="002B145F"/>
    <w:rsid w:val="002C3B32"/>
    <w:rsid w:val="0030115C"/>
    <w:rsid w:val="00322332"/>
    <w:rsid w:val="00326F90"/>
    <w:rsid w:val="00350550"/>
    <w:rsid w:val="0037357E"/>
    <w:rsid w:val="003920CA"/>
    <w:rsid w:val="00393144"/>
    <w:rsid w:val="003A6F7A"/>
    <w:rsid w:val="003F7090"/>
    <w:rsid w:val="003F7162"/>
    <w:rsid w:val="004104CE"/>
    <w:rsid w:val="00436075"/>
    <w:rsid w:val="00463E9D"/>
    <w:rsid w:val="004843F4"/>
    <w:rsid w:val="004865B9"/>
    <w:rsid w:val="0049430C"/>
    <w:rsid w:val="004A3CB0"/>
    <w:rsid w:val="004A4E94"/>
    <w:rsid w:val="005631EF"/>
    <w:rsid w:val="0058263A"/>
    <w:rsid w:val="005C3AFB"/>
    <w:rsid w:val="00603F70"/>
    <w:rsid w:val="006340E8"/>
    <w:rsid w:val="006553DB"/>
    <w:rsid w:val="00676FC4"/>
    <w:rsid w:val="006858BC"/>
    <w:rsid w:val="00690B4D"/>
    <w:rsid w:val="0069213F"/>
    <w:rsid w:val="006B07E6"/>
    <w:rsid w:val="006C4EA8"/>
    <w:rsid w:val="006D7F71"/>
    <w:rsid w:val="00790D55"/>
    <w:rsid w:val="007A2EF6"/>
    <w:rsid w:val="007A43EA"/>
    <w:rsid w:val="00801E06"/>
    <w:rsid w:val="00805859"/>
    <w:rsid w:val="00847914"/>
    <w:rsid w:val="008623B4"/>
    <w:rsid w:val="008A0873"/>
    <w:rsid w:val="008E253F"/>
    <w:rsid w:val="009140E8"/>
    <w:rsid w:val="00921EDD"/>
    <w:rsid w:val="009573F2"/>
    <w:rsid w:val="00961917"/>
    <w:rsid w:val="00991A74"/>
    <w:rsid w:val="009952D8"/>
    <w:rsid w:val="009E2762"/>
    <w:rsid w:val="009F7054"/>
    <w:rsid w:val="00A023CA"/>
    <w:rsid w:val="00A35922"/>
    <w:rsid w:val="00A53A0F"/>
    <w:rsid w:val="00A56B8F"/>
    <w:rsid w:val="00A808BF"/>
    <w:rsid w:val="00A87EC0"/>
    <w:rsid w:val="00A90371"/>
    <w:rsid w:val="00AA1D8D"/>
    <w:rsid w:val="00AC49E5"/>
    <w:rsid w:val="00AF2D24"/>
    <w:rsid w:val="00B46BF8"/>
    <w:rsid w:val="00B47730"/>
    <w:rsid w:val="00B82CB5"/>
    <w:rsid w:val="00B83FD6"/>
    <w:rsid w:val="00BB6F93"/>
    <w:rsid w:val="00BB7BD4"/>
    <w:rsid w:val="00BC2F36"/>
    <w:rsid w:val="00BF2666"/>
    <w:rsid w:val="00C07EAF"/>
    <w:rsid w:val="00C30A60"/>
    <w:rsid w:val="00C638D7"/>
    <w:rsid w:val="00CA182B"/>
    <w:rsid w:val="00CB0664"/>
    <w:rsid w:val="00CF03F4"/>
    <w:rsid w:val="00CF64F3"/>
    <w:rsid w:val="00D0433A"/>
    <w:rsid w:val="00D07B7A"/>
    <w:rsid w:val="00D3566C"/>
    <w:rsid w:val="00D41A72"/>
    <w:rsid w:val="00D7653E"/>
    <w:rsid w:val="00D851C3"/>
    <w:rsid w:val="00D908BE"/>
    <w:rsid w:val="00DB362E"/>
    <w:rsid w:val="00DC1749"/>
    <w:rsid w:val="00DE2CE5"/>
    <w:rsid w:val="00DF7A83"/>
    <w:rsid w:val="00E071CB"/>
    <w:rsid w:val="00E4352A"/>
    <w:rsid w:val="00E735E5"/>
    <w:rsid w:val="00EA0D31"/>
    <w:rsid w:val="00EB11A1"/>
    <w:rsid w:val="00EB44FC"/>
    <w:rsid w:val="00EB7241"/>
    <w:rsid w:val="00F0605F"/>
    <w:rsid w:val="00F47B8F"/>
    <w:rsid w:val="00F85FE2"/>
    <w:rsid w:val="00FC41D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CA1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CA182B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64">
    <w:name w:val="Font Style64"/>
    <w:basedOn w:val="a2"/>
    <w:uiPriority w:val="99"/>
    <w:rsid w:val="00790D55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2"/>
    <w:uiPriority w:val="99"/>
    <w:rsid w:val="00F85FE2"/>
    <w:rPr>
      <w:rFonts w:ascii="Times New Roman" w:hAnsi="Times New Roman" w:cs="Times New Roman"/>
      <w:b/>
      <w:bCs/>
      <w:sz w:val="16"/>
      <w:szCs w:val="16"/>
    </w:rPr>
  </w:style>
  <w:style w:type="paragraph" w:styleId="aff8">
    <w:name w:val="Balloon Text"/>
    <w:basedOn w:val="a1"/>
    <w:link w:val="aff9"/>
    <w:uiPriority w:val="99"/>
    <w:semiHidden/>
    <w:unhideWhenUsed/>
    <w:rsid w:val="00AC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C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CA1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qFormat/>
    <w:rsid w:val="00CA182B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64">
    <w:name w:val="Font Style64"/>
    <w:basedOn w:val="a2"/>
    <w:uiPriority w:val="99"/>
    <w:rsid w:val="00790D55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2"/>
    <w:uiPriority w:val="99"/>
    <w:rsid w:val="00F85FE2"/>
    <w:rPr>
      <w:rFonts w:ascii="Times New Roman" w:hAnsi="Times New Roman" w:cs="Times New Roman"/>
      <w:b/>
      <w:bCs/>
      <w:sz w:val="16"/>
      <w:szCs w:val="16"/>
    </w:rPr>
  </w:style>
  <w:style w:type="paragraph" w:styleId="aff8">
    <w:name w:val="Balloon Text"/>
    <w:basedOn w:val="a1"/>
    <w:link w:val="aff9"/>
    <w:uiPriority w:val="99"/>
    <w:semiHidden/>
    <w:unhideWhenUsed/>
    <w:rsid w:val="00AC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C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3286F-1A02-4D3A-B778-03C71E99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21</Pages>
  <Words>6366</Words>
  <Characters>36290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42571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84</cp:revision>
  <cp:lastPrinted>2022-10-21T17:12:00Z</cp:lastPrinted>
  <dcterms:created xsi:type="dcterms:W3CDTF">2013-12-23T23:15:00Z</dcterms:created>
  <dcterms:modified xsi:type="dcterms:W3CDTF">2022-10-26T20:45:00Z</dcterms:modified>
  <cp:category/>
</cp:coreProperties>
</file>