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7C" w:rsidRDefault="004C037C">
      <w:pPr>
        <w:autoSpaceDE w:val="0"/>
        <w:autoSpaceDN w:val="0"/>
        <w:spacing w:after="78" w:line="220" w:lineRule="exact"/>
      </w:pPr>
    </w:p>
    <w:p w:rsidR="004C037C" w:rsidRPr="00D47264" w:rsidRDefault="00496415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D4726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56EE7" w:rsidRDefault="00856EE7" w:rsidP="00856EE7">
      <w:pPr>
        <w:autoSpaceDE w:val="0"/>
        <w:autoSpaceDN w:val="0"/>
        <w:spacing w:before="120" w:after="0" w:line="230" w:lineRule="auto"/>
        <w:ind w:left="60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C037C" w:rsidRPr="00D47264" w:rsidRDefault="00496415" w:rsidP="00856EE7">
      <w:pPr>
        <w:autoSpaceDE w:val="0"/>
        <w:autoSpaceDN w:val="0"/>
        <w:spacing w:before="120" w:after="0" w:line="230" w:lineRule="auto"/>
        <w:ind w:left="600"/>
        <w:rPr>
          <w:lang w:val="ru-RU"/>
        </w:rPr>
      </w:pPr>
      <w:r w:rsidRPr="00D47264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4C037C" w:rsidRPr="00D47264" w:rsidRDefault="00496415" w:rsidP="00856EE7">
      <w:pPr>
        <w:autoSpaceDE w:val="0"/>
        <w:autoSpaceDN w:val="0"/>
        <w:spacing w:before="120" w:after="0" w:line="230" w:lineRule="auto"/>
        <w:ind w:left="1488"/>
        <w:rPr>
          <w:lang w:val="ru-RU"/>
        </w:rPr>
      </w:pPr>
      <w:r w:rsidRPr="00D47264"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 образования Администрации </w:t>
      </w:r>
      <w:proofErr w:type="spellStart"/>
      <w:r w:rsidRPr="00D47264">
        <w:rPr>
          <w:rFonts w:ascii="Times New Roman" w:eastAsia="Times New Roman" w:hAnsi="Times New Roman"/>
          <w:color w:val="000000"/>
          <w:sz w:val="24"/>
          <w:lang w:val="ru-RU"/>
        </w:rPr>
        <w:t>Ремонтненского</w:t>
      </w:r>
      <w:proofErr w:type="spellEnd"/>
      <w:r w:rsidRPr="00D47264"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4C037C" w:rsidRPr="00D47264" w:rsidRDefault="00496415" w:rsidP="00856EE7">
      <w:pPr>
        <w:autoSpaceDE w:val="0"/>
        <w:autoSpaceDN w:val="0"/>
        <w:spacing w:before="120" w:after="0" w:line="230" w:lineRule="auto"/>
        <w:ind w:right="3222"/>
        <w:jc w:val="right"/>
        <w:rPr>
          <w:lang w:val="ru-RU"/>
        </w:rPr>
      </w:pPr>
      <w:r w:rsidRPr="00D47264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spellStart"/>
      <w:r w:rsidRPr="00D47264">
        <w:rPr>
          <w:rFonts w:ascii="Times New Roman" w:eastAsia="Times New Roman" w:hAnsi="Times New Roman"/>
          <w:color w:val="000000"/>
          <w:sz w:val="24"/>
          <w:lang w:val="ru-RU"/>
        </w:rPr>
        <w:t>Большеремонтненская</w:t>
      </w:r>
      <w:proofErr w:type="spellEnd"/>
      <w:r w:rsidRPr="00D47264">
        <w:rPr>
          <w:rFonts w:ascii="Times New Roman" w:eastAsia="Times New Roman" w:hAnsi="Times New Roman"/>
          <w:color w:val="000000"/>
          <w:sz w:val="24"/>
          <w:lang w:val="ru-RU"/>
        </w:rPr>
        <w:t xml:space="preserve"> СШ</w:t>
      </w:r>
    </w:p>
    <w:p w:rsidR="004C037C" w:rsidRPr="00D47264" w:rsidRDefault="00496415">
      <w:pPr>
        <w:autoSpaceDE w:val="0"/>
        <w:autoSpaceDN w:val="0"/>
        <w:spacing w:before="1436" w:after="0" w:line="230" w:lineRule="auto"/>
        <w:ind w:right="2004"/>
        <w:jc w:val="right"/>
        <w:rPr>
          <w:lang w:val="ru-RU"/>
        </w:rPr>
      </w:pPr>
      <w:r w:rsidRPr="00D4726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</w:t>
      </w:r>
      <w:r w:rsidR="00856EE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</w:t>
      </w:r>
      <w:r w:rsidRPr="00D4726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ЕНО</w:t>
      </w:r>
    </w:p>
    <w:p w:rsidR="004C037C" w:rsidRPr="00D47264" w:rsidRDefault="00496415">
      <w:pPr>
        <w:autoSpaceDE w:val="0"/>
        <w:autoSpaceDN w:val="0"/>
        <w:spacing w:after="0" w:line="230" w:lineRule="auto"/>
        <w:ind w:right="2416"/>
        <w:jc w:val="right"/>
        <w:rPr>
          <w:lang w:val="ru-RU"/>
        </w:rPr>
      </w:pPr>
      <w:r w:rsidRPr="00D4726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4C037C" w:rsidRPr="00D47264" w:rsidRDefault="00496415">
      <w:pPr>
        <w:autoSpaceDE w:val="0"/>
        <w:autoSpaceDN w:val="0"/>
        <w:spacing w:before="182" w:after="0" w:line="230" w:lineRule="auto"/>
        <w:ind w:right="518"/>
        <w:jc w:val="right"/>
        <w:rPr>
          <w:lang w:val="ru-RU"/>
        </w:rPr>
      </w:pPr>
      <w:r w:rsidRPr="00D4726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______________Г. А. </w:t>
      </w:r>
      <w:proofErr w:type="spellStart"/>
      <w:r w:rsidRPr="00D4726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Торбенко</w:t>
      </w:r>
      <w:proofErr w:type="spellEnd"/>
    </w:p>
    <w:p w:rsidR="004C037C" w:rsidRPr="00D47264" w:rsidRDefault="00496415">
      <w:pPr>
        <w:autoSpaceDE w:val="0"/>
        <w:autoSpaceDN w:val="0"/>
        <w:spacing w:before="182" w:after="0" w:line="230" w:lineRule="auto"/>
        <w:ind w:right="2374"/>
        <w:jc w:val="right"/>
        <w:rPr>
          <w:lang w:val="ru-RU"/>
        </w:rPr>
      </w:pPr>
      <w:r w:rsidRPr="00D4726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="00856EE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123</w:t>
      </w:r>
    </w:p>
    <w:p w:rsidR="004C037C" w:rsidRPr="00D47264" w:rsidRDefault="00856EE7">
      <w:pPr>
        <w:autoSpaceDE w:val="0"/>
        <w:autoSpaceDN w:val="0"/>
        <w:spacing w:before="182" w:after="0" w:line="230" w:lineRule="auto"/>
        <w:ind w:right="144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«30» </w:t>
      </w:r>
      <w:r w:rsidR="00496415" w:rsidRPr="00D4726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августа  2022 г.</w:t>
      </w:r>
    </w:p>
    <w:p w:rsidR="004C037C" w:rsidRPr="00D47264" w:rsidRDefault="00496415">
      <w:pPr>
        <w:autoSpaceDE w:val="0"/>
        <w:autoSpaceDN w:val="0"/>
        <w:spacing w:before="1038" w:after="0" w:line="230" w:lineRule="auto"/>
        <w:ind w:right="3640"/>
        <w:jc w:val="right"/>
        <w:rPr>
          <w:lang w:val="ru-RU"/>
        </w:rPr>
      </w:pPr>
      <w:r w:rsidRPr="00D47264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4C037C" w:rsidRPr="00D47264" w:rsidRDefault="00496415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D4726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4726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4207372)</w:t>
      </w:r>
    </w:p>
    <w:p w:rsidR="004C037C" w:rsidRPr="00D47264" w:rsidRDefault="00496415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D47264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4C037C" w:rsidRPr="00D47264" w:rsidRDefault="00496415">
      <w:pPr>
        <w:autoSpaceDE w:val="0"/>
        <w:autoSpaceDN w:val="0"/>
        <w:spacing w:before="70" w:after="0" w:line="230" w:lineRule="auto"/>
        <w:ind w:right="4458"/>
        <w:jc w:val="right"/>
        <w:rPr>
          <w:lang w:val="ru-RU"/>
        </w:rPr>
      </w:pPr>
      <w:r w:rsidRPr="00D47264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4C037C" w:rsidRPr="00D47264" w:rsidRDefault="00496415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D47264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4C037C" w:rsidRPr="00D47264" w:rsidRDefault="00496415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D47264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4C037C" w:rsidRPr="00D47264" w:rsidRDefault="00496415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D47264">
        <w:rPr>
          <w:rFonts w:ascii="Times New Roman" w:eastAsia="Times New Roman" w:hAnsi="Times New Roman"/>
          <w:color w:val="000000"/>
          <w:sz w:val="24"/>
          <w:lang w:val="ru-RU"/>
        </w:rPr>
        <w:t>Составитель: Балабина Людмила Николаевна</w:t>
      </w:r>
    </w:p>
    <w:p w:rsidR="004C037C" w:rsidRPr="00D47264" w:rsidRDefault="00496415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D47264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4C037C" w:rsidRPr="00D47264" w:rsidRDefault="00496415" w:rsidP="00004D5A">
      <w:pPr>
        <w:autoSpaceDE w:val="0"/>
        <w:autoSpaceDN w:val="0"/>
        <w:spacing w:before="2830" w:after="0" w:line="230" w:lineRule="auto"/>
        <w:ind w:right="3452"/>
        <w:jc w:val="right"/>
        <w:rPr>
          <w:lang w:val="ru-RU"/>
        </w:rPr>
        <w:sectPr w:rsidR="004C037C" w:rsidRPr="00D47264" w:rsidSect="00856EE7">
          <w:pgSz w:w="11900" w:h="16840"/>
          <w:pgMar w:top="993" w:right="880" w:bottom="709" w:left="1440" w:header="720" w:footer="720" w:gutter="0"/>
          <w:cols w:space="720" w:equalWidth="0">
            <w:col w:w="9580" w:space="0"/>
          </w:cols>
          <w:docGrid w:linePitch="360"/>
        </w:sectPr>
      </w:pPr>
      <w:r w:rsidRPr="00D47264">
        <w:rPr>
          <w:rFonts w:ascii="Times New Roman" w:eastAsia="Times New Roman" w:hAnsi="Times New Roman"/>
          <w:color w:val="000000"/>
          <w:sz w:val="24"/>
          <w:lang w:val="ru-RU"/>
        </w:rPr>
        <w:t>село Большое Ремонтное 2022</w:t>
      </w:r>
    </w:p>
    <w:p w:rsidR="004C037C" w:rsidRDefault="00496415" w:rsidP="00E071F0">
      <w:pPr>
        <w:autoSpaceDE w:val="0"/>
        <w:autoSpaceDN w:val="0"/>
        <w:spacing w:after="0" w:line="240" w:lineRule="auto"/>
        <w:ind w:left="567" w:right="138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071F0" w:rsidRPr="00585F79" w:rsidRDefault="00E071F0" w:rsidP="00585F79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037C" w:rsidRPr="00585F79" w:rsidRDefault="00496415" w:rsidP="00585F79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proofErr w:type="gramEnd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gramStart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Примерной</w:t>
      </w:r>
      <w:proofErr w:type="gramEnd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E071F0" w:rsidRDefault="00E071F0" w:rsidP="00585F79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C037C" w:rsidRPr="00585F79" w:rsidRDefault="00496415" w:rsidP="00585F79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«МУЗЫКА»</w:t>
      </w:r>
    </w:p>
    <w:p w:rsidR="00E071F0" w:rsidRDefault="00E071F0" w:rsidP="00585F79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4C037C" w:rsidRPr="00585F79" w:rsidRDefault="00496415" w:rsidP="00585F79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4C037C" w:rsidRPr="00585F79" w:rsidRDefault="00496415" w:rsidP="00585F79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музицирование</w:t>
      </w:r>
      <w:proofErr w:type="spellEnd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4C037C" w:rsidRPr="00585F79" w:rsidRDefault="00496415" w:rsidP="00585F79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4C037C" w:rsidRPr="00585F79" w:rsidRDefault="00496415" w:rsidP="00585F79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4C037C" w:rsidRPr="00585F79" w:rsidRDefault="00496415" w:rsidP="00585F79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Медушевский</w:t>
      </w:r>
      <w:proofErr w:type="spellEnd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недирективным</w:t>
      </w:r>
      <w:proofErr w:type="spellEnd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4C037C" w:rsidRPr="00585F79" w:rsidRDefault="00496415" w:rsidP="00585F79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585F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E071F0" w:rsidRPr="000C6CDC" w:rsidRDefault="00496415" w:rsidP="000C6CDC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  <w:r w:rsidR="00856EE7"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элементов музыкального языка, композиционных принципов.</w:t>
      </w:r>
    </w:p>
    <w:p w:rsidR="004C037C" w:rsidRDefault="00496415" w:rsidP="00004D5A">
      <w:pPr>
        <w:autoSpaceDE w:val="0"/>
        <w:autoSpaceDN w:val="0"/>
        <w:spacing w:after="0" w:line="240" w:lineRule="auto"/>
        <w:ind w:left="567" w:right="138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ЦЕЛИ И ЗАДАЧИ ИЗУЧЕНИЯ УЧЕБНОГО ПРЕДМЕТА «МУЗЫКА»</w:t>
      </w:r>
    </w:p>
    <w:p w:rsidR="00004D5A" w:rsidRPr="00585F79" w:rsidRDefault="00004D5A" w:rsidP="00004D5A">
      <w:pPr>
        <w:autoSpaceDE w:val="0"/>
        <w:autoSpaceDN w:val="0"/>
        <w:spacing w:after="0" w:line="240" w:lineRule="auto"/>
        <w:ind w:left="567" w:right="138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C037C" w:rsidRPr="00585F79" w:rsidRDefault="00496415" w:rsidP="00585F79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самоценности</w:t>
      </w:r>
      <w:proofErr w:type="spellEnd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C037C" w:rsidRPr="00585F79" w:rsidRDefault="00496415" w:rsidP="00585F79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EC6940" w:rsidRPr="00585F79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585F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направлениям: </w:t>
      </w:r>
    </w:p>
    <w:p w:rsidR="00EC6940" w:rsidRPr="00585F79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</w:p>
    <w:p w:rsidR="00EC6940" w:rsidRPr="00585F79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585F7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C037C" w:rsidRPr="00585F79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585F79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музицированию</w:t>
      </w:r>
      <w:proofErr w:type="spellEnd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C6940" w:rsidRPr="00585F79" w:rsidRDefault="00496415" w:rsidP="00585F79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Важнейшими задачами в начальной школе являются: </w:t>
      </w:r>
    </w:p>
    <w:p w:rsidR="004C037C" w:rsidRPr="00585F79" w:rsidRDefault="00496415" w:rsidP="00585F79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прекрасное в жизни и в искусстве.</w:t>
      </w:r>
    </w:p>
    <w:p w:rsidR="004C037C" w:rsidRPr="00585F79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C037C" w:rsidRPr="00585F79" w:rsidRDefault="00496415" w:rsidP="00585F79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4C037C" w:rsidRPr="00585F79" w:rsidRDefault="00496415" w:rsidP="00585F79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EC6940" w:rsidRPr="00585F79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практического</w:t>
      </w:r>
      <w:proofErr w:type="gramEnd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5F79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</w:p>
    <w:p w:rsidR="00EC6940" w:rsidRPr="00585F79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а) Слушание (воспитание грамотного слушателя); </w:t>
      </w:r>
    </w:p>
    <w:p w:rsidR="00EC6940" w:rsidRPr="00585F79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б) Исполнение (пение, игра на доступных музыкальных инструментах); </w:t>
      </w:r>
    </w:p>
    <w:p w:rsidR="00EC6940" w:rsidRPr="00585F79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в) Сочинение (элементы импровизации, композиции, аранжировки); </w:t>
      </w:r>
    </w:p>
    <w:p w:rsidR="00E071F0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585F79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C037C" w:rsidRPr="00585F79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д) Исследовательские и творческие проекты.</w:t>
      </w:r>
    </w:p>
    <w:p w:rsidR="004C037C" w:rsidRPr="00585F79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4C037C" w:rsidRPr="00585F79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4C037C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004D5A" w:rsidRDefault="00004D5A" w:rsidP="009C06FD">
      <w:pPr>
        <w:autoSpaceDE w:val="0"/>
        <w:autoSpaceDN w:val="0"/>
        <w:spacing w:after="0" w:line="240" w:lineRule="auto"/>
        <w:ind w:right="13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C037C" w:rsidRDefault="00496415" w:rsidP="000C6CDC">
      <w:pPr>
        <w:autoSpaceDE w:val="0"/>
        <w:autoSpaceDN w:val="0"/>
        <w:spacing w:after="0" w:line="240" w:lineRule="auto"/>
        <w:ind w:right="13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«МУЗЫКА» В УЧЕБНОМ ПЛАНЕ</w:t>
      </w:r>
    </w:p>
    <w:p w:rsidR="00E071F0" w:rsidRPr="00585F79" w:rsidRDefault="00E071F0" w:rsidP="00585F79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6940" w:rsidRPr="00585F79" w:rsidRDefault="00496415" w:rsidP="00585F79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 Федеральным государственным образовательным стандартом начального общего</w:t>
      </w:r>
      <w:r w:rsidR="00C14B3A"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образования учебный предмет «Музыка» входит в предметную область «Искусство», </w:t>
      </w: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является обязательным для изучения и преподаётся в начальной школе с 1 по 4 кла</w:t>
      </w:r>
      <w:proofErr w:type="gramStart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сс вкл</w:t>
      </w:r>
      <w:proofErr w:type="gramEnd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ючительно. </w:t>
      </w:r>
      <w:r w:rsidRPr="00585F7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област</w:t>
      </w:r>
      <w:proofErr w:type="gramStart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и«</w:t>
      </w:r>
      <w:proofErr w:type="gramEnd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Искусство</w:t>
      </w:r>
      <w:proofErr w:type="spellEnd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» на протяжении всего курса школьного обучения: </w:t>
      </w:r>
    </w:p>
    <w:p w:rsidR="00EC6940" w:rsidRPr="00585F79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1 «Музыкальная грамота»; </w:t>
      </w:r>
    </w:p>
    <w:p w:rsidR="00EC6940" w:rsidRPr="00585F79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2 «Народная музыка России»; </w:t>
      </w:r>
    </w:p>
    <w:p w:rsidR="00EC6940" w:rsidRPr="00585F79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народов мира»; </w:t>
      </w:r>
    </w:p>
    <w:p w:rsidR="00EC6940" w:rsidRPr="00585F79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4 «Духовная музыка»; </w:t>
      </w:r>
    </w:p>
    <w:p w:rsidR="00EC6940" w:rsidRPr="00585F79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5 «Классическая музыка»; </w:t>
      </w:r>
    </w:p>
    <w:p w:rsidR="00EC6940" w:rsidRPr="00585F79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6 «Современная музыкальная культура»; </w:t>
      </w:r>
    </w:p>
    <w:p w:rsidR="00EC6940" w:rsidRPr="00585F79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модуль № 7 «Музыка театра и кино»; </w:t>
      </w:r>
    </w:p>
    <w:p w:rsidR="004C037C" w:rsidRPr="00585F79" w:rsidRDefault="00496415" w:rsidP="00585F79">
      <w:pPr>
        <w:tabs>
          <w:tab w:val="left" w:pos="180"/>
        </w:tabs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модуль № 8 «Музыка в жизни человека».</w:t>
      </w:r>
    </w:p>
    <w:p w:rsidR="004C037C" w:rsidRPr="00585F79" w:rsidRDefault="00496415" w:rsidP="00585F79">
      <w:pPr>
        <w:autoSpaceDE w:val="0"/>
        <w:autoSpaceDN w:val="0"/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«Музыка» предполагает активную </w:t>
      </w:r>
      <w:proofErr w:type="spellStart"/>
      <w:proofErr w:type="gramStart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социо</w:t>
      </w:r>
      <w:proofErr w:type="spellEnd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-культурную</w:t>
      </w:r>
      <w:proofErr w:type="gramEnd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деятельность </w:t>
      </w:r>
      <w:r w:rsidRPr="00585F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связях с такими дисциплинами </w:t>
      </w:r>
      <w:r w:rsidRPr="00585F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образовательной программы, как «Изобразительное искусство», «Литературное чтение»,</w:t>
      </w:r>
      <w:r w:rsidRPr="00585F7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85F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1F7FBC" w:rsidRPr="00585F79" w:rsidRDefault="001F7FBC" w:rsidP="00585F79">
      <w:pPr>
        <w:spacing w:after="0" w:line="240" w:lineRule="auto"/>
        <w:ind w:left="567" w:right="138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F7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Согласно Образовательной программе начального общего образования МБОУ </w:t>
      </w:r>
      <w:proofErr w:type="spellStart"/>
      <w:r w:rsidRPr="00585F79">
        <w:rPr>
          <w:rFonts w:ascii="Times New Roman" w:hAnsi="Times New Roman" w:cs="Times New Roman"/>
          <w:bCs/>
          <w:sz w:val="24"/>
          <w:szCs w:val="24"/>
          <w:lang w:val="ru-RU"/>
        </w:rPr>
        <w:t>Большеремонтненской</w:t>
      </w:r>
      <w:proofErr w:type="spellEnd"/>
      <w:r w:rsidRPr="00585F7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СШ продолжительность учебного года в 1 классе </w:t>
      </w:r>
      <w:r w:rsidRPr="00585F79">
        <w:rPr>
          <w:rFonts w:ascii="Times New Roman" w:hAnsi="Times New Roman" w:cs="Times New Roman"/>
          <w:sz w:val="24"/>
          <w:szCs w:val="24"/>
          <w:lang w:val="ru-RU"/>
        </w:rPr>
        <w:t xml:space="preserve">составляет 33 недели. На изучение предмета музыка в </w:t>
      </w:r>
      <w:r w:rsidR="000C43F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85F79">
        <w:rPr>
          <w:rFonts w:ascii="Times New Roman" w:hAnsi="Times New Roman" w:cs="Times New Roman"/>
          <w:sz w:val="24"/>
          <w:szCs w:val="24"/>
          <w:lang w:val="ru-RU"/>
        </w:rPr>
        <w:t xml:space="preserve"> классе  отводится 1 час в неделю. Распределение времени представлено в таблице.</w:t>
      </w:r>
    </w:p>
    <w:p w:rsidR="001F7FBC" w:rsidRPr="00694634" w:rsidRDefault="001F7FBC" w:rsidP="001F7FBC">
      <w:pPr>
        <w:pStyle w:val="Style4"/>
        <w:widowControl/>
        <w:spacing w:line="240" w:lineRule="auto"/>
        <w:ind w:firstLine="567"/>
        <w:jc w:val="both"/>
        <w:rPr>
          <w:rStyle w:val="FontStyle64"/>
        </w:rPr>
      </w:pPr>
    </w:p>
    <w:tbl>
      <w:tblPr>
        <w:tblStyle w:val="aff0"/>
        <w:tblW w:w="0" w:type="auto"/>
        <w:tblInd w:w="675" w:type="dxa"/>
        <w:tblLook w:val="04A0" w:firstRow="1" w:lastRow="0" w:firstColumn="1" w:lastColumn="0" w:noHBand="0" w:noVBand="1"/>
      </w:tblPr>
      <w:tblGrid>
        <w:gridCol w:w="878"/>
        <w:gridCol w:w="1985"/>
        <w:gridCol w:w="3392"/>
        <w:gridCol w:w="1286"/>
        <w:gridCol w:w="2409"/>
      </w:tblGrid>
      <w:tr w:rsidR="001F7FBC" w:rsidRPr="00694634" w:rsidTr="00C63110">
        <w:tc>
          <w:tcPr>
            <w:tcW w:w="567" w:type="dxa"/>
          </w:tcPr>
          <w:p w:rsidR="001F7FBC" w:rsidRPr="001F7FBC" w:rsidRDefault="001F7FBC" w:rsidP="00400B9D">
            <w:pPr>
              <w:ind w:firstLine="567"/>
              <w:jc w:val="both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1F7FBC" w:rsidRPr="001F7FBC" w:rsidRDefault="001F7FBC" w:rsidP="00400B9D">
            <w:pPr>
              <w:ind w:firstLine="567"/>
              <w:jc w:val="both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1F7FBC" w:rsidRPr="00694634" w:rsidRDefault="001F7FBC" w:rsidP="00400B9D">
            <w:pPr>
              <w:jc w:val="both"/>
              <w:rPr>
                <w:rStyle w:val="FontStyle64"/>
                <w:sz w:val="24"/>
                <w:szCs w:val="24"/>
              </w:rPr>
            </w:pP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85" w:type="dxa"/>
          </w:tcPr>
          <w:p w:rsidR="001F7FBC" w:rsidRPr="001F7FBC" w:rsidRDefault="001F7FBC" w:rsidP="00400B9D">
            <w:pPr>
              <w:ind w:firstLine="567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1F7FBC" w:rsidRPr="001F7FBC" w:rsidRDefault="001F7FBC" w:rsidP="00400B9D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 w:rsidRPr="001F7FBC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Федеральный базисный учебный план для ОУ</w:t>
            </w:r>
          </w:p>
        </w:tc>
        <w:tc>
          <w:tcPr>
            <w:tcW w:w="3392" w:type="dxa"/>
          </w:tcPr>
          <w:p w:rsidR="001F7FBC" w:rsidRPr="001F7FBC" w:rsidRDefault="001F7FBC" w:rsidP="00400B9D">
            <w:pPr>
              <w:autoSpaceDE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</w:pPr>
            <w:r w:rsidRPr="001F7FBC">
              <w:rPr>
                <w:rFonts w:cs="Times New Roman"/>
                <w:b/>
                <w:color w:val="000000"/>
                <w:sz w:val="24"/>
                <w:szCs w:val="24"/>
                <w:lang w:val="ru-RU"/>
              </w:rPr>
              <w:t>Утвержденный календарный график, учебный план школы, расписание занятий</w:t>
            </w:r>
          </w:p>
          <w:p w:rsidR="001F7FBC" w:rsidRPr="00694634" w:rsidRDefault="001F7FBC" w:rsidP="00400B9D">
            <w:pPr>
              <w:autoSpaceDE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3</w:t>
            </w:r>
          </w:p>
          <w:p w:rsidR="001F7FBC" w:rsidRPr="00694634" w:rsidRDefault="001F7FBC" w:rsidP="00400B9D">
            <w:pPr>
              <w:jc w:val="center"/>
              <w:rPr>
                <w:rStyle w:val="FontStyle64"/>
                <w:sz w:val="24"/>
                <w:szCs w:val="24"/>
              </w:rPr>
            </w:pP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учебный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86" w:type="dxa"/>
          </w:tcPr>
          <w:p w:rsidR="001F7FBC" w:rsidRPr="00694634" w:rsidRDefault="001F7FBC" w:rsidP="00400B9D">
            <w:pPr>
              <w:ind w:firstLine="56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1F7FBC" w:rsidRPr="00694634" w:rsidRDefault="001F7FBC" w:rsidP="00400B9D">
            <w:pPr>
              <w:jc w:val="center"/>
              <w:rPr>
                <w:rStyle w:val="FontStyle64"/>
                <w:sz w:val="24"/>
                <w:szCs w:val="24"/>
              </w:rPr>
            </w:pP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Потеря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учебного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2409" w:type="dxa"/>
          </w:tcPr>
          <w:p w:rsidR="001F7FBC" w:rsidRPr="00694634" w:rsidRDefault="001F7FBC" w:rsidP="00400B9D">
            <w:pPr>
              <w:ind w:firstLine="567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  <w:p w:rsidR="001F7FBC" w:rsidRPr="00694634" w:rsidRDefault="001F7FBC" w:rsidP="00400B9D">
            <w:pPr>
              <w:jc w:val="center"/>
              <w:rPr>
                <w:rStyle w:val="FontStyle64"/>
                <w:sz w:val="24"/>
                <w:szCs w:val="24"/>
              </w:rPr>
            </w:pP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Причины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потери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учебного</w:t>
            </w:r>
            <w:proofErr w:type="spellEnd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b/>
                <w:color w:val="000000"/>
                <w:sz w:val="24"/>
                <w:szCs w:val="24"/>
              </w:rPr>
              <w:t>времени</w:t>
            </w:r>
            <w:proofErr w:type="spellEnd"/>
          </w:p>
        </w:tc>
      </w:tr>
      <w:tr w:rsidR="001F7FBC" w:rsidRPr="00694634" w:rsidTr="00C63110">
        <w:tc>
          <w:tcPr>
            <w:tcW w:w="567" w:type="dxa"/>
          </w:tcPr>
          <w:p w:rsidR="001F7FBC" w:rsidRPr="001F7FBC" w:rsidRDefault="001F7FBC" w:rsidP="00400B9D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>
              <w:rPr>
                <w:rStyle w:val="FontStyle64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</w:tcPr>
          <w:p w:rsidR="001F7FBC" w:rsidRPr="001F7FBC" w:rsidRDefault="001F7FBC" w:rsidP="001F7FBC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F7FB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час в неделю –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33  часа</w:t>
            </w:r>
            <w:r w:rsidRPr="001F7FB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392" w:type="dxa"/>
          </w:tcPr>
          <w:p w:rsidR="001F7FBC" w:rsidRDefault="001F7FBC" w:rsidP="00400B9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32</w:t>
            </w:r>
            <w:r w:rsidRPr="0069463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color w:val="000000"/>
                <w:sz w:val="24"/>
                <w:szCs w:val="24"/>
              </w:rPr>
              <w:t>часа</w:t>
            </w:r>
            <w:proofErr w:type="spellEnd"/>
          </w:p>
          <w:p w:rsidR="001F7FBC" w:rsidRPr="00B74165" w:rsidRDefault="001F7FBC" w:rsidP="001F7FBC">
            <w:pPr>
              <w:jc w:val="center"/>
              <w:rPr>
                <w:rStyle w:val="FontStyle64"/>
                <w:color w:val="000000"/>
                <w:sz w:val="24"/>
                <w:szCs w:val="24"/>
              </w:rPr>
            </w:pPr>
            <w:r w:rsidRPr="00694634">
              <w:rPr>
                <w:rFonts w:cs="Times New Roman"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среда</w:t>
            </w:r>
            <w:r w:rsidRPr="00694634"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6" w:type="dxa"/>
          </w:tcPr>
          <w:p w:rsidR="001F7FBC" w:rsidRPr="001F7FBC" w:rsidRDefault="001F7FBC" w:rsidP="00400B9D">
            <w:pPr>
              <w:jc w:val="center"/>
              <w:rPr>
                <w:rStyle w:val="FontStyle64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9463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34">
              <w:rPr>
                <w:rFonts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409" w:type="dxa"/>
          </w:tcPr>
          <w:p w:rsidR="001F7FBC" w:rsidRPr="001F7FBC" w:rsidRDefault="001F7FBC" w:rsidP="00400B9D">
            <w:pPr>
              <w:autoSpaceDE w:val="0"/>
              <w:jc w:val="both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1F7FBC">
              <w:rPr>
                <w:rFonts w:cs="Times New Roman"/>
                <w:color w:val="000000"/>
                <w:sz w:val="24"/>
                <w:szCs w:val="24"/>
                <w:lang w:val="ru-RU"/>
              </w:rPr>
              <w:t>Праздничные дни –</w:t>
            </w:r>
          </w:p>
          <w:p w:rsidR="001F7FBC" w:rsidRPr="00694634" w:rsidRDefault="001F7FBC" w:rsidP="00400B9D">
            <w:pPr>
              <w:autoSpaceDE w:val="0"/>
              <w:jc w:val="center"/>
              <w:rPr>
                <w:rStyle w:val="FontStyle64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</w:t>
            </w:r>
            <w:r w:rsidR="009C06FD">
              <w:rPr>
                <w:rFonts w:cs="Times New Roman"/>
                <w:color w:val="000000"/>
                <w:sz w:val="24"/>
                <w:szCs w:val="24"/>
              </w:rPr>
              <w:t>.0</w:t>
            </w:r>
            <w:r w:rsidR="009C06FD">
              <w:rPr>
                <w:rFonts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94634">
              <w:rPr>
                <w:rFonts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Pr="00694634">
              <w:rPr>
                <w:rFonts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4C037C" w:rsidRDefault="004C037C" w:rsidP="00D47264">
      <w:pPr>
        <w:ind w:left="284" w:right="362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037C" w:rsidRDefault="00496415" w:rsidP="00C63110">
      <w:pPr>
        <w:autoSpaceDE w:val="0"/>
        <w:autoSpaceDN w:val="0"/>
        <w:spacing w:after="0" w:line="230" w:lineRule="auto"/>
        <w:ind w:right="3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D472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004D5A" w:rsidRPr="00D47264" w:rsidRDefault="00004D5A" w:rsidP="00C63110">
      <w:pPr>
        <w:autoSpaceDE w:val="0"/>
        <w:autoSpaceDN w:val="0"/>
        <w:spacing w:after="0" w:line="230" w:lineRule="auto"/>
        <w:ind w:right="36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726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"КЛАССИЧЕСКАЯ МУЗЫКА" 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Композитор — исполнитель — слушатель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Кого называют композитором, исполнителем? Нужно ли учиться слушать музыку? Что </w:t>
      </w:r>
      <w:proofErr w:type="spellStart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значит</w:t>
      </w:r>
      <w:proofErr w:type="gramStart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«у</w:t>
      </w:r>
      <w:proofErr w:type="gramEnd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меть</w:t>
      </w:r>
      <w:proofErr w:type="spellEnd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слушать музыку»? Концерт, концертный зал. Правила поведения в концертном зале.</w:t>
      </w:r>
    </w:p>
    <w:p w:rsidR="00004D5A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Композиторы — детям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Кабалевского</w:t>
      </w:r>
      <w:proofErr w:type="spellEnd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др. Понятие жанра. Песня, танец, марш.</w:t>
      </w:r>
    </w:p>
    <w:p w:rsidR="004C037C" w:rsidRPr="00004D5A" w:rsidRDefault="00496415" w:rsidP="00004D5A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Оркестр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proofErr w:type="gramStart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Оркестр</w:t>
      </w:r>
      <w:proofErr w:type="spellEnd"/>
      <w:proofErr w:type="gramEnd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большой коллектив музыкантов. Дирижёр, парт</w:t>
      </w:r>
      <w:r w:rsidR="00004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итура, репетиция. Жанр концерт </w:t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</w:t>
      </w:r>
      <w:r w:rsidR="00EC6940"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музыкальное соревнование солиста с оркестром.</w:t>
      </w:r>
    </w:p>
    <w:p w:rsidR="00EC6940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proofErr w:type="spellStart"/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одуль</w:t>
      </w:r>
      <w:proofErr w:type="spellEnd"/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«МУЗЫКАЛЬНАЯ ГРАМОТА»</w:t>
      </w:r>
    </w:p>
    <w:p w:rsidR="00004D5A" w:rsidRDefault="00496415" w:rsidP="00004D5A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Весь мир звучит </w:t>
      </w:r>
    </w:p>
    <w:p w:rsidR="004C037C" w:rsidRPr="00046B05" w:rsidRDefault="00496415" w:rsidP="00004D5A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Звуки музыкальные и шумовые. Свойства звука: высота, громкость, длительность, тембр.</w:t>
      </w:r>
    </w:p>
    <w:p w:rsidR="00004D5A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Звукоряд </w:t>
      </w:r>
    </w:p>
    <w:p w:rsidR="004C037C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Нотный стан, скрипичный ключ. Ноты первой октавы.</w:t>
      </w:r>
    </w:p>
    <w:p w:rsidR="00004D5A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Размер </w:t>
      </w:r>
    </w:p>
    <w:p w:rsidR="004C037C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Равномерная пульсация. Сильные и слабые доли. Размеры 2/4, 3/4, 4/4.</w:t>
      </w:r>
    </w:p>
    <w:p w:rsidR="00004D5A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Интонация </w:t>
      </w:r>
    </w:p>
    <w:p w:rsidR="004C037C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Выразительные и изобразительные интонации.</w:t>
      </w:r>
    </w:p>
    <w:p w:rsidR="00004D5A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Ритм </w:t>
      </w:r>
    </w:p>
    <w:p w:rsidR="004C037C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Звуки длинные и короткие (восьмые и четвертные длительности), такт, тактовая черта.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Ритмический рисунок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004D5A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Музыкальный язык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Темп, тембр. Динамика (форте, пиано, крещендо, диминуэндо и др.). Штрихи (стаккато, легато, акцент и др.)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«МУЗЫКА В ЖИЗНИ ЧЕЛОВЕКА»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Главный музыкальный символ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Гимн России — главный музыкальный символ нашей страны. Традиции исполнения Гимна России. Другие гимны.</w:t>
      </w:r>
    </w:p>
    <w:p w:rsidR="004C037C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Какой же праздник без музыки?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EC6940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Танцы, игры и веселье </w:t>
      </w:r>
    </w:p>
    <w:p w:rsidR="004C037C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 — игра звуками. Танец — искусство и радость движения. Примеры популярных танцев.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Модуль «НАРОДНАЯ МУЗЫКА РОССИИ»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Край, в котором ты живёшь 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Русский фольклор 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заклички</w:t>
      </w:r>
      <w:proofErr w:type="spellEnd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потешки</w:t>
      </w:r>
      <w:proofErr w:type="spellEnd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считалки, прибаутки)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4C037C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Инструментальные наигрыши. Плясовые мелодии 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Жанры музыкального фольклора 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Народные праздники 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Обряды, игры, хороводы, праздничная символика — на примере одного или нескольких народных праздников 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Первые артисты, народный театр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Скоморохи. Ярмарочный балаган. Вертеп.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"МУЗЫКА НАРОДОВ МИРА" 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Музыка наших соседей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</w:t>
      </w:r>
    </w:p>
    <w:p w:rsidR="00EC6940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"ДУХОВНАЯ </w:t>
      </w:r>
      <w:r w:rsidR="00EC6940"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МУЗЫКА"</w:t>
      </w:r>
    </w:p>
    <w:p w:rsidR="00EC6940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Инструментальная музыка в церкви </w:t>
      </w:r>
    </w:p>
    <w:p w:rsidR="004C037C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Орган и его роль в богослужении. Творчество И.С.</w:t>
      </w:r>
      <w:r w:rsidR="00004D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Баха</w:t>
      </w:r>
    </w:p>
    <w:p w:rsidR="004C037C" w:rsidRPr="00046B05" w:rsidRDefault="004C037C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037C" w:rsidRDefault="00496415" w:rsidP="00004D5A">
      <w:pPr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004D5A" w:rsidRPr="00046B05" w:rsidRDefault="00004D5A" w:rsidP="00004D5A">
      <w:pPr>
        <w:autoSpaceDE w:val="0"/>
        <w:autoSpaceDN w:val="0"/>
        <w:spacing w:after="0" w:line="240" w:lineRule="auto"/>
        <w:ind w:left="567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C037C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предметных.</w:t>
      </w:r>
    </w:p>
    <w:p w:rsidR="00004D5A" w:rsidRPr="00046B05" w:rsidRDefault="00004D5A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037C" w:rsidRPr="00046B05" w:rsidRDefault="00496415" w:rsidP="00004D5A">
      <w:pPr>
        <w:autoSpaceDE w:val="0"/>
        <w:autoSpaceDN w:val="0"/>
        <w:spacing w:after="0" w:line="240" w:lineRule="auto"/>
        <w:ind w:left="567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Гражданско-патриотического воспитания: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Духовно-нравственного воспитания: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Эстетического воспитания: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Ценности научного познания: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Трудового воспитания: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EC6940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Экологического воспитания: </w:t>
      </w:r>
    </w:p>
    <w:p w:rsidR="004C037C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421F69" w:rsidRDefault="00421F69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C037C" w:rsidRPr="00046B05" w:rsidRDefault="00496415" w:rsidP="00421F69">
      <w:pPr>
        <w:autoSpaceDE w:val="0"/>
        <w:autoSpaceDN w:val="0"/>
        <w:spacing w:after="0" w:line="240" w:lineRule="auto"/>
        <w:ind w:left="567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1. Овладение универсальными познавательными действиями.</w:t>
      </w:r>
    </w:p>
    <w:p w:rsidR="00EC6940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действия: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9C06FD" w:rsidRDefault="00496415" w:rsidP="009C06FD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496415" w:rsidRPr="00046B05" w:rsidRDefault="00496415" w:rsidP="009C06FD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Базовые исследовательские действия: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музицирования</w:t>
      </w:r>
      <w:proofErr w:type="spellEnd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информацией: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 источник получения информации;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графическую, звуковую, информацию в соответствии с учебной задачей;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Овладение универсальными коммуникативными действиями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Невербальная коммуникация: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эмоционально-образное содержание музыкального высказывания; </w:t>
      </w:r>
    </w:p>
    <w:p w:rsidR="00496415" w:rsidRPr="00046B05" w:rsidRDefault="00496415" w:rsidP="000C6CDC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</w:t>
      </w:r>
      <w:r w:rsidR="000C6C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чувства, личное отношение к исполняемому произведению;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Вербальная коммуникация: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9C06FD" w:rsidRDefault="00496415" w:rsidP="009C06FD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</w:p>
    <w:p w:rsidR="009C06FD" w:rsidRDefault="00496415" w:rsidP="009C06FD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признавать возможность существования разных точек зрения; </w:t>
      </w:r>
    </w:p>
    <w:p w:rsidR="00496415" w:rsidRPr="00046B05" w:rsidRDefault="00496415" w:rsidP="009C06FD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корректно и аргументированно высказывать своё мнение; </w:t>
      </w:r>
    </w:p>
    <w:p w:rsidR="009C06FD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строить речевое высказывание в соответствии с поставленной задачей;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выступления;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(сотрудничество):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стремиться к объединению усилий, эмоциональной </w:t>
      </w:r>
      <w:proofErr w:type="spellStart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ситуациях совместного восприятия, исполнения музыки;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496415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Овладение универсальными регулятивными действиями </w:t>
      </w:r>
    </w:p>
    <w:p w:rsidR="004C037C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Самоорганизация: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4C037C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Самоконтроль: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4C037C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9C06FD" w:rsidRDefault="009C06FD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C037C" w:rsidRDefault="00496415" w:rsidP="009C06FD">
      <w:pPr>
        <w:autoSpaceDE w:val="0"/>
        <w:autoSpaceDN w:val="0"/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C06FD" w:rsidRPr="00046B05" w:rsidRDefault="009C06FD" w:rsidP="009C06FD">
      <w:pPr>
        <w:autoSpaceDE w:val="0"/>
        <w:autoSpaceDN w:val="0"/>
        <w:spacing w:after="0" w:line="240" w:lineRule="auto"/>
        <w:ind w:left="567"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C037C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4C037C" w:rsidRPr="00046B05" w:rsidRDefault="00496415" w:rsidP="000C6CDC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Обучающиеся, освоившие основную образовательную программу по предмету «Музыка»:</w:t>
      </w:r>
    </w:p>
    <w:p w:rsidR="009C06FD" w:rsidRDefault="00496415" w:rsidP="009C06FD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</w:p>
    <w:p w:rsidR="009C06FD" w:rsidRDefault="00496415" w:rsidP="009C06FD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сознательно стремятся к развитию своих музыкальных способностей; </w:t>
      </w:r>
    </w:p>
    <w:p w:rsidR="00496415" w:rsidRPr="00046B05" w:rsidRDefault="00496415" w:rsidP="009C06FD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уважением относятся к достижениям отечественной музыкальной культуры;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умений:</w:t>
      </w:r>
    </w:p>
    <w:p w:rsidR="009C06FD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Модуль «Музыка в жизни человека»: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танцевальность</w:t>
      </w:r>
      <w:proofErr w:type="spellEnd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маршевость</w:t>
      </w:r>
      <w:proofErr w:type="spellEnd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(связь с движением), </w:t>
      </w:r>
      <w:proofErr w:type="spellStart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декламационность</w:t>
      </w:r>
      <w:proofErr w:type="spellEnd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эпос (связь со словом);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потребностей.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 «Народная музыка России»: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на слух и называть знакомые народные музыкальные инструменты;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звукоизвлечения</w:t>
      </w:r>
      <w:proofErr w:type="spellEnd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духовые, ударные, струнные;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 «Музыкальная грамота»: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proofErr w:type="gramEnd"/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proofErr w:type="gramEnd"/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</w:p>
    <w:p w:rsidR="004C037C" w:rsidRPr="00046B05" w:rsidRDefault="00496415" w:rsidP="000C6CDC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принципы развития: повтор, контраст, варьирование;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496415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</w:p>
    <w:p w:rsidR="004C037C" w:rsidRPr="00046B05" w:rsidRDefault="00496415" w:rsidP="00046B05">
      <w:pPr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«Классическая музыка»: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исполнительский состав; </w:t>
      </w:r>
    </w:p>
    <w:p w:rsidR="009C06FD" w:rsidRDefault="00496415" w:rsidP="009C06FD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96415" w:rsidRPr="00046B05" w:rsidRDefault="00496415" w:rsidP="009C06FD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музыкального образа;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«Духовная музыка»: </w:t>
      </w:r>
    </w:p>
    <w:p w:rsidR="00496415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</w:p>
    <w:p w:rsidR="007159DB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исполнять доступные образцы духовной музыки;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159DB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Модуль «Музыка народов мира»: </w:t>
      </w:r>
    </w:p>
    <w:p w:rsidR="007159DB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</w:p>
    <w:p w:rsidR="004C037C" w:rsidRPr="00046B05" w:rsidRDefault="00496415" w:rsidP="00046B05">
      <w:pPr>
        <w:tabs>
          <w:tab w:val="left" w:pos="180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046B0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046B0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C037C" w:rsidRPr="00D47264" w:rsidRDefault="004C037C">
      <w:pPr>
        <w:rPr>
          <w:lang w:val="ru-RU"/>
        </w:rPr>
        <w:sectPr w:rsidR="004C037C" w:rsidRPr="00D47264" w:rsidSect="000C6CDC">
          <w:pgSz w:w="11900" w:h="16840"/>
          <w:pgMar w:top="993" w:right="666" w:bottom="1440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4C037C" w:rsidRPr="00D47264" w:rsidRDefault="004C037C">
      <w:pPr>
        <w:autoSpaceDE w:val="0"/>
        <w:autoSpaceDN w:val="0"/>
        <w:spacing w:after="64" w:line="220" w:lineRule="exact"/>
        <w:rPr>
          <w:lang w:val="ru-RU"/>
        </w:rPr>
      </w:pPr>
    </w:p>
    <w:p w:rsidR="004C037C" w:rsidRPr="008C443A" w:rsidRDefault="00496415">
      <w:pPr>
        <w:autoSpaceDE w:val="0"/>
        <w:autoSpaceDN w:val="0"/>
        <w:spacing w:after="258" w:line="233" w:lineRule="auto"/>
        <w:rPr>
          <w:rFonts w:ascii="Times New Roman" w:hAnsi="Times New Roman" w:cs="Times New Roman"/>
          <w:lang w:val="ru-RU"/>
        </w:rPr>
      </w:pPr>
      <w:r w:rsidRPr="008C443A">
        <w:rPr>
          <w:rFonts w:ascii="Times New Roman" w:eastAsia="Times New Roman" w:hAnsi="Times New Roman" w:cs="Times New Roman"/>
          <w:b/>
          <w:color w:val="000000"/>
          <w:w w:val="101"/>
          <w:sz w:val="19"/>
          <w:lang w:val="ru-RU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474"/>
        <w:gridCol w:w="1634"/>
        <w:gridCol w:w="1584"/>
        <w:gridCol w:w="864"/>
        <w:gridCol w:w="1802"/>
        <w:gridCol w:w="1080"/>
        <w:gridCol w:w="1382"/>
      </w:tblGrid>
      <w:tr w:rsidR="004C037C" w:rsidRPr="008C443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№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</w:t>
            </w:r>
            <w:proofErr w:type="gram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/п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7" w:lineRule="auto"/>
              <w:ind w:left="72" w:right="2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Количество часов</w:t>
            </w:r>
          </w:p>
        </w:tc>
        <w:tc>
          <w:tcPr>
            <w:tcW w:w="5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Репертуар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Дата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изучения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Виды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деятел</w:t>
            </w:r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,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)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4C037C" w:rsidRPr="008C443A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7C" w:rsidRPr="008C443A" w:rsidRDefault="004C0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7C" w:rsidRPr="008C443A" w:rsidRDefault="004C0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слушания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пения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7C" w:rsidRPr="008C443A" w:rsidRDefault="004C0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7C" w:rsidRPr="008C443A" w:rsidRDefault="004C0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7C" w:rsidRPr="008C443A" w:rsidRDefault="004C03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7C" w:rsidRPr="008C443A" w:rsidRDefault="004C037C">
            <w:pPr>
              <w:rPr>
                <w:rFonts w:ascii="Times New Roman" w:hAnsi="Times New Roman" w:cs="Times New Roman"/>
              </w:rPr>
            </w:pPr>
          </w:p>
        </w:tc>
      </w:tr>
      <w:tr w:rsidR="004C037C" w:rsidRPr="008C443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1.</w:t>
            </w:r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4C037C" w:rsidRPr="008C443A">
        <w:trPr>
          <w:trHeight w:hRule="exact" w:val="284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Композитор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исполнитель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слушатель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400B9D" w:rsidRDefault="00400B9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400B9D" w:rsidRDefault="00400B9D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П.И.</w:t>
            </w:r>
            <w:r w:rsidR="0021295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Ч</w:t>
            </w:r>
            <w:r w:rsidR="008C443A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айковский «Щелкунчик»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8C443A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М.И.</w:t>
            </w:r>
            <w:r w:rsidR="0021295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8C443A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Глинка «Жаворонок», «Кошка беспородная».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09184F" w:rsidRDefault="004964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И.</w:t>
            </w:r>
            <w:r w:rsid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Крутой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r w:rsid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Первоклассники</w:t>
            </w:r>
            <w:proofErr w:type="spellEnd"/>
            <w:r w:rsid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8C443A">
            <w:pPr>
              <w:autoSpaceDE w:val="0"/>
              <w:autoSpaceDN w:val="0"/>
              <w:spacing w:before="76" w:after="0" w:line="250" w:lineRule="auto"/>
              <w:ind w:left="72" w:right="4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«Во поле берёза стояла»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народная песня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 w:rsidP="005E1C8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  <w:r w:rsidR="005E1C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7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.09.2022 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Просмотр видеозаписи концерта. Слушание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музыки, рассматривание иллюстраций. Диалог с учителем по теме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занятия. «Я —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исполнитель». Игра </w:t>
            </w:r>
            <w:proofErr w:type="gram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—и</w:t>
            </w:r>
            <w:proofErr w:type="gram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митация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исполнительских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движений. Игра «Я </w:t>
            </w:r>
            <w:proofErr w:type="gram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—к</w:t>
            </w:r>
            <w:proofErr w:type="gram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омпозитор»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(сочинение небольших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попевок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 мелодических фраз).;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 w:rsidP="00400B9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C44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4C037C" w:rsidRPr="008C443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Композиторы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детям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С.С.</w:t>
            </w:r>
            <w:r w:rsidR="0021295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Прокофьев «Пятнашки» из фортепианного цикла «Детская музыка», С.С.</w:t>
            </w:r>
            <w:r w:rsidR="0021295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Прокофьев «Марш» из оперы «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Любовь к трём </w:t>
            </w:r>
            <w:r w:rsid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апельсинам»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09184F" w:rsidRDefault="0049641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И.</w:t>
            </w:r>
            <w:r w:rsid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Крутой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r w:rsid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Первоклассники</w:t>
            </w:r>
            <w:proofErr w:type="spellEnd"/>
            <w:r w:rsid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1D26C0">
            <w:pPr>
              <w:autoSpaceDE w:val="0"/>
              <w:autoSpaceDN w:val="0"/>
              <w:spacing w:before="78" w:after="0" w:line="247" w:lineRule="auto"/>
              <w:ind w:left="72" w:right="44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«Во поле берёза стояла»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5E1C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14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Вокализация,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исполнение мелодий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инструментальных пьес со словами.</w:t>
            </w:r>
          </w:p>
          <w:p w:rsidR="004C037C" w:rsidRPr="008C443A" w:rsidRDefault="00496415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Разучивание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исполнение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песен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4C037C" w:rsidRPr="008C443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Оркестр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400B9D" w:rsidRDefault="00400B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8C44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«Калинка», «Метелица», «Во поле берёза стояла», «</w:t>
            </w:r>
            <w:proofErr w:type="gramStart"/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Во</w:t>
            </w:r>
            <w:proofErr w:type="gramEnd"/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саду ли в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огороде», 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Жили у бабуси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09184F" w:rsidRDefault="004964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И.</w:t>
            </w:r>
            <w:r w:rsid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Крутой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r w:rsid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Первоклассники</w:t>
            </w:r>
            <w:proofErr w:type="spellEnd"/>
            <w:r w:rsid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50" w:lineRule="auto"/>
              <w:ind w:left="72" w:right="4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"Во поле берёза стояла" 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 w:rsidP="005E1C8E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  <w:r w:rsidR="005E1C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.09.2022 </w:t>
            </w:r>
            <w:r w:rsidR="005E1C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28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  <w:r w:rsidR="005E1C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09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Слушание музыки в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исполнении оркестра. Просмотр видеозаписи.</w:t>
            </w:r>
          </w:p>
          <w:p w:rsidR="004C037C" w:rsidRPr="008C443A" w:rsidRDefault="00496415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Диалог с учителем о роли дирижёра</w:t>
            </w:r>
            <w:proofErr w:type="gram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400B9D" w:rsidRDefault="00496415" w:rsidP="00400B9D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C44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4C037C" w:rsidRPr="008C443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400B9D" w:rsidRDefault="00400B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C037C">
            <w:pPr>
              <w:rPr>
                <w:rFonts w:ascii="Times New Roman" w:hAnsi="Times New Roman" w:cs="Times New Roman"/>
              </w:rPr>
            </w:pPr>
          </w:p>
        </w:tc>
      </w:tr>
      <w:tr w:rsidR="004C037C" w:rsidRPr="008C443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  <w:tr w:rsidR="004C037C" w:rsidRPr="008C443A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Весь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мир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звучит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400B9D" w:rsidRDefault="00400B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8C443A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Е.</w:t>
            </w:r>
            <w:r w:rsidR="0021295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Крылатов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«Колыбельная медведицы»,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В.А.</w:t>
            </w:r>
            <w:r w:rsidR="0021295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Моцарт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«Турецкий марш»,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Русские народные песни: солдатские, обрядовые, колыбельные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Г.</w:t>
            </w:r>
            <w:r w:rsid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Струве «Песенка о гамме»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1D26C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«Ой, при лужку, при лужке»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5E1C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05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.10.2022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Знакомство со звуками музыкальными и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шумовыми. Различение, определение на слух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звуков различного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качества</w:t>
            </w:r>
            <w:proofErr w:type="gram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00B9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C44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</w:tbl>
    <w:p w:rsidR="004C037C" w:rsidRPr="008C443A" w:rsidRDefault="004C037C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4C037C" w:rsidRPr="008C443A" w:rsidRDefault="004C037C">
      <w:pPr>
        <w:rPr>
          <w:rFonts w:ascii="Times New Roman" w:hAnsi="Times New Roman" w:cs="Times New Roman"/>
        </w:rPr>
        <w:sectPr w:rsidR="004C037C" w:rsidRPr="008C443A">
          <w:pgSz w:w="16840" w:h="11900"/>
          <w:pgMar w:top="282" w:right="640" w:bottom="11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037C" w:rsidRPr="008C443A" w:rsidRDefault="004C037C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474"/>
        <w:gridCol w:w="1634"/>
        <w:gridCol w:w="1584"/>
        <w:gridCol w:w="864"/>
        <w:gridCol w:w="1802"/>
        <w:gridCol w:w="1080"/>
        <w:gridCol w:w="1382"/>
      </w:tblGrid>
      <w:tr w:rsidR="004C037C" w:rsidRPr="008C443A">
        <w:trPr>
          <w:trHeight w:hRule="exact" w:val="20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Звукоряд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8C443A">
            <w:pPr>
              <w:autoSpaceDE w:val="0"/>
              <w:autoSpaceDN w:val="0"/>
              <w:spacing w:before="78" w:after="0" w:line="247" w:lineRule="auto"/>
              <w:ind w:left="72" w:right="43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М.С.</w:t>
            </w:r>
            <w:r w:rsidR="0021295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Толмачёва «Песенка про звукоряд», В.</w:t>
            </w:r>
            <w:r w:rsidR="0021295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Герчик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«Нотный хоровод»</w:t>
            </w:r>
            <w:r w:rsidR="009B600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Г.</w:t>
            </w:r>
            <w:r w:rsid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Струве «Песенка о гамме»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1D26C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«Ой, при лужку, при лужке»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5E1C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12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.10.2022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элементами нотной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записи. Различение по нотной записи,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звукоряда в отличие от других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последовательностей звуков</w:t>
            </w:r>
            <w:proofErr w:type="gram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4C037C" w:rsidRPr="008C443A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Размер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9B600D" w:rsidP="009B600D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«Как под горкой под горой», «Аннушка»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чешская народная песня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Музыка из мюзикла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Роджерса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«Звуки музыки»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«Вальс»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П.И.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Чайковский 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Марш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деревянных солдатиков»,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А.С.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Грибоедов 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Вальс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».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Г.</w:t>
            </w:r>
            <w:r w:rsid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Струве «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Песенка </w:t>
            </w:r>
            <w:r w:rsid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 гамме»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1D26C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«Ой, при лужку, при лужке»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9B600D" w:rsidRDefault="005E1C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19</w:t>
            </w:r>
            <w:r w:rsidR="00496415" w:rsidRPr="009B600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.10.2022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элементами нотной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записи. Различение по нотной записи,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звукоряда в отличие от других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последовательностей звуков</w:t>
            </w:r>
            <w:proofErr w:type="gram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4C037C" w:rsidRPr="008C443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C037C">
            <w:pPr>
              <w:rPr>
                <w:rFonts w:ascii="Times New Roman" w:hAnsi="Times New Roman" w:cs="Times New Roman"/>
              </w:rPr>
            </w:pPr>
          </w:p>
        </w:tc>
      </w:tr>
      <w:tr w:rsidR="004C037C" w:rsidRPr="000C43FB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Модуль 3. </w:t>
            </w:r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4C037C" w:rsidRPr="008C443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Главный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музыкальный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символ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9B600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песня 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Широка страна моя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родная»,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И.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Дунаевский «Песня о Родине»,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Александров «Гимн России».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09184F" w:rsidP="000918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песня «Моя Россия»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Г</w:t>
            </w:r>
            <w:r w:rsidR="001D26C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Струве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М.И.</w:t>
            </w:r>
            <w:r w:rsidR="001D26C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Глинка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1D26C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Патриотическая п</w:t>
            </w:r>
            <w:r w:rsidR="001D26C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есня»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9B600D" w:rsidRDefault="005E1C8E" w:rsidP="005E1C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26</w:t>
            </w:r>
            <w:r w:rsidR="00496415" w:rsidRPr="009B600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  <w:r w:rsidR="00496415" w:rsidRPr="009B600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исполнение Гимна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Российской Федерации. Знакомство с историей создания, правилами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исполнения;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4C037C" w:rsidRPr="008C443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C037C">
            <w:pPr>
              <w:rPr>
                <w:rFonts w:ascii="Times New Roman" w:hAnsi="Times New Roman" w:cs="Times New Roman"/>
              </w:rPr>
            </w:pPr>
          </w:p>
        </w:tc>
      </w:tr>
      <w:tr w:rsidR="004C037C" w:rsidRPr="008C443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4.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  <w:tr w:rsidR="004C037C" w:rsidRPr="008C443A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Русский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9B600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риходите в гости к нам»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-п</w:t>
            </w:r>
            <w:proofErr w:type="gramEnd"/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есня из к/ф "Там, на неведомых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дорожках"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В.</w:t>
            </w:r>
            <w:r w:rsidR="0021295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Дашкевич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«Кикимора.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Народные сказания»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А.К.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Лядов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«Песня кикиморы»,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Ольга Ш. «Песенка про Лешего», Н. Масленникова 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Песня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Водяного» из м/ф 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Летучий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корабль», М.</w:t>
            </w:r>
            <w:r w:rsidR="0021295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Дунаевский «Баба-Яга»,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а «Ариэль» «Баба-Яга»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П.И.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Чайковский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9B600D" w:rsidRDefault="000918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«Баба-Яга»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песенка дразнилка, обр.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9B600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9B600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Иорданского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1D26C0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«Ой, при лужку, при лужке»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5E1C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09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.11.2022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исполнение русских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народных песен разных жанров</w:t>
            </w:r>
            <w:proofErr w:type="gram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4C037C" w:rsidRPr="008C443A">
        <w:trPr>
          <w:trHeight w:hRule="exact" w:val="13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Русские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народные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инструменты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400B9D" w:rsidRDefault="00400B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9B600D" w:rsidP="009B600D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«На горе-то калина»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 «Ах, вы сени»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народная мелодия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саду ли, в огороде»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</w:t>
            </w:r>
            <w:r w:rsidR="00212959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 «Светит месяц»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народная песн</w:t>
            </w:r>
            <w:r w:rsidR="00884A3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0918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песня «Моя Россия»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Струве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3D61E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й, при лужку, при лужке»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5E1C8E" w:rsidP="005E1C8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16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.11.2022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.2022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особенностями исполнения и звучания русских народных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инструментов</w:t>
            </w:r>
            <w:proofErr w:type="gram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 w:rsidP="00400B9D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C44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</w:tbl>
    <w:p w:rsidR="004C037C" w:rsidRPr="008C443A" w:rsidRDefault="004C037C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4C037C" w:rsidRPr="008C443A" w:rsidRDefault="004C037C">
      <w:pPr>
        <w:rPr>
          <w:rFonts w:ascii="Times New Roman" w:hAnsi="Times New Roman" w:cs="Times New Roman"/>
        </w:rPr>
        <w:sectPr w:rsidR="004C037C" w:rsidRPr="008C443A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037C" w:rsidRPr="008C443A" w:rsidRDefault="004C037C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474"/>
        <w:gridCol w:w="1634"/>
        <w:gridCol w:w="1584"/>
        <w:gridCol w:w="864"/>
        <w:gridCol w:w="1802"/>
        <w:gridCol w:w="1080"/>
        <w:gridCol w:w="1382"/>
      </w:tblGrid>
      <w:tr w:rsidR="004C037C" w:rsidRPr="008C443A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Народные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праздники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582D24" w:rsidRDefault="00582D24" w:rsidP="00582D24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«Ой, сад во двор», «</w:t>
            </w:r>
            <w:proofErr w:type="spellStart"/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Земелюшка</w:t>
            </w:r>
            <w:proofErr w:type="spellEnd"/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чернозём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», хороводная песня «Ой, честная Масленица, ой!», «Прощай, Масленица»,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из оперы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Н.А.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Римского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Корсакова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Снегурочка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»,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П.И.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Чайковский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Масленица.</w:t>
            </w:r>
            <w:proofErr w:type="gramEnd"/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Февраль» из цикла «</w:t>
            </w:r>
            <w:r w:rsidR="00496415" w:rsidRPr="00582D2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Времена года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 w:rsidP="000918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песня </w:t>
            </w:r>
            <w:r w:rsid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Моя Россия</w:t>
            </w:r>
            <w:r w:rsid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Г.</w:t>
            </w:r>
            <w:r w:rsid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Струве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3D61E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Ой, 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ри лужку, при лужке»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582D24" w:rsidRDefault="005E1C8E" w:rsidP="005E1C8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07</w:t>
            </w:r>
            <w:r w:rsidR="00496415" w:rsidRPr="00582D2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.12.2022 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  <w:r w:rsidR="00496415" w:rsidRPr="00582D2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.12.2022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праздничными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обычаями, обрядами,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бытовавшими ранее и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сохранившимися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сегодня у различных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народностей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Российской Федерации</w:t>
            </w:r>
            <w:proofErr w:type="gram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4C037C" w:rsidRPr="008C443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80" w:after="0" w:line="245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Первые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артисты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народный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театр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582D2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Балет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Петрушка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Стравинский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09184F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песня «Моя Россия»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Струве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3D61EE">
            <w:pPr>
              <w:autoSpaceDE w:val="0"/>
              <w:autoSpaceDN w:val="0"/>
              <w:spacing w:before="80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«Ой, при лужку, при лужке»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09184F" w:rsidRDefault="005E1C8E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28.12</w:t>
            </w:r>
            <w:r w:rsidR="00496415" w:rsidRP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.2023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09184F" w:rsidRDefault="00496415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Чтение учебных,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справочных текстов по теме. </w:t>
            </w:r>
            <w:r w:rsidRP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Диалог </w:t>
            </w:r>
            <w:r w:rsidRPr="0009184F">
              <w:rPr>
                <w:rFonts w:ascii="Times New Roman" w:hAnsi="Times New Roman" w:cs="Times New Roman"/>
                <w:lang w:val="ru-RU"/>
              </w:rPr>
              <w:br/>
            </w:r>
            <w:r w:rsidRP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 учителем</w:t>
            </w:r>
            <w:proofErr w:type="gramStart"/>
            <w:r w:rsidRP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80" w:after="0" w:line="250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4C037C" w:rsidRPr="008C443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C037C">
            <w:pPr>
              <w:rPr>
                <w:rFonts w:ascii="Times New Roman" w:hAnsi="Times New Roman" w:cs="Times New Roman"/>
              </w:rPr>
            </w:pPr>
          </w:p>
        </w:tc>
      </w:tr>
      <w:tr w:rsidR="004C037C" w:rsidRPr="008C443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  <w:tr w:rsidR="004C037C" w:rsidRPr="008C443A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Звукоряд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7" w:lineRule="auto"/>
              <w:ind w:left="72" w:right="43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М.С.</w:t>
            </w:r>
            <w:r w:rsidR="00D57D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Толмачёва «Песенка про звукоряд»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В.</w:t>
            </w:r>
            <w:r w:rsidR="00D57D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="00D57D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Герчик</w:t>
            </w:r>
            <w:proofErr w:type="spellEnd"/>
            <w:r w:rsidR="00D57D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«Нотный хоровод»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Г.</w:t>
            </w:r>
            <w:r w:rsidR="0009184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Струве «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</w:t>
            </w:r>
            <w:r w:rsidR="00804D8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есенка о гамме», «33 родных сестрицы»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3D61E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«Ой, блины, блины, блины»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D57DAD" w:rsidRDefault="00496415" w:rsidP="005E1C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7D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  <w:r w:rsidR="005E1C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8</w:t>
            </w:r>
            <w:r w:rsidRPr="00D57D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.01.2023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элементами нотной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записи. Различение по нотной записи,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звукоряда в отличие от других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последовательностей звуков</w:t>
            </w:r>
            <w:proofErr w:type="gram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4C037C" w:rsidRPr="008C443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Интонация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D57DAD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Адаж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ио»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Штейбельт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 «Первая утрата»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Шуман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 Песня-игра «На лугу», «33 родных сестрицы»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 w:rsidP="00804D8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Г.</w:t>
            </w:r>
            <w:r w:rsidR="00804D8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Струве «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Песенка о гамме</w:t>
            </w:r>
            <w:r w:rsidR="00804D8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», «33 родных сестрицы»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3D61E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«Ой, блины, блины, блины»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D57DAD" w:rsidRDefault="00496415" w:rsidP="005E1C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57D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2</w:t>
            </w:r>
            <w:r w:rsidR="005E1C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5</w:t>
            </w:r>
            <w:r w:rsidRPr="00D57DA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01.2023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Слушание фрагментов музыкальных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произведений,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включающих примеры изобразительных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интонаций;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4C037C" w:rsidRPr="008C443A">
        <w:trPr>
          <w:trHeight w:hRule="exact" w:val="26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Ритм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400B9D" w:rsidRDefault="00400B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 w:rsidP="0032031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Г.</w:t>
            </w:r>
            <w:r w:rsidR="0032031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Свиридов «Время, вперёд!»,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П.И.</w:t>
            </w:r>
            <w:r w:rsidR="0032031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Чайковский «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Марш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32031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деревянных солдатиков»,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С.С.</w:t>
            </w:r>
            <w:r w:rsidR="0032031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Прокофьев «Полночь»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из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балета </w:t>
            </w:r>
            <w:r w:rsidR="0032031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«Золушка»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Т.</w:t>
            </w:r>
            <w:r w:rsidR="0032031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Левина «Тик-так»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Г.</w:t>
            </w:r>
            <w:r w:rsidR="00804D8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Струве «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Песенка о гамме</w:t>
            </w:r>
            <w:r w:rsidR="00804D8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», «33 родных сестрицы»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E4219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«Ой, блины, блины, блины»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2031A" w:rsidRDefault="00496415" w:rsidP="005E1C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031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  <w:r w:rsidR="005E1C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  <w:r w:rsidRPr="0032031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.02.2023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Игра «Ритмическое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эхо»,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прохлопывание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ритма по ритмическим карточкам,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проговаривание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 использованием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ритмослогов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4C037C" w:rsidRPr="008C443A" w:rsidRDefault="00496415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исполнение на ударных инструментах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ритмической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партитуры</w:t>
            </w:r>
            <w:proofErr w:type="gram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00B9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C44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4C037C" w:rsidRPr="008C443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C037C">
            <w:pPr>
              <w:rPr>
                <w:rFonts w:ascii="Times New Roman" w:hAnsi="Times New Roman" w:cs="Times New Roman"/>
              </w:rPr>
            </w:pPr>
          </w:p>
        </w:tc>
      </w:tr>
      <w:tr w:rsidR="004C037C" w:rsidRPr="008C443A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</w:tbl>
    <w:p w:rsidR="004C037C" w:rsidRPr="008C443A" w:rsidRDefault="004C037C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4C037C" w:rsidRPr="008C443A" w:rsidRDefault="004C037C">
      <w:pPr>
        <w:rPr>
          <w:rFonts w:ascii="Times New Roman" w:hAnsi="Times New Roman" w:cs="Times New Roman"/>
        </w:rPr>
        <w:sectPr w:rsidR="004C037C" w:rsidRPr="008C443A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037C" w:rsidRPr="008C443A" w:rsidRDefault="004C037C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474"/>
        <w:gridCol w:w="1634"/>
        <w:gridCol w:w="1584"/>
        <w:gridCol w:w="864"/>
        <w:gridCol w:w="1802"/>
        <w:gridCol w:w="1080"/>
        <w:gridCol w:w="1382"/>
      </w:tblGrid>
      <w:tr w:rsidR="004C037C" w:rsidRPr="008C443A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Ю.</w:t>
            </w:r>
            <w:r w:rsidR="0032031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="0032031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Чичков</w:t>
            </w:r>
            <w:proofErr w:type="spellEnd"/>
            <w:r w:rsidR="0032031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«Здравствуй, Родина моя»,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Д.Б.</w:t>
            </w:r>
            <w:r w:rsidR="0032031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="0032031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Кабалевский</w:t>
            </w:r>
            <w:proofErr w:type="spellEnd"/>
            <w:r w:rsidR="0032031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«Наш край»,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Г.</w:t>
            </w:r>
            <w:r w:rsidR="0032031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Струве «Моя Россия»,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Г.</w:t>
            </w:r>
            <w:r w:rsidR="0032031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Стр</w:t>
            </w:r>
            <w:r w:rsidR="0032031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уве «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Что мы Родиной зовём</w:t>
            </w:r>
            <w:r w:rsidR="0032031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804D8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песня «Моя Россия»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Струве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E4219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Светит месяц,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светит ясный»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2031A" w:rsidRDefault="00496415" w:rsidP="005E1C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2031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  <w:r w:rsidR="005E1C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8</w:t>
            </w:r>
            <w:r w:rsidRPr="0032031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.02.2023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Разучивание,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исполнение образцов традиционного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фольклора своей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местности, песен,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посвящённых своей малой родине, песен композиторо</w:t>
            </w:r>
            <w:proofErr w:type="gram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в-</w:t>
            </w:r>
            <w:proofErr w:type="gramEnd"/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земляков.;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4C037C" w:rsidRPr="008C443A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Жанры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музыкального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фольклора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400B9D" w:rsidRDefault="00400B9D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32031A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Кант «О, дивный остров Валаам»,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Колядка Хороводная Солдатская Бурлацкая Колыбельная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Частушки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804D86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песня «Моя Россия»,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Струве «33 родных сестрицы»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E4219F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Светит месяц,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светит ясный»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 w:rsidP="005E1C8E">
            <w:pPr>
              <w:autoSpaceDE w:val="0"/>
              <w:autoSpaceDN w:val="0"/>
              <w:spacing w:before="80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  <w:r w:rsidR="005E1C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5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.02.2023 </w:t>
            </w:r>
            <w:r w:rsidR="005E1C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15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.03.2023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Различение на слух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контрастных по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характеру фольклорных жанров: колыбельная, трудовая, лирическая, плясовая. Определение, характеристика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типичных элементов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музыкального языка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(темп, ритм, мелодия,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динамика и др.), состава исполнителей</w:t>
            </w:r>
            <w:proofErr w:type="gram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00B9D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C44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80" w:after="0" w:line="250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4C037C" w:rsidRPr="008C443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C037C">
            <w:pPr>
              <w:rPr>
                <w:rFonts w:ascii="Times New Roman" w:hAnsi="Times New Roman" w:cs="Times New Roman"/>
              </w:rPr>
            </w:pPr>
          </w:p>
        </w:tc>
      </w:tr>
      <w:tr w:rsidR="004C037C" w:rsidRPr="000C43FB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4C037C" w:rsidRPr="008C443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 w:rsidP="009B667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Музыкальные миниатюры: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 w:rsid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Вых</w:t>
            </w:r>
            <w:r w:rsid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од волка, лисы, медведя, зайца»,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П.И.</w:t>
            </w:r>
            <w:r w:rsid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Чайковский «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Марш</w:t>
            </w:r>
            <w:r w:rsid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 из балета «Щелкунчик»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804D8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песня «Моя Россия»,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Струве «33 родных сестрицы»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E4219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Светит месяц,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светит ясный»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9B6678" w:rsidRDefault="005E1C8E" w:rsidP="005E1C8E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22</w:t>
            </w:r>
            <w:r w:rsidR="00496415" w:rsidRP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.03.2023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05</w:t>
            </w:r>
            <w:r w:rsidR="00496415" w:rsidRP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4</w:t>
            </w:r>
            <w:r w:rsidR="00496415" w:rsidRP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2023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0" w:lineRule="auto"/>
              <w:ind w:left="72" w:right="352"/>
              <w:jc w:val="both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Диалог с учителем о значении музыки на празднике;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4C037C" w:rsidRPr="008C443A">
        <w:trPr>
          <w:trHeight w:hRule="exact" w:val="15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Танцы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игры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веселье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9B667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«Песенка-зарядка»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В. </w:t>
            </w:r>
            <w:proofErr w:type="spellStart"/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Богатырёв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Музыкально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-ритмическая игра «Кто живёт в лесу»,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Танец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«Пяточка носочек», 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потопай вместе с нами топ и топ»,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Музыкально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-ритмическая игра «Погремушки»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9B6678" w:rsidRDefault="004964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И.</w:t>
            </w:r>
            <w:r w:rsidR="00804D8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Крутой</w:t>
            </w:r>
            <w:proofErr w:type="gramEnd"/>
            <w:r w:rsidRP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B6678">
              <w:rPr>
                <w:rFonts w:ascii="Times New Roman" w:hAnsi="Times New Roman" w:cs="Times New Roman"/>
                <w:lang w:val="ru-RU"/>
              </w:rPr>
              <w:br/>
            </w:r>
            <w:r w:rsidR="00804D8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«Первоклассники»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E4219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Светит месяц,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светит ясный»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9B6678" w:rsidRDefault="005E1C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12</w:t>
            </w:r>
            <w:r w:rsidR="00496415" w:rsidRP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.04.2023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Проблемная ситуация: зачем люди танцуют?;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4C037C" w:rsidRPr="008C443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C037C">
            <w:pPr>
              <w:rPr>
                <w:rFonts w:ascii="Times New Roman" w:hAnsi="Times New Roman" w:cs="Times New Roman"/>
              </w:rPr>
            </w:pPr>
          </w:p>
        </w:tc>
      </w:tr>
      <w:tr w:rsidR="004C037C" w:rsidRPr="008C443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8. 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  <w:tr w:rsidR="004C037C" w:rsidRPr="008C443A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Ритмический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рисунок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400B9D" w:rsidRDefault="00400B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Д.Д.</w:t>
            </w:r>
            <w:r w:rsid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Шостакович «Марш»,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Пес</w:t>
            </w:r>
            <w:r w:rsid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ни-</w:t>
            </w:r>
            <w:proofErr w:type="spellStart"/>
            <w:r w:rsid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попевки</w:t>
            </w:r>
            <w:proofErr w:type="spellEnd"/>
            <w:r w:rsid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 «Андрей-воробей», «Сорока-ворона»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Барашеньки</w:t>
            </w:r>
            <w:r w:rsid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-крутороженьки</w:t>
            </w:r>
            <w:proofErr w:type="spellEnd"/>
            <w:r w:rsid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»,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Дидактическая ритмическая игра «Музыкальные матрёшки»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Электронная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музыкально</w:t>
            </w:r>
            <w:r w:rsid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-дидактическая игра «Ромашковые ритмы»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9B6678" w:rsidRDefault="00804D8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Плутончики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</w:t>
            </w:r>
            <w:r w:rsidR="00496415" w:rsidRP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9B6678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исполнитель: гр.</w:t>
            </w:r>
          </w:p>
          <w:p w:rsidR="004C037C" w:rsidRPr="009B6678" w:rsidRDefault="00496415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Мишель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E4219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Светит месяц,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светит ясн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ый»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9B6678" w:rsidRDefault="005E1C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19</w:t>
            </w:r>
            <w:r w:rsidR="00496415" w:rsidRPr="009B6678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.04.2023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Исполнение,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импровизация с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помощью звучащих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жестов (хлопки,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шлепки, притопы) и/или ударных инструментов простых ритмов</w:t>
            </w:r>
            <w:proofErr w:type="gram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00B9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C44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</w:tbl>
    <w:p w:rsidR="004C037C" w:rsidRPr="008C443A" w:rsidRDefault="004C037C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4C037C" w:rsidRPr="008C443A" w:rsidRDefault="004C037C">
      <w:pPr>
        <w:rPr>
          <w:rFonts w:ascii="Times New Roman" w:hAnsi="Times New Roman" w:cs="Times New Roman"/>
        </w:rPr>
        <w:sectPr w:rsidR="004C037C" w:rsidRPr="008C443A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037C" w:rsidRPr="008C443A" w:rsidRDefault="004C037C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474"/>
        <w:gridCol w:w="1634"/>
        <w:gridCol w:w="1584"/>
        <w:gridCol w:w="864"/>
        <w:gridCol w:w="1802"/>
        <w:gridCol w:w="1080"/>
        <w:gridCol w:w="1382"/>
      </w:tblGrid>
      <w:tr w:rsidR="004C037C" w:rsidRPr="008C443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Музыкальный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язык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400B9D" w:rsidRDefault="00400B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Опера-сказка М.</w:t>
            </w:r>
            <w:r w:rsidR="0045746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="0045746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Красева</w:t>
            </w:r>
            <w:proofErr w:type="spellEnd"/>
            <w:r w:rsidR="0045746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«Муха-Цокотуха», «Капельки»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В.</w:t>
            </w:r>
            <w:r w:rsidR="0045746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Павленко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45746F" w:rsidRDefault="00804D8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Плутончики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</w:t>
            </w:r>
            <w:r w:rsidR="00496415" w:rsidRPr="0045746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45746F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45746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исполнитель: гр.</w:t>
            </w:r>
          </w:p>
          <w:p w:rsidR="004C037C" w:rsidRPr="0045746F" w:rsidRDefault="00496415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45746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Мишель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30350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Светит месяц,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светит ясный»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45746F" w:rsidRDefault="00496415" w:rsidP="005E1C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746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2</w:t>
            </w:r>
            <w:r w:rsidR="005E1C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6</w:t>
            </w:r>
            <w:r w:rsidRPr="0045746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.04.2023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45746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Составление </w:t>
            </w:r>
            <w:r w:rsidRPr="0045746F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45746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музыкальног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о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словаря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00B9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C44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4C037C" w:rsidRPr="008C443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C037C">
            <w:pPr>
              <w:rPr>
                <w:rFonts w:ascii="Times New Roman" w:hAnsi="Times New Roman" w:cs="Times New Roman"/>
              </w:rPr>
            </w:pPr>
          </w:p>
        </w:tc>
      </w:tr>
      <w:tr w:rsidR="004C037C" w:rsidRPr="008C443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9.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народов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мира</w:t>
            </w:r>
            <w:proofErr w:type="spellEnd"/>
          </w:p>
        </w:tc>
      </w:tr>
      <w:tr w:rsidR="004C037C" w:rsidRPr="008C443A">
        <w:trPr>
          <w:trHeight w:hRule="exact" w:val="265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Музыка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наших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соседей</w:t>
            </w:r>
            <w:proofErr w:type="spellEnd"/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Польские народные танцы: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мазурка, краковяк,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куявяк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оберек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полонез. Польские народные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FB257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песни «Висла», «Жаворонок»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4C037C" w:rsidRPr="008C443A" w:rsidRDefault="00496415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Ф.</w:t>
            </w:r>
            <w:r w:rsidR="00FB257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Шопен «Полонез»</w:t>
            </w:r>
            <w:r w:rsidR="00556C2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си бемоль мажор и «Мазурка»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ля минор.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804D8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Плутончики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="00496415"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исполнитель</w:t>
            </w:r>
            <w:proofErr w:type="spellEnd"/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гр</w:t>
            </w:r>
            <w:proofErr w:type="spellEnd"/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</w:p>
          <w:p w:rsidR="004C037C" w:rsidRPr="008C443A" w:rsidRDefault="00496415">
            <w:pPr>
              <w:autoSpaceDE w:val="0"/>
              <w:autoSpaceDN w:val="0"/>
              <w:spacing w:before="20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Мишель</w:t>
            </w:r>
            <w:proofErr w:type="spellEnd"/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30350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Во поле берёза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стояла»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Ой, при лужку, при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лужке»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 «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Ой, блины, блины,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блины»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Светит месяц,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светит ясный»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песня</w:t>
            </w:r>
            <w:proofErr w:type="gramEnd"/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5E1C8E" w:rsidP="005E1C8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03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5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особенностями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музыкального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фольклора народов других стран.</w:t>
            </w:r>
          </w:p>
          <w:p w:rsidR="004C037C" w:rsidRPr="008C443A" w:rsidRDefault="00496415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характерных черт,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типичных элементов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музыкального языка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(ритм, лад, интонации</w:t>
            </w:r>
            <w:proofErr w:type="gram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4C037C" w:rsidRPr="008C443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C037C">
            <w:pPr>
              <w:rPr>
                <w:rFonts w:ascii="Times New Roman" w:hAnsi="Times New Roman" w:cs="Times New Roman"/>
              </w:rPr>
            </w:pPr>
          </w:p>
        </w:tc>
      </w:tr>
      <w:tr w:rsidR="004C037C" w:rsidRPr="008C443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10.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  <w:tr w:rsidR="004C037C" w:rsidRPr="00FC6060">
        <w:trPr>
          <w:trHeight w:hRule="exact" w:val="28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Музыкальный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язык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400B9D" w:rsidRDefault="00400B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556C20" w:rsidP="00556C2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Опера 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Волк и семеро козлят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Коваль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804D8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Плутончики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="00496415"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исполнитель</w:t>
            </w:r>
            <w:proofErr w:type="spellEnd"/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гр</w:t>
            </w:r>
            <w:proofErr w:type="spellEnd"/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</w:p>
          <w:p w:rsidR="004C037C" w:rsidRPr="008C443A" w:rsidRDefault="00496415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Мишель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FC6060" w:rsidP="00FC606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Во поле берёза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стояла»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Ой, при лужку, при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лужке»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 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Ой, блины, блины,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блины»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Светит месяц,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светит ясный»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песня</w:t>
            </w:r>
            <w:proofErr w:type="gram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FC6060" w:rsidRDefault="005E1C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10</w:t>
            </w:r>
            <w:r w:rsidR="00496415" w:rsidRP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.05.2023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FC6060" w:rsidRDefault="0049641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Составление </w:t>
            </w:r>
            <w:r w:rsidRPr="00FC6060">
              <w:rPr>
                <w:rFonts w:ascii="Times New Roman" w:hAnsi="Times New Roman" w:cs="Times New Roman"/>
                <w:lang w:val="ru-RU"/>
              </w:rPr>
              <w:br/>
            </w:r>
            <w:r w:rsidRP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музыкального словаря;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FC6060" w:rsidRDefault="00400B9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C44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FC6060" w:rsidRDefault="0049641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FC6060">
              <w:rPr>
                <w:rFonts w:ascii="Times New Roman" w:hAnsi="Times New Roman" w:cs="Times New Roman"/>
                <w:lang w:val="ru-RU"/>
              </w:rPr>
              <w:br/>
            </w:r>
            <w:r w:rsidRP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</w:tc>
      </w:tr>
      <w:tr w:rsidR="004C037C" w:rsidRPr="00FC6060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FC6060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FC6060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FC6060" w:rsidRDefault="004C037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037C" w:rsidRPr="008C443A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Духовная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</w:tbl>
    <w:p w:rsidR="004C037C" w:rsidRPr="008C443A" w:rsidRDefault="004C037C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4C037C" w:rsidRPr="008C443A" w:rsidRDefault="004C037C">
      <w:pPr>
        <w:rPr>
          <w:rFonts w:ascii="Times New Roman" w:hAnsi="Times New Roman" w:cs="Times New Roman"/>
        </w:rPr>
        <w:sectPr w:rsidR="004C037C" w:rsidRPr="008C443A">
          <w:pgSz w:w="16840" w:h="11900"/>
          <w:pgMar w:top="284" w:right="640" w:bottom="14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037C" w:rsidRPr="008C443A" w:rsidRDefault="004C037C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06"/>
        <w:gridCol w:w="564"/>
        <w:gridCol w:w="1104"/>
        <w:gridCol w:w="1140"/>
        <w:gridCol w:w="2474"/>
        <w:gridCol w:w="1634"/>
        <w:gridCol w:w="1584"/>
        <w:gridCol w:w="864"/>
        <w:gridCol w:w="1802"/>
        <w:gridCol w:w="1080"/>
        <w:gridCol w:w="1382"/>
      </w:tblGrid>
      <w:tr w:rsidR="004C037C" w:rsidRPr="008C443A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Инструментальная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музыка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церкви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400B9D" w:rsidRDefault="00400B9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П.И.</w:t>
            </w:r>
            <w:r w:rsidR="00804D8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Ча</w:t>
            </w:r>
            <w:r w:rsidR="00804D8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йковский «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Утренняя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804D8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молитва» из «Детского альбома»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П.И.</w:t>
            </w:r>
            <w:r w:rsidR="00804D8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Чайковский «В церкви»</w:t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Перезвоны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4D86" w:rsidRDefault="00804D86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Прадедушк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а»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</w:p>
          <w:p w:rsidR="004C037C" w:rsidRPr="008C443A" w:rsidRDefault="0049641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А.</w:t>
            </w:r>
            <w:r w:rsidR="00804D86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Ермолов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FC6060" w:rsidP="00FC6060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Во поле берёза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стояла»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 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Ой, при лужку, при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лужке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 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Ой, блины, блины,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блины»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Светит месяц,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светит ясный»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песня</w:t>
            </w:r>
            <w:proofErr w:type="gram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FC6060" w:rsidRDefault="00496415" w:rsidP="005E1C8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  <w:r w:rsidR="005E1C8E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7</w:t>
            </w:r>
            <w:r w:rsidRP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.05.2023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Рассматривание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иллюстраций,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изображений органа.</w:t>
            </w:r>
          </w:p>
          <w:p w:rsidR="004C037C" w:rsidRPr="008C443A" w:rsidRDefault="00496415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Проблемная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ситуация —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выдвижение гипотез о принципах работы этого музыкального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инструмента</w:t>
            </w:r>
            <w:proofErr w:type="gram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00B9D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C44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Российская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Электронная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Школа</w:t>
            </w:r>
            <w:proofErr w:type="spellEnd"/>
          </w:p>
        </w:tc>
      </w:tr>
      <w:tr w:rsidR="004C037C" w:rsidRPr="008C443A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C037C">
            <w:pPr>
              <w:rPr>
                <w:rFonts w:ascii="Times New Roman" w:hAnsi="Times New Roman" w:cs="Times New Roman"/>
              </w:rPr>
            </w:pPr>
          </w:p>
        </w:tc>
      </w:tr>
      <w:tr w:rsidR="004C037C" w:rsidRPr="008C443A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12.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4C037C" w:rsidRPr="00FC6060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12.1.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Композиторы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детям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400B9D" w:rsidRDefault="00400B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804D8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П.И. Чайковский «Детский альбом»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804D86" w:rsidP="00804D8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Во поле берёза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стояла»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 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Ой, при лужку, при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лужке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 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Ой, блины, блины,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блины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«Светит месяц, светит ясный»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804D8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Во поле берёза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стояла»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r w:rsid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 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Ой, при лужку, при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лужке»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r w:rsid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 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Ой, блины, блины,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блины»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русская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народная песня</w:t>
            </w:r>
            <w:r w:rsid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,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Светит месяц,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светит </w:t>
            </w:r>
            <w:r w:rsid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ясный»</w:t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="00496415" w:rsidRPr="008C443A">
              <w:rPr>
                <w:rFonts w:ascii="Times New Roman" w:hAnsi="Times New Roman" w:cs="Times New Roman"/>
                <w:lang w:val="ru-RU"/>
              </w:rPr>
              <w:br/>
            </w:r>
            <w:r w:rsidR="00496415"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песня</w:t>
            </w:r>
            <w:proofErr w:type="gram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FC6060" w:rsidRDefault="005E1C8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24</w:t>
            </w:r>
            <w:bookmarkStart w:id="0" w:name="_GoBack"/>
            <w:bookmarkEnd w:id="0"/>
            <w:r w:rsidR="00496415" w:rsidRP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.05.2023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FC6060" w:rsidRDefault="00496415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Музыкальная викторина</w:t>
            </w:r>
            <w:proofErr w:type="gramStart"/>
            <w:r w:rsidRP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FC6060" w:rsidRDefault="00400B9D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8C443A">
              <w:rPr>
                <w:rFonts w:ascii="Times New Roman" w:hAnsi="Times New Roman" w:cs="Times New Roman"/>
              </w:rPr>
              <w:br/>
            </w:r>
            <w:proofErr w:type="spellStart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8C443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FC6060" w:rsidRDefault="0049641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Российская </w:t>
            </w:r>
            <w:r w:rsidRPr="00FC6060">
              <w:rPr>
                <w:rFonts w:ascii="Times New Roman" w:hAnsi="Times New Roman" w:cs="Times New Roman"/>
                <w:lang w:val="ru-RU"/>
              </w:rPr>
              <w:br/>
            </w:r>
            <w:r w:rsidRP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Электронная Школа</w:t>
            </w:r>
          </w:p>
        </w:tc>
      </w:tr>
      <w:tr w:rsidR="004C037C" w:rsidRPr="00FC6060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FC6060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FC6060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FC6060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3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FC6060" w:rsidRDefault="004C037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C037C" w:rsidRPr="008C443A">
        <w:trPr>
          <w:trHeight w:hRule="exact" w:val="712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8C443A">
              <w:rPr>
                <w:rFonts w:ascii="Times New Roman" w:hAnsi="Times New Roman" w:cs="Times New Roman"/>
                <w:lang w:val="ru-RU"/>
              </w:rPr>
              <w:br/>
            </w: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400B9D" w:rsidRDefault="00496415" w:rsidP="00400B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  <w:r w:rsidR="00400B9D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964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8C443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400B9D" w:rsidRDefault="00400B9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0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8C443A" w:rsidRDefault="004C037C">
            <w:pPr>
              <w:rPr>
                <w:rFonts w:ascii="Times New Roman" w:hAnsi="Times New Roman" w:cs="Times New Roman"/>
              </w:rPr>
            </w:pPr>
          </w:p>
        </w:tc>
      </w:tr>
    </w:tbl>
    <w:p w:rsidR="004C037C" w:rsidRPr="008C443A" w:rsidRDefault="004C037C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4C037C" w:rsidRPr="008C443A" w:rsidRDefault="004C037C">
      <w:pPr>
        <w:rPr>
          <w:rFonts w:ascii="Times New Roman" w:hAnsi="Times New Roman" w:cs="Times New Roman"/>
        </w:rPr>
        <w:sectPr w:rsidR="004C037C" w:rsidRPr="008C443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C037C" w:rsidRPr="008C443A" w:rsidRDefault="004C037C">
      <w:pPr>
        <w:autoSpaceDE w:val="0"/>
        <w:autoSpaceDN w:val="0"/>
        <w:spacing w:after="78" w:line="220" w:lineRule="exact"/>
        <w:rPr>
          <w:rFonts w:ascii="Times New Roman" w:hAnsi="Times New Roman" w:cs="Times New Roman"/>
        </w:rPr>
      </w:pPr>
    </w:p>
    <w:p w:rsidR="004C037C" w:rsidRPr="008C443A" w:rsidRDefault="002476BB">
      <w:pPr>
        <w:autoSpaceDE w:val="0"/>
        <w:autoSpaceDN w:val="0"/>
        <w:spacing w:after="320" w:line="23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                   </w:t>
      </w:r>
      <w:r w:rsidR="00496415" w:rsidRPr="008C443A">
        <w:rPr>
          <w:rFonts w:ascii="Times New Roman" w:eastAsia="Times New Roman" w:hAnsi="Times New Roman" w:cs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113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1134"/>
        <w:gridCol w:w="904"/>
        <w:gridCol w:w="1236"/>
        <w:gridCol w:w="1610"/>
      </w:tblGrid>
      <w:tr w:rsidR="004C037C" w:rsidRPr="00354B5A" w:rsidTr="002476BB">
        <w:trPr>
          <w:trHeight w:hRule="exact" w:val="49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354B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54B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354B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54B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4C037C" w:rsidRPr="00354B5A" w:rsidTr="002476BB">
        <w:trPr>
          <w:trHeight w:hRule="exact" w:val="8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7C" w:rsidRPr="00354B5A" w:rsidRDefault="004C037C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7C" w:rsidRPr="00354B5A" w:rsidRDefault="004C037C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2476BB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496415"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="00496415"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7C" w:rsidRPr="00354B5A" w:rsidRDefault="004C037C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7C" w:rsidRPr="00354B5A" w:rsidRDefault="004C037C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37C" w:rsidRPr="00354B5A" w:rsidTr="002476BB">
        <w:trPr>
          <w:trHeight w:hRule="exact" w:val="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9C06FD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="00B2393F"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="002476B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393F"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слушатель</w:t>
            </w:r>
            <w:proofErr w:type="spellEnd"/>
            <w:r w:rsidR="00B2393F"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2476BB">
        <w:trPr>
          <w:trHeight w:hRule="exact" w:val="830"/>
        </w:trPr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9C06FD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="00B2393F"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2393F"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детям</w:t>
            </w:r>
            <w:proofErr w:type="spellEnd"/>
            <w:r w:rsidR="00B2393F"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.09.2022 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2476BB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FC5C1C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Оркестр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.09.2022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2476BB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FC5C1C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Оркестр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28.09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C037C" w:rsidRPr="00354B5A" w:rsidTr="002476BB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8D056F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Весь мир звучит.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C037C" w:rsidRPr="00354B5A" w:rsidTr="002476BB">
        <w:trPr>
          <w:trHeight w:hRule="exact" w:val="8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E5287E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Весь мир звучит.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C037C" w:rsidRPr="00354B5A" w:rsidTr="002476BB">
        <w:trPr>
          <w:trHeight w:hRule="exact" w:val="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E5287E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азмер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.10.2022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2476BB">
        <w:trPr>
          <w:trHeight w:hRule="exact"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E5287E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Главный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символ</w:t>
            </w:r>
            <w:proofErr w:type="spellEnd"/>
            <w:r w:rsidR="007B4208"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2476BB">
        <w:trPr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510D85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Русский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фольклор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2476BB">
        <w:trPr>
          <w:trHeight w:hRule="exact" w:val="10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7F73C7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Русские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народные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музыкальные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354B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инструменты</w:t>
            </w:r>
            <w:proofErr w:type="spellEnd"/>
            <w:r w:rsidR="006623A3"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.11.2022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2476BB">
        <w:trPr>
          <w:trHeight w:hRule="exact" w:val="9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7F73C7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Русские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народные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музыкальные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354B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инструменты</w:t>
            </w:r>
            <w:proofErr w:type="spellEnd"/>
            <w:r w:rsidR="006623A3"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2476BB">
        <w:trPr>
          <w:trHeight w:hRule="exact" w:val="9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7F73C7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Русские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народные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музыкальные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354B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инструменты</w:t>
            </w:r>
            <w:proofErr w:type="spellEnd"/>
            <w:r w:rsidR="006623A3"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2476BB">
        <w:trPr>
          <w:trHeight w:hRule="exact" w:val="7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DC1EF1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Народные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праздники</w:t>
            </w:r>
            <w:proofErr w:type="spellEnd"/>
            <w:r w:rsidR="006958BC"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2476BB">
        <w:trPr>
          <w:trHeight w:hRule="exact" w:val="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DC1EF1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Народные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праздники</w:t>
            </w:r>
            <w:proofErr w:type="spellEnd"/>
            <w:r w:rsidR="006958BC"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2476BB">
        <w:trPr>
          <w:trHeight w:hRule="exact" w:val="8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DC1EF1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Народные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праздники</w:t>
            </w:r>
            <w:proofErr w:type="spellEnd"/>
            <w:r w:rsidR="006958BC"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.12.2022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4C037C" w:rsidRPr="00354B5A" w:rsidRDefault="004C037C" w:rsidP="00354B5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9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1134"/>
        <w:gridCol w:w="903"/>
        <w:gridCol w:w="1236"/>
        <w:gridCol w:w="1610"/>
      </w:tblGrid>
      <w:tr w:rsidR="004C037C" w:rsidRPr="00354B5A" w:rsidTr="009A478D">
        <w:trPr>
          <w:trHeight w:hRule="exact" w:val="7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6958BC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Первые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артисты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театр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28.12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C037C" w:rsidRPr="00354B5A" w:rsidTr="009A478D">
        <w:trPr>
          <w:trHeight w:hRule="exact"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6958BC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Звукоряд.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C037C" w:rsidRPr="00354B5A" w:rsidTr="009A478D">
        <w:trPr>
          <w:trHeight w:hRule="exact"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6958BC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Интонация.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.01.2023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4C037C" w:rsidRPr="00354B5A" w:rsidTr="009A478D">
        <w:trPr>
          <w:trHeight w:hRule="exact" w:val="8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6958BC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Ритм.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9A478D">
        <w:trPr>
          <w:trHeight w:hRule="exact" w:val="7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6958BC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Край, в котором ты живёшь.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9A478D">
        <w:trPr>
          <w:trHeight w:hRule="exact"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6958BC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Жанры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354B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музыкального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фольклора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9A478D">
        <w:trPr>
          <w:trHeight w:hRule="exact" w:val="9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6958BC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Жанры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354B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музыкального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фольклора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9A478D">
        <w:trPr>
          <w:trHeight w:hRule="exact" w:val="9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6958BC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Жанры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354B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музыкального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фольклора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9A478D">
        <w:trPr>
          <w:trHeight w:hRule="exact"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2D7494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Какой же </w:t>
            </w:r>
            <w:r w:rsidRPr="00354B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праздник без музыки?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.03.2023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9A478D">
        <w:trPr>
          <w:trHeight w:hRule="exact"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2D7494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Какой же </w:t>
            </w:r>
            <w:r w:rsidRPr="00354B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праздник без музыки?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9A478D">
        <w:trPr>
          <w:trHeight w:hRule="exact"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2D7494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Танцы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игры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веселье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9A478D">
        <w:trPr>
          <w:trHeight w:hRule="exact" w:val="8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2D7494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Ритмический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рисунок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9A478D">
        <w:trPr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2D7494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язык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.04.2023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9A478D">
        <w:trPr>
          <w:trHeight w:hRule="exact" w:val="6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2D7494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наших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соседей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9A478D">
        <w:trPr>
          <w:trHeight w:hRule="exact" w:val="7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6E1769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язык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9A478D">
        <w:trPr>
          <w:trHeight w:hRule="exact"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612D11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Инструментальная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церкви</w:t>
            </w:r>
            <w:proofErr w:type="spellEnd"/>
            <w:r w:rsidR="006E1769"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9A478D">
        <w:trPr>
          <w:trHeight w:hRule="exact"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C7CB6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9C06FD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</w:t>
            </w:r>
            <w:proofErr w:type="spellStart"/>
            <w:r w:rsidR="00612D11"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детям</w:t>
            </w:r>
            <w:proofErr w:type="spellEnd"/>
            <w:r w:rsidR="00612D11" w:rsidRPr="00354B5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496415"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.05.2023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tabs>
                <w:tab w:val="left" w:pos="15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C037C" w:rsidRPr="00354B5A" w:rsidTr="009A478D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96415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0C7CB6" w:rsidP="00354B5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037C" w:rsidRPr="00354B5A" w:rsidRDefault="004C037C" w:rsidP="00354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37C" w:rsidRPr="00354B5A" w:rsidRDefault="004C037C" w:rsidP="00354B5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37C" w:rsidRPr="008C443A" w:rsidRDefault="004C037C">
      <w:pPr>
        <w:rPr>
          <w:rFonts w:ascii="Times New Roman" w:hAnsi="Times New Roman" w:cs="Times New Roman"/>
        </w:rPr>
        <w:sectPr w:rsidR="004C037C" w:rsidRPr="008C443A" w:rsidSect="009341FE">
          <w:pgSz w:w="11900" w:h="16840"/>
          <w:pgMar w:top="851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C037C" w:rsidRPr="008C443A" w:rsidRDefault="004C037C">
      <w:pPr>
        <w:autoSpaceDE w:val="0"/>
        <w:autoSpaceDN w:val="0"/>
        <w:spacing w:after="78" w:line="220" w:lineRule="exact"/>
        <w:rPr>
          <w:rFonts w:ascii="Times New Roman" w:hAnsi="Times New Roman" w:cs="Times New Roman"/>
        </w:rPr>
      </w:pPr>
    </w:p>
    <w:p w:rsidR="004C037C" w:rsidRPr="003768F6" w:rsidRDefault="00496415" w:rsidP="003768F6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76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3768F6" w:rsidRDefault="003768F6" w:rsidP="003768F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C037C" w:rsidRPr="009341FE" w:rsidRDefault="00496415" w:rsidP="003768F6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934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914D25" w:rsidRPr="003768F6" w:rsidRDefault="00914D25" w:rsidP="003768F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Музыка. 1 класс /Критская Е.Д., Сергеева Г.П., </w:t>
      </w:r>
      <w:proofErr w:type="spellStart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Шмагина</w:t>
      </w:r>
      <w:proofErr w:type="spellEnd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Т.С., Акционерное общество «Издательство «Просвещение». </w:t>
      </w:r>
    </w:p>
    <w:p w:rsidR="009341FE" w:rsidRDefault="009341FE" w:rsidP="003768F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C037C" w:rsidRPr="003768F6" w:rsidRDefault="00496415" w:rsidP="003768F6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376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341FE" w:rsidRDefault="0031721D" w:rsidP="003768F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Коллекции электронных образовательных ресурсов </w:t>
      </w:r>
    </w:p>
    <w:p w:rsidR="0031721D" w:rsidRPr="003768F6" w:rsidRDefault="0031721D" w:rsidP="003768F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«Единое окно доступа к образовательным ресурсам»</w:t>
      </w:r>
      <w:r w:rsidR="00B22476"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hyperlink r:id="rId7" w:history="1">
        <w:r w:rsidRPr="003768F6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http://windows.edu/ru</w:t>
        </w:r>
      </w:hyperlink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1721D" w:rsidRPr="003768F6" w:rsidRDefault="0031721D" w:rsidP="003768F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«Единая коллекция цифровых образовательных ресурсов» - </w:t>
      </w:r>
      <w:hyperlink r:id="rId8" w:history="1">
        <w:r w:rsidRPr="003768F6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http://school-collektion.edu/ru</w:t>
        </w:r>
      </w:hyperlink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1721D" w:rsidRPr="003768F6" w:rsidRDefault="0031721D" w:rsidP="003768F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«Федеральный центр информационных образовательных ресурсов» -</w:t>
      </w:r>
      <w:r w:rsidR="00B22476"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http://fcior.edu.ru, </w:t>
      </w:r>
      <w:hyperlink r:id="rId9" w:history="1">
        <w:r w:rsidRPr="003768F6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http://eor.edu.ru</w:t>
        </w:r>
      </w:hyperlink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1721D" w:rsidRPr="003768F6" w:rsidRDefault="0031721D" w:rsidP="003768F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Каталог образовательных ресурсов сети Интернет для школы</w:t>
      </w:r>
      <w:r w:rsidR="00B22476"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http://katalog.iot.ru/ </w:t>
      </w:r>
    </w:p>
    <w:p w:rsidR="0031721D" w:rsidRPr="003768F6" w:rsidRDefault="0031721D" w:rsidP="003768F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Библиотека материалов для начальной школы</w:t>
      </w:r>
      <w:r w:rsidR="00B22476"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http://www.nachalka.com/biblioteka </w:t>
      </w:r>
    </w:p>
    <w:p w:rsidR="0031721D" w:rsidRPr="003768F6" w:rsidRDefault="0031721D" w:rsidP="003768F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 M</w:t>
      </w:r>
      <w:proofErr w:type="gramStart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todkabinet.eu: информационно-методический кабинет</w:t>
      </w:r>
      <w:r w:rsidR="00B22476"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http://www.metodkabinet.eu/ </w:t>
      </w:r>
    </w:p>
    <w:p w:rsidR="0031721D" w:rsidRPr="003768F6" w:rsidRDefault="0031721D" w:rsidP="003768F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7. Каталог образовательных ресурсов сети «Интернет» </w:t>
      </w:r>
      <w:r w:rsidR="00B22476"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hyperlink r:id="rId10" w:history="1">
        <w:r w:rsidRPr="003768F6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http://catalog.iot.ru</w:t>
        </w:r>
      </w:hyperlink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1721D" w:rsidRPr="003768F6" w:rsidRDefault="0031721D" w:rsidP="003768F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8. Российский образовательный портал </w:t>
      </w:r>
      <w:r w:rsidR="00B22476"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hyperlink r:id="rId11" w:history="1">
        <w:r w:rsidRPr="003768F6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/>
          </w:rPr>
          <w:t>http://www.school.edu.ru</w:t>
        </w:r>
      </w:hyperlink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1721D" w:rsidRPr="003768F6" w:rsidRDefault="0031721D" w:rsidP="003768F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9. Портал «Российское образование </w:t>
      </w:r>
      <w:r w:rsidR="00B22476"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http://www.edu.ru  </w:t>
      </w:r>
    </w:p>
    <w:p w:rsidR="009341FE" w:rsidRDefault="009341FE" w:rsidP="003768F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C037C" w:rsidRPr="003768F6" w:rsidRDefault="00496415" w:rsidP="003768F6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376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C037C" w:rsidRPr="003768F6" w:rsidRDefault="00496415" w:rsidP="003768F6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</w:rPr>
        <w:t>muz</w:t>
      </w:r>
      <w:proofErr w:type="spellEnd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</w:rPr>
        <w:t>urok</w:t>
      </w:r>
      <w:proofErr w:type="spellEnd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</w:rPr>
        <w:t>index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</w:rPr>
        <w:t>htm</w:t>
      </w:r>
      <w:proofErr w:type="spellEnd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8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</w:rPr>
        <w:t>muzzal</w:t>
      </w:r>
      <w:proofErr w:type="spellEnd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</w:rPr>
        <w:t>index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</w:rPr>
        <w:t>htm</w:t>
      </w:r>
      <w:proofErr w:type="spellEnd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68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</w:rPr>
        <w:t>kindermusic</w:t>
      </w:r>
      <w:proofErr w:type="spellEnd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</w:rPr>
        <w:t>detskie</w:t>
      </w:r>
      <w:proofErr w:type="spellEnd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</w:t>
      </w:r>
      <w:proofErr w:type="spellStart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</w:rPr>
        <w:t>pesni</w:t>
      </w:r>
      <w:proofErr w:type="spellEnd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</w:rPr>
        <w:t>htm</w:t>
      </w:r>
      <w:proofErr w:type="spellEnd"/>
    </w:p>
    <w:p w:rsidR="004C037C" w:rsidRPr="003768F6" w:rsidRDefault="004C037C" w:rsidP="003768F6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4C037C" w:rsidRPr="003768F6" w:rsidRDefault="00496415" w:rsidP="003768F6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376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9341FE" w:rsidRDefault="009341FE" w:rsidP="003768F6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C037C" w:rsidRPr="003768F6" w:rsidRDefault="00496415" w:rsidP="003768F6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376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УЧЕБНОЕ ОБОРУДОВАНИЕ</w:t>
      </w:r>
    </w:p>
    <w:p w:rsidR="004C037C" w:rsidRPr="003768F6" w:rsidRDefault="00496415" w:rsidP="003768F6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Таблицы к основным разделам материала, содержащегося в программе</w:t>
      </w:r>
      <w:r w:rsidR="00B91004"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Наборы сюжетных (предметных) картинок в соответствии с тематикой</w:t>
      </w:r>
      <w:r w:rsidR="00B91004"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C037C" w:rsidRPr="003768F6" w:rsidRDefault="00496415" w:rsidP="003768F6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376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ПРОВЕДЕНИЯ  ПРАКТИЧЕСКИХ РАБОТ</w:t>
      </w:r>
    </w:p>
    <w:p w:rsidR="004C037C" w:rsidRPr="003768F6" w:rsidRDefault="00496415" w:rsidP="003768F6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 Классная магнитная доска. </w:t>
      </w:r>
    </w:p>
    <w:p w:rsidR="004C037C" w:rsidRPr="003768F6" w:rsidRDefault="00496415" w:rsidP="003768F6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3768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2. Настенная доска с приспособлением для крепления картинок. </w:t>
      </w:r>
    </w:p>
    <w:p w:rsidR="004C037C" w:rsidRPr="000C43FB" w:rsidRDefault="00496415" w:rsidP="003768F6">
      <w:pPr>
        <w:autoSpaceDE w:val="0"/>
        <w:autoSpaceDN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0C4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3. Колонки </w:t>
      </w:r>
      <w:r w:rsidRPr="000C43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C43F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Компьютер</w:t>
      </w:r>
    </w:p>
    <w:p w:rsidR="004C037C" w:rsidRPr="003768F6" w:rsidRDefault="004C037C" w:rsidP="003768F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400B9D" w:rsidRPr="003768F6" w:rsidRDefault="00400B9D" w:rsidP="003768F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3768F6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                                                                   </w:t>
      </w:r>
      <w:proofErr w:type="spellStart"/>
      <w:proofErr w:type="gramStart"/>
      <w:r w:rsidRPr="003768F6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spellEnd"/>
      <w:proofErr w:type="gramEnd"/>
    </w:p>
    <w:p w:rsidR="00400B9D" w:rsidRPr="003768F6" w:rsidRDefault="00400B9D" w:rsidP="003768F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400B9D" w:rsidRPr="003768F6" w:rsidRDefault="00400B9D" w:rsidP="009341FE">
      <w:pPr>
        <w:spacing w:after="0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3768F6">
        <w:rPr>
          <w:rFonts w:ascii="Times New Roman" w:hAnsi="Times New Roman" w:cs="Times New Roman"/>
          <w:sz w:val="24"/>
          <w:szCs w:val="24"/>
          <w:lang w:val="ru-RU"/>
        </w:rPr>
        <w:t>Протокол заседания                                                                  Заместитель директора по УВР</w:t>
      </w:r>
    </w:p>
    <w:p w:rsidR="00400B9D" w:rsidRPr="003768F6" w:rsidRDefault="00400B9D" w:rsidP="009341FE">
      <w:pPr>
        <w:spacing w:after="0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3768F6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Методического совета                                                              </w:t>
      </w:r>
    </w:p>
    <w:p w:rsidR="00400B9D" w:rsidRPr="003768F6" w:rsidRDefault="00400B9D" w:rsidP="009341FE">
      <w:pPr>
        <w:spacing w:after="0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3768F6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proofErr w:type="spellStart"/>
      <w:r w:rsidRPr="003768F6">
        <w:rPr>
          <w:rFonts w:ascii="Times New Roman" w:hAnsi="Times New Roman" w:cs="Times New Roman"/>
          <w:sz w:val="24"/>
          <w:szCs w:val="24"/>
          <w:lang w:val="ru-RU"/>
        </w:rPr>
        <w:t>Большеремонтненская</w:t>
      </w:r>
      <w:proofErr w:type="spellEnd"/>
      <w:r w:rsidRPr="003768F6">
        <w:rPr>
          <w:rFonts w:ascii="Times New Roman" w:hAnsi="Times New Roman" w:cs="Times New Roman"/>
          <w:sz w:val="24"/>
          <w:szCs w:val="24"/>
          <w:lang w:val="ru-RU"/>
        </w:rPr>
        <w:t xml:space="preserve"> СШ                                          __________ Шапошникова И.И.</w:t>
      </w:r>
    </w:p>
    <w:p w:rsidR="003768F6" w:rsidRPr="003768F6" w:rsidRDefault="00400B9D" w:rsidP="009341FE">
      <w:pPr>
        <w:spacing w:after="0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3768F6">
        <w:rPr>
          <w:rFonts w:ascii="Times New Roman" w:hAnsi="Times New Roman" w:cs="Times New Roman"/>
          <w:sz w:val="24"/>
          <w:szCs w:val="24"/>
          <w:lang w:val="ru-RU"/>
        </w:rPr>
        <w:t xml:space="preserve">от __________ 2022 года   № _______                                       ______________ 2022 г.        </w:t>
      </w:r>
    </w:p>
    <w:p w:rsidR="00400B9D" w:rsidRPr="003768F6" w:rsidRDefault="00400B9D" w:rsidP="009341FE">
      <w:pPr>
        <w:spacing w:after="0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r w:rsidRPr="003768F6">
        <w:rPr>
          <w:rFonts w:ascii="Times New Roman" w:hAnsi="Times New Roman" w:cs="Times New Roman"/>
          <w:sz w:val="24"/>
          <w:szCs w:val="24"/>
          <w:lang w:val="ru-RU"/>
        </w:rPr>
        <w:t xml:space="preserve"> ___________  </w:t>
      </w:r>
      <w:proofErr w:type="spellStart"/>
      <w:r w:rsidRPr="003768F6">
        <w:rPr>
          <w:rFonts w:ascii="Times New Roman" w:hAnsi="Times New Roman" w:cs="Times New Roman"/>
          <w:sz w:val="24"/>
          <w:szCs w:val="24"/>
          <w:lang w:val="ru-RU"/>
        </w:rPr>
        <w:t>Скиданова</w:t>
      </w:r>
      <w:proofErr w:type="spellEnd"/>
      <w:r w:rsidRPr="003768F6">
        <w:rPr>
          <w:rFonts w:ascii="Times New Roman" w:hAnsi="Times New Roman" w:cs="Times New Roman"/>
          <w:sz w:val="24"/>
          <w:szCs w:val="24"/>
          <w:lang w:val="ru-RU"/>
        </w:rPr>
        <w:t xml:space="preserve"> Л. В.</w:t>
      </w:r>
    </w:p>
    <w:p w:rsidR="00400B9D" w:rsidRPr="00400B9D" w:rsidRDefault="00400B9D">
      <w:pPr>
        <w:rPr>
          <w:rFonts w:ascii="Times New Roman" w:hAnsi="Times New Roman" w:cs="Times New Roman"/>
          <w:lang w:val="ru-RU"/>
        </w:rPr>
        <w:sectPr w:rsidR="00400B9D" w:rsidRPr="00400B9D" w:rsidSect="009341FE">
          <w:pgSz w:w="11900" w:h="16840"/>
          <w:pgMar w:top="993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96415" w:rsidRPr="00400B9D" w:rsidRDefault="00496415">
      <w:pPr>
        <w:rPr>
          <w:lang w:val="ru-RU"/>
        </w:rPr>
      </w:pPr>
    </w:p>
    <w:sectPr w:rsidR="00496415" w:rsidRPr="00400B9D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4D5A"/>
    <w:rsid w:val="00034616"/>
    <w:rsid w:val="00046B05"/>
    <w:rsid w:val="0006063C"/>
    <w:rsid w:val="0009184F"/>
    <w:rsid w:val="000C43FB"/>
    <w:rsid w:val="000C6CDC"/>
    <w:rsid w:val="000C7CB6"/>
    <w:rsid w:val="000E635C"/>
    <w:rsid w:val="0015074B"/>
    <w:rsid w:val="001D26C0"/>
    <w:rsid w:val="001F7FBC"/>
    <w:rsid w:val="00212959"/>
    <w:rsid w:val="002476BB"/>
    <w:rsid w:val="0029639D"/>
    <w:rsid w:val="002D7494"/>
    <w:rsid w:val="0030350E"/>
    <w:rsid w:val="0031721D"/>
    <w:rsid w:val="0032031A"/>
    <w:rsid w:val="00326F90"/>
    <w:rsid w:val="00354B5A"/>
    <w:rsid w:val="003768F6"/>
    <w:rsid w:val="003D61EE"/>
    <w:rsid w:val="00400B9D"/>
    <w:rsid w:val="00421F69"/>
    <w:rsid w:val="0045746F"/>
    <w:rsid w:val="00466183"/>
    <w:rsid w:val="00496415"/>
    <w:rsid w:val="004C037C"/>
    <w:rsid w:val="00510D85"/>
    <w:rsid w:val="00556C20"/>
    <w:rsid w:val="00582D24"/>
    <w:rsid w:val="00585F79"/>
    <w:rsid w:val="00595A6A"/>
    <w:rsid w:val="005E1C8E"/>
    <w:rsid w:val="00612D11"/>
    <w:rsid w:val="006623A3"/>
    <w:rsid w:val="006958BC"/>
    <w:rsid w:val="006E1769"/>
    <w:rsid w:val="007159DB"/>
    <w:rsid w:val="007B4208"/>
    <w:rsid w:val="007F73C7"/>
    <w:rsid w:val="00804D86"/>
    <w:rsid w:val="00856EE7"/>
    <w:rsid w:val="00884A36"/>
    <w:rsid w:val="008C443A"/>
    <w:rsid w:val="008D056F"/>
    <w:rsid w:val="00914D25"/>
    <w:rsid w:val="009341FE"/>
    <w:rsid w:val="009A478D"/>
    <w:rsid w:val="009B600D"/>
    <w:rsid w:val="009B6678"/>
    <w:rsid w:val="009C06FD"/>
    <w:rsid w:val="00AA1D8D"/>
    <w:rsid w:val="00B22476"/>
    <w:rsid w:val="00B2393F"/>
    <w:rsid w:val="00B47730"/>
    <w:rsid w:val="00B91004"/>
    <w:rsid w:val="00C14B3A"/>
    <w:rsid w:val="00C63110"/>
    <w:rsid w:val="00CB0664"/>
    <w:rsid w:val="00D31D90"/>
    <w:rsid w:val="00D47264"/>
    <w:rsid w:val="00D57DAD"/>
    <w:rsid w:val="00DC1EF1"/>
    <w:rsid w:val="00E071F0"/>
    <w:rsid w:val="00E4219F"/>
    <w:rsid w:val="00E5287E"/>
    <w:rsid w:val="00EC6940"/>
    <w:rsid w:val="00FB2571"/>
    <w:rsid w:val="00FC5C1C"/>
    <w:rsid w:val="00FC606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31721D"/>
    <w:rPr>
      <w:color w:val="0000FF" w:themeColor="hyperlink"/>
      <w:u w:val="single"/>
    </w:rPr>
  </w:style>
  <w:style w:type="character" w:customStyle="1" w:styleId="FontStyle64">
    <w:name w:val="Font Style64"/>
    <w:basedOn w:val="a2"/>
    <w:uiPriority w:val="99"/>
    <w:rsid w:val="001F7FB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uiPriority w:val="99"/>
    <w:rsid w:val="001F7FBC"/>
    <w:pPr>
      <w:widowControl w:val="0"/>
      <w:autoSpaceDE w:val="0"/>
      <w:autoSpaceDN w:val="0"/>
      <w:adjustRightInd w:val="0"/>
      <w:spacing w:after="0" w:line="298" w:lineRule="exact"/>
      <w:ind w:firstLine="167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f9">
    <w:name w:val="Balloon Text"/>
    <w:basedOn w:val="a1"/>
    <w:link w:val="affa"/>
    <w:uiPriority w:val="99"/>
    <w:semiHidden/>
    <w:unhideWhenUsed/>
    <w:rsid w:val="009C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9C0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31721D"/>
    <w:rPr>
      <w:color w:val="0000FF" w:themeColor="hyperlink"/>
      <w:u w:val="single"/>
    </w:rPr>
  </w:style>
  <w:style w:type="character" w:customStyle="1" w:styleId="FontStyle64">
    <w:name w:val="Font Style64"/>
    <w:basedOn w:val="a2"/>
    <w:uiPriority w:val="99"/>
    <w:rsid w:val="001F7FB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uiPriority w:val="99"/>
    <w:rsid w:val="001F7FBC"/>
    <w:pPr>
      <w:widowControl w:val="0"/>
      <w:autoSpaceDE w:val="0"/>
      <w:autoSpaceDN w:val="0"/>
      <w:adjustRightInd w:val="0"/>
      <w:spacing w:after="0" w:line="298" w:lineRule="exact"/>
      <w:ind w:firstLine="167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f9">
    <w:name w:val="Balloon Text"/>
    <w:basedOn w:val="a1"/>
    <w:link w:val="affa"/>
    <w:uiPriority w:val="99"/>
    <w:semiHidden/>
    <w:unhideWhenUsed/>
    <w:rsid w:val="009C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9C0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ktion.edu/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indows.edu/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atalog.io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or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6EE939-C275-499B-B77E-8FB73E56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20</Pages>
  <Words>6243</Words>
  <Characters>35590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41750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Людмила</cp:lastModifiedBy>
  <cp:revision>58</cp:revision>
  <cp:lastPrinted>2022-10-29T20:13:00Z</cp:lastPrinted>
  <dcterms:created xsi:type="dcterms:W3CDTF">2013-12-23T23:15:00Z</dcterms:created>
  <dcterms:modified xsi:type="dcterms:W3CDTF">2022-10-29T20:22:00Z</dcterms:modified>
  <cp:category/>
</cp:coreProperties>
</file>