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10" w:rsidRDefault="00566310">
      <w:pPr>
        <w:autoSpaceDE w:val="0"/>
        <w:autoSpaceDN w:val="0"/>
        <w:spacing w:after="78" w:line="220" w:lineRule="exact"/>
      </w:pPr>
    </w:p>
    <w:p w:rsidR="00566310" w:rsidRPr="00001662" w:rsidRDefault="00734B38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00166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23C07" w:rsidRDefault="00223C07" w:rsidP="00223C07">
      <w:pPr>
        <w:autoSpaceDE w:val="0"/>
        <w:autoSpaceDN w:val="0"/>
        <w:spacing w:before="120" w:after="0" w:line="240" w:lineRule="auto"/>
        <w:ind w:left="60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66310" w:rsidRPr="00001662" w:rsidRDefault="00734B38" w:rsidP="00223C07">
      <w:pPr>
        <w:autoSpaceDE w:val="0"/>
        <w:autoSpaceDN w:val="0"/>
        <w:spacing w:before="120" w:after="0" w:line="240" w:lineRule="auto"/>
        <w:ind w:left="600"/>
        <w:rPr>
          <w:lang w:val="ru-RU"/>
        </w:rPr>
      </w:pPr>
      <w:r w:rsidRPr="0000166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566310" w:rsidRPr="00001662" w:rsidRDefault="00734B38" w:rsidP="00223C07">
      <w:pPr>
        <w:autoSpaceDE w:val="0"/>
        <w:autoSpaceDN w:val="0"/>
        <w:spacing w:before="120" w:after="0" w:line="240" w:lineRule="auto"/>
        <w:ind w:left="1488"/>
        <w:rPr>
          <w:lang w:val="ru-RU"/>
        </w:rPr>
      </w:pPr>
      <w:r w:rsidRPr="00001662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 образования Администрации </w:t>
      </w:r>
      <w:proofErr w:type="spellStart"/>
      <w:r w:rsidRPr="00001662">
        <w:rPr>
          <w:rFonts w:ascii="Times New Roman" w:eastAsia="Times New Roman" w:hAnsi="Times New Roman"/>
          <w:color w:val="000000"/>
          <w:sz w:val="24"/>
          <w:lang w:val="ru-RU"/>
        </w:rPr>
        <w:t>Ремонтненского</w:t>
      </w:r>
      <w:proofErr w:type="spellEnd"/>
      <w:r w:rsidRPr="00001662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566310" w:rsidRPr="00001662" w:rsidRDefault="00734B38" w:rsidP="00223C07">
      <w:pPr>
        <w:autoSpaceDE w:val="0"/>
        <w:autoSpaceDN w:val="0"/>
        <w:spacing w:before="120" w:after="0" w:line="240" w:lineRule="auto"/>
        <w:ind w:right="3222"/>
        <w:jc w:val="right"/>
        <w:rPr>
          <w:lang w:val="ru-RU"/>
        </w:rPr>
      </w:pPr>
      <w:r w:rsidRPr="00001662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proofErr w:type="spellStart"/>
      <w:r w:rsidRPr="00001662">
        <w:rPr>
          <w:rFonts w:ascii="Times New Roman" w:eastAsia="Times New Roman" w:hAnsi="Times New Roman"/>
          <w:color w:val="000000"/>
          <w:sz w:val="24"/>
          <w:lang w:val="ru-RU"/>
        </w:rPr>
        <w:t>Большеремонтненская</w:t>
      </w:r>
      <w:proofErr w:type="spellEnd"/>
      <w:r w:rsidRPr="00001662">
        <w:rPr>
          <w:rFonts w:ascii="Times New Roman" w:eastAsia="Times New Roman" w:hAnsi="Times New Roman"/>
          <w:color w:val="000000"/>
          <w:sz w:val="24"/>
          <w:lang w:val="ru-RU"/>
        </w:rPr>
        <w:t xml:space="preserve"> СШ</w:t>
      </w:r>
    </w:p>
    <w:p w:rsidR="00566310" w:rsidRPr="00001662" w:rsidRDefault="00734B38">
      <w:pPr>
        <w:autoSpaceDE w:val="0"/>
        <w:autoSpaceDN w:val="0"/>
        <w:spacing w:before="1436" w:after="0" w:line="230" w:lineRule="auto"/>
        <w:ind w:right="2004"/>
        <w:jc w:val="right"/>
        <w:rPr>
          <w:lang w:val="ru-RU"/>
        </w:rPr>
      </w:pPr>
      <w:r w:rsidRPr="0000166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</w:t>
      </w:r>
      <w:r w:rsidR="00223C0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</w:t>
      </w:r>
      <w:r w:rsidRPr="0000166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ЕНО</w:t>
      </w:r>
    </w:p>
    <w:p w:rsidR="00566310" w:rsidRPr="00001662" w:rsidRDefault="00734B38">
      <w:pPr>
        <w:autoSpaceDE w:val="0"/>
        <w:autoSpaceDN w:val="0"/>
        <w:spacing w:after="0" w:line="230" w:lineRule="auto"/>
        <w:ind w:right="2416"/>
        <w:jc w:val="right"/>
        <w:rPr>
          <w:lang w:val="ru-RU"/>
        </w:rPr>
      </w:pPr>
      <w:r w:rsidRPr="0000166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566310" w:rsidRPr="00001662" w:rsidRDefault="00734B38">
      <w:pPr>
        <w:autoSpaceDE w:val="0"/>
        <w:autoSpaceDN w:val="0"/>
        <w:spacing w:before="182" w:after="0" w:line="230" w:lineRule="auto"/>
        <w:ind w:right="518"/>
        <w:jc w:val="right"/>
        <w:rPr>
          <w:lang w:val="ru-RU"/>
        </w:rPr>
      </w:pPr>
      <w:r w:rsidRPr="0000166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______________Г. А. </w:t>
      </w:r>
      <w:proofErr w:type="spellStart"/>
      <w:r w:rsidRPr="0000166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Торбенко</w:t>
      </w:r>
      <w:proofErr w:type="spellEnd"/>
    </w:p>
    <w:p w:rsidR="00566310" w:rsidRPr="00001662" w:rsidRDefault="00734B38">
      <w:pPr>
        <w:autoSpaceDE w:val="0"/>
        <w:autoSpaceDN w:val="0"/>
        <w:spacing w:before="182" w:after="0" w:line="230" w:lineRule="auto"/>
        <w:ind w:right="2374"/>
        <w:jc w:val="right"/>
        <w:rPr>
          <w:lang w:val="ru-RU"/>
        </w:rPr>
      </w:pPr>
      <w:r w:rsidRPr="0000166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="00223C0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123</w:t>
      </w:r>
    </w:p>
    <w:p w:rsidR="00566310" w:rsidRPr="00001662" w:rsidRDefault="00223C07">
      <w:pPr>
        <w:autoSpaceDE w:val="0"/>
        <w:autoSpaceDN w:val="0"/>
        <w:spacing w:before="182" w:after="0" w:line="230" w:lineRule="auto"/>
        <w:ind w:right="144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«30» </w:t>
      </w:r>
      <w:r w:rsidR="00734B38" w:rsidRPr="0000166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августа  2022 г.</w:t>
      </w:r>
    </w:p>
    <w:p w:rsidR="00566310" w:rsidRPr="00001662" w:rsidRDefault="00734B38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 w:rsidRPr="00001662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566310" w:rsidRPr="00001662" w:rsidRDefault="00734B38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00166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0016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3905615)</w:t>
      </w:r>
    </w:p>
    <w:p w:rsidR="00566310" w:rsidRPr="00001662" w:rsidRDefault="00734B38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00166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566310" w:rsidRPr="00001662" w:rsidRDefault="00734B38">
      <w:pPr>
        <w:autoSpaceDE w:val="0"/>
        <w:autoSpaceDN w:val="0"/>
        <w:spacing w:before="70" w:after="0" w:line="230" w:lineRule="auto"/>
        <w:ind w:right="3922"/>
        <w:jc w:val="right"/>
        <w:rPr>
          <w:lang w:val="ru-RU"/>
        </w:rPr>
      </w:pPr>
      <w:r w:rsidRPr="00001662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566310" w:rsidRPr="00001662" w:rsidRDefault="00734B38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001662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566310" w:rsidRPr="00001662" w:rsidRDefault="00734B38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00166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566310" w:rsidRPr="00001662" w:rsidRDefault="00734B38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001662">
        <w:rPr>
          <w:rFonts w:ascii="Times New Roman" w:eastAsia="Times New Roman" w:hAnsi="Times New Roman"/>
          <w:color w:val="000000"/>
          <w:sz w:val="24"/>
          <w:lang w:val="ru-RU"/>
        </w:rPr>
        <w:t>Составитель: Балабина Людмила Николаевна</w:t>
      </w:r>
    </w:p>
    <w:p w:rsidR="00566310" w:rsidRPr="00001662" w:rsidRDefault="00734B38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001662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566310" w:rsidRPr="00001662" w:rsidRDefault="00734B38">
      <w:pPr>
        <w:autoSpaceDE w:val="0"/>
        <w:autoSpaceDN w:val="0"/>
        <w:spacing w:before="2830" w:after="0" w:line="230" w:lineRule="auto"/>
        <w:ind w:right="3452"/>
        <w:jc w:val="right"/>
        <w:rPr>
          <w:lang w:val="ru-RU"/>
        </w:rPr>
      </w:pPr>
      <w:r w:rsidRPr="00001662">
        <w:rPr>
          <w:rFonts w:ascii="Times New Roman" w:eastAsia="Times New Roman" w:hAnsi="Times New Roman"/>
          <w:color w:val="000000"/>
          <w:sz w:val="24"/>
          <w:lang w:val="ru-RU"/>
        </w:rPr>
        <w:t>село Большое Ремонтное 2022</w:t>
      </w:r>
    </w:p>
    <w:p w:rsidR="00566310" w:rsidRPr="00001662" w:rsidRDefault="00566310">
      <w:pPr>
        <w:rPr>
          <w:lang w:val="ru-RU"/>
        </w:rPr>
        <w:sectPr w:rsidR="00566310" w:rsidRPr="00001662" w:rsidSect="00594A34">
          <w:pgSz w:w="11900" w:h="16840"/>
          <w:pgMar w:top="1135" w:right="880" w:bottom="709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566310" w:rsidRDefault="00734B38" w:rsidP="003D24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D2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D2411" w:rsidRPr="003D2411" w:rsidRDefault="003D2411" w:rsidP="003D241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6310" w:rsidRPr="003D2411" w:rsidRDefault="00734B38" w:rsidP="003D2411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566310" w:rsidRPr="003D2411" w:rsidRDefault="00734B38" w:rsidP="003D2411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3D24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планированию.</w:t>
      </w:r>
    </w:p>
    <w:p w:rsidR="00566310" w:rsidRPr="003D2411" w:rsidRDefault="00734B38" w:rsidP="003D2411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566310" w:rsidRPr="003D2411" w:rsidRDefault="00734B38" w:rsidP="003D2411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41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личностные, </w:t>
      </w:r>
      <w:proofErr w:type="spellStart"/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3D241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3D241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Представлены также способы организации дифференцированного обучения.</w:t>
      </w:r>
    </w:p>
    <w:p w:rsidR="00566310" w:rsidRPr="003D2411" w:rsidRDefault="00734B38" w:rsidP="003D2411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002F63" w:rsidRDefault="00734B38" w:rsidP="00002F63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002F63" w:rsidRDefault="00734B38" w:rsidP="00002F63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002F63" w:rsidRDefault="00734B38" w:rsidP="00002F63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002F63" w:rsidRDefault="00734B38" w:rsidP="00002F63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  <w:r w:rsidR="003D2411"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566310" w:rsidRPr="003D2411" w:rsidRDefault="00734B38" w:rsidP="00002F63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  <w:r w:rsidR="00002F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8779C" w:rsidRDefault="00734B38" w:rsidP="0018779C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</w:t>
      </w:r>
      <w:r w:rsidR="00002F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r w:rsidR="001877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«Окружающий мир» осуществлён на основе следующих ведущих идей:</w:t>
      </w:r>
    </w:p>
    <w:p w:rsidR="0018779C" w:rsidRDefault="00734B38" w:rsidP="0018779C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раскрытие роли человека в природе и обществе; </w:t>
      </w:r>
    </w:p>
    <w:p w:rsidR="00566310" w:rsidRPr="003D2411" w:rsidRDefault="00734B38" w:rsidP="0018779C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освоение общечеловеческих ценностей взаимодействия в системах «Человек и природа»,</w:t>
      </w:r>
      <w:r w:rsidR="001877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«Человек и общество», «Человек и другие люди», «Человек и его самость», «Человек и познание».</w:t>
      </w:r>
    </w:p>
    <w:p w:rsidR="0018779C" w:rsidRDefault="00734B38" w:rsidP="003D2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41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B04DC" w:rsidRPr="003D2411" w:rsidRDefault="009E7704" w:rsidP="001877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В УЧЕБНОМ ПЛАНЕ</w:t>
      </w:r>
    </w:p>
    <w:p w:rsidR="001B04DC" w:rsidRPr="003D2411" w:rsidRDefault="001B04DC" w:rsidP="003D24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B04DC" w:rsidRPr="003D2411" w:rsidRDefault="001B04DC" w:rsidP="003D2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4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Согласно Образовательной программе начального общего образования МБОУ </w:t>
      </w:r>
      <w:proofErr w:type="spellStart"/>
      <w:r w:rsidRPr="003D2411">
        <w:rPr>
          <w:rFonts w:ascii="Times New Roman" w:hAnsi="Times New Roman" w:cs="Times New Roman"/>
          <w:bCs/>
          <w:sz w:val="24"/>
          <w:szCs w:val="24"/>
          <w:lang w:val="ru-RU"/>
        </w:rPr>
        <w:t>Большеремонтненской</w:t>
      </w:r>
      <w:proofErr w:type="spellEnd"/>
      <w:r w:rsidRPr="003D24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СШ продолжительность учебного года в 1 классе </w:t>
      </w:r>
      <w:r w:rsidRPr="003D2411">
        <w:rPr>
          <w:rFonts w:ascii="Times New Roman" w:hAnsi="Times New Roman" w:cs="Times New Roman"/>
          <w:sz w:val="24"/>
          <w:szCs w:val="24"/>
          <w:lang w:val="ru-RU"/>
        </w:rPr>
        <w:t>составляет 33 недели. На изучение предмета окружающий мир в 1 классе  отводится 2 часа в неделю. Распределение времени представлено в таблице.</w:t>
      </w:r>
    </w:p>
    <w:p w:rsidR="001B04DC" w:rsidRPr="00694634" w:rsidRDefault="001B04DC" w:rsidP="001B04DC">
      <w:pPr>
        <w:pStyle w:val="Style4"/>
        <w:widowControl/>
        <w:spacing w:line="240" w:lineRule="auto"/>
        <w:ind w:firstLine="567"/>
        <w:jc w:val="both"/>
        <w:rPr>
          <w:rStyle w:val="FontStyle64"/>
        </w:rPr>
      </w:pPr>
    </w:p>
    <w:tbl>
      <w:tblPr>
        <w:tblStyle w:val="aff0"/>
        <w:tblW w:w="0" w:type="auto"/>
        <w:tblInd w:w="250" w:type="dxa"/>
        <w:tblLook w:val="04A0" w:firstRow="1" w:lastRow="0" w:firstColumn="1" w:lastColumn="0" w:noHBand="0" w:noVBand="1"/>
      </w:tblPr>
      <w:tblGrid>
        <w:gridCol w:w="878"/>
        <w:gridCol w:w="2126"/>
        <w:gridCol w:w="2977"/>
        <w:gridCol w:w="1417"/>
        <w:gridCol w:w="2410"/>
      </w:tblGrid>
      <w:tr w:rsidR="001B04DC" w:rsidRPr="00694634" w:rsidTr="0018779C">
        <w:tc>
          <w:tcPr>
            <w:tcW w:w="851" w:type="dxa"/>
          </w:tcPr>
          <w:p w:rsidR="001B04DC" w:rsidRPr="001B04DC" w:rsidRDefault="001B04DC" w:rsidP="00244033">
            <w:pPr>
              <w:ind w:firstLine="567"/>
              <w:jc w:val="both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1B04DC" w:rsidRPr="001B04DC" w:rsidRDefault="001B04DC" w:rsidP="00244033">
            <w:pPr>
              <w:ind w:firstLine="567"/>
              <w:jc w:val="both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1B04DC" w:rsidRPr="00694634" w:rsidRDefault="001B04DC" w:rsidP="00244033">
            <w:pPr>
              <w:jc w:val="both"/>
              <w:rPr>
                <w:rStyle w:val="FontStyle64"/>
                <w:sz w:val="24"/>
                <w:szCs w:val="24"/>
              </w:rPr>
            </w:pP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26" w:type="dxa"/>
          </w:tcPr>
          <w:p w:rsidR="001B04DC" w:rsidRPr="001B04DC" w:rsidRDefault="001B04DC" w:rsidP="00244033">
            <w:pPr>
              <w:ind w:firstLine="567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1B04DC" w:rsidRPr="001B04DC" w:rsidRDefault="001B04DC" w:rsidP="00244033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 w:rsidRPr="001B04DC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Федеральный базисный учебный план для ОУ</w:t>
            </w:r>
          </w:p>
        </w:tc>
        <w:tc>
          <w:tcPr>
            <w:tcW w:w="2977" w:type="dxa"/>
          </w:tcPr>
          <w:p w:rsidR="001B04DC" w:rsidRPr="001B04DC" w:rsidRDefault="001B04DC" w:rsidP="00244033">
            <w:pPr>
              <w:autoSpaceDE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  <w:r w:rsidRPr="001B04DC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Утвержденный календарный график, учебный план школы, расписание занятий</w:t>
            </w:r>
          </w:p>
          <w:p w:rsidR="001B04DC" w:rsidRPr="00694634" w:rsidRDefault="001B04DC" w:rsidP="00244033">
            <w:pPr>
              <w:autoSpaceDE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 xml:space="preserve"> 202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2</w:t>
            </w:r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3</w:t>
            </w:r>
          </w:p>
          <w:p w:rsidR="001B04DC" w:rsidRPr="00694634" w:rsidRDefault="001B04DC" w:rsidP="00244033">
            <w:pPr>
              <w:jc w:val="center"/>
              <w:rPr>
                <w:rStyle w:val="FontStyle64"/>
                <w:sz w:val="24"/>
                <w:szCs w:val="24"/>
              </w:rPr>
            </w:pP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учебный</w:t>
            </w:r>
            <w:proofErr w:type="spellEnd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7" w:type="dxa"/>
          </w:tcPr>
          <w:p w:rsidR="001B04DC" w:rsidRPr="00694634" w:rsidRDefault="001B04DC" w:rsidP="00244033">
            <w:pPr>
              <w:ind w:firstLine="56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1B04DC" w:rsidRPr="00694634" w:rsidRDefault="001B04DC" w:rsidP="00244033">
            <w:pPr>
              <w:jc w:val="center"/>
              <w:rPr>
                <w:rStyle w:val="FontStyle64"/>
                <w:sz w:val="24"/>
                <w:szCs w:val="24"/>
              </w:rPr>
            </w:pP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Потеря</w:t>
            </w:r>
            <w:proofErr w:type="spellEnd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учебного</w:t>
            </w:r>
            <w:proofErr w:type="spellEnd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2410" w:type="dxa"/>
          </w:tcPr>
          <w:p w:rsidR="001B04DC" w:rsidRPr="00694634" w:rsidRDefault="001B04DC" w:rsidP="00244033">
            <w:pPr>
              <w:ind w:firstLine="56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1B04DC" w:rsidRPr="00694634" w:rsidRDefault="001B04DC" w:rsidP="00244033">
            <w:pPr>
              <w:jc w:val="center"/>
              <w:rPr>
                <w:rStyle w:val="FontStyle64"/>
                <w:sz w:val="24"/>
                <w:szCs w:val="24"/>
              </w:rPr>
            </w:pP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Причины</w:t>
            </w:r>
            <w:proofErr w:type="spellEnd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потери</w:t>
            </w:r>
            <w:proofErr w:type="spellEnd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учебного</w:t>
            </w:r>
            <w:proofErr w:type="spellEnd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времени</w:t>
            </w:r>
            <w:proofErr w:type="spellEnd"/>
          </w:p>
        </w:tc>
      </w:tr>
      <w:tr w:rsidR="001B04DC" w:rsidRPr="00694634" w:rsidTr="0018779C">
        <w:tc>
          <w:tcPr>
            <w:tcW w:w="851" w:type="dxa"/>
          </w:tcPr>
          <w:p w:rsidR="001B04DC" w:rsidRPr="001B04DC" w:rsidRDefault="001B04DC" w:rsidP="00244033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>
              <w:rPr>
                <w:rStyle w:val="FontStyle64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1B04DC" w:rsidRPr="001B04DC" w:rsidRDefault="001B04DC" w:rsidP="00244033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 часа в неделю – 66</w:t>
            </w:r>
            <w:r w:rsidRPr="001B04D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 часов в год</w:t>
            </w:r>
          </w:p>
        </w:tc>
        <w:tc>
          <w:tcPr>
            <w:tcW w:w="2977" w:type="dxa"/>
          </w:tcPr>
          <w:p w:rsidR="001B04DC" w:rsidRPr="001B04DC" w:rsidRDefault="001B04DC" w:rsidP="00244033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</w:p>
          <w:p w:rsidR="001B04DC" w:rsidRPr="00B74165" w:rsidRDefault="001B04DC" w:rsidP="001B04DC">
            <w:pPr>
              <w:jc w:val="center"/>
              <w:rPr>
                <w:rStyle w:val="FontStyle64"/>
                <w:color w:val="000000"/>
                <w:sz w:val="24"/>
                <w:szCs w:val="24"/>
              </w:rPr>
            </w:pPr>
            <w:r w:rsidRPr="00694634">
              <w:rPr>
                <w:rFonts w:cs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среда, пятница</w:t>
            </w:r>
            <w:r w:rsidRPr="00694634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B04DC" w:rsidRPr="001B04DC" w:rsidRDefault="001B04DC" w:rsidP="00244033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463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34">
              <w:rPr>
                <w:rFonts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410" w:type="dxa"/>
          </w:tcPr>
          <w:p w:rsidR="001B04DC" w:rsidRPr="001B04DC" w:rsidRDefault="001B04DC" w:rsidP="00244033">
            <w:pPr>
              <w:autoSpaceDE w:val="0"/>
              <w:jc w:val="both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1B04DC">
              <w:rPr>
                <w:rFonts w:cs="Times New Roman"/>
                <w:color w:val="000000"/>
                <w:sz w:val="24"/>
                <w:szCs w:val="24"/>
                <w:lang w:val="ru-RU"/>
              </w:rPr>
              <w:t>Праздничные дни –</w:t>
            </w:r>
          </w:p>
          <w:p w:rsidR="001B04DC" w:rsidRPr="00694634" w:rsidRDefault="001B04DC" w:rsidP="00244033">
            <w:pPr>
              <w:autoSpaceDE w:val="0"/>
              <w:jc w:val="center"/>
              <w:rPr>
                <w:rStyle w:val="FontStyle64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08.0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94634">
              <w:rPr>
                <w:rFonts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694634"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566310" w:rsidRPr="00001662" w:rsidRDefault="00566310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</w:p>
    <w:p w:rsidR="00566310" w:rsidRPr="00001662" w:rsidRDefault="00566310">
      <w:pPr>
        <w:autoSpaceDE w:val="0"/>
        <w:autoSpaceDN w:val="0"/>
        <w:spacing w:after="78" w:line="220" w:lineRule="exact"/>
        <w:rPr>
          <w:lang w:val="ru-RU"/>
        </w:rPr>
      </w:pPr>
    </w:p>
    <w:p w:rsidR="00566310" w:rsidRDefault="00734B38" w:rsidP="009E77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9E7704" w:rsidRPr="0049538C" w:rsidRDefault="009E7704" w:rsidP="009E770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7704" w:rsidRDefault="00734B38" w:rsidP="0049538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5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Человек и общество </w:t>
      </w:r>
    </w:p>
    <w:p w:rsidR="00566310" w:rsidRPr="0049538C" w:rsidRDefault="00734B38" w:rsidP="0049538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566310" w:rsidRPr="0049538C" w:rsidRDefault="00734B38" w:rsidP="0049538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566310" w:rsidRPr="0049538C" w:rsidRDefault="00734B38" w:rsidP="0049538C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9E7704" w:rsidRDefault="00734B38" w:rsidP="0049538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495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Человек и природа </w:t>
      </w:r>
    </w:p>
    <w:p w:rsidR="00566310" w:rsidRPr="0049538C" w:rsidRDefault="00734B38" w:rsidP="0049538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566310" w:rsidRPr="0049538C" w:rsidRDefault="00734B38" w:rsidP="0049538C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9E7704" w:rsidRDefault="00734B38" w:rsidP="009E770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9E7704" w:rsidRDefault="00734B38" w:rsidP="009E770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Правила безопасной жизни </w:t>
      </w:r>
    </w:p>
    <w:p w:rsidR="009E7704" w:rsidRDefault="009E7704" w:rsidP="009E770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566310" w:rsidRPr="0049538C" w:rsidRDefault="009E7704" w:rsidP="009E770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566310" w:rsidRPr="0049538C" w:rsidRDefault="00734B38" w:rsidP="0049538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E7704" w:rsidRDefault="00734B38" w:rsidP="009E770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538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9E7704" w:rsidRDefault="009E7704" w:rsidP="009E770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704" w:rsidRDefault="00734B38" w:rsidP="009E770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Универсальные учебные действия (пропедевтический уровень) </w:t>
      </w:r>
    </w:p>
    <w:p w:rsidR="009E7704" w:rsidRDefault="009E7704" w:rsidP="009E770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E7704" w:rsidRDefault="00734B38" w:rsidP="009E770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566310" w:rsidRPr="0049538C" w:rsidRDefault="009E7704" w:rsidP="009E770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566310" w:rsidRPr="0049538C" w:rsidRDefault="009E7704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566310" w:rsidRPr="0049538C" w:rsidRDefault="009E7704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566310" w:rsidRPr="0049538C" w:rsidRDefault="00734B38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информацией:</w:t>
      </w:r>
    </w:p>
    <w:p w:rsidR="00566310" w:rsidRPr="0049538C" w:rsidRDefault="009E7704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566310" w:rsidRPr="0049538C" w:rsidRDefault="009E7704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соотносить иллюстрацию явления (объекта, предмета) с его названием.</w:t>
      </w:r>
    </w:p>
    <w:p w:rsidR="00566310" w:rsidRPr="0049538C" w:rsidRDefault="00734B38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566310" w:rsidRPr="0049538C" w:rsidRDefault="009E7704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:rsidR="00566310" w:rsidRPr="0049538C" w:rsidRDefault="009E7704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566310" w:rsidRPr="0049538C" w:rsidRDefault="009E7704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566310" w:rsidRPr="0049538C" w:rsidRDefault="009E7704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566310" w:rsidRPr="0049538C" w:rsidRDefault="009E7704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домашних и диких животных, объяснять, чем они различаются.</w:t>
      </w:r>
    </w:p>
    <w:p w:rsidR="00566310" w:rsidRPr="0049538C" w:rsidRDefault="00734B38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566310" w:rsidRPr="0049538C" w:rsidRDefault="009E7704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566310" w:rsidRPr="0049538C" w:rsidRDefault="009E7704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566310" w:rsidRPr="0049538C" w:rsidRDefault="009E7704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газовыми приборами.</w:t>
      </w:r>
    </w:p>
    <w:p w:rsidR="00566310" w:rsidRPr="0049538C" w:rsidRDefault="00734B38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деятельность:</w:t>
      </w:r>
    </w:p>
    <w:p w:rsidR="004074A2" w:rsidRDefault="009E7704" w:rsidP="004953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E7704" w:rsidRPr="0049538C" w:rsidRDefault="009E7704" w:rsidP="004953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66310" w:rsidRDefault="00734B38" w:rsidP="00665E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665E97" w:rsidRPr="0049538C" w:rsidRDefault="00665E97" w:rsidP="00665E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6310" w:rsidRPr="0049538C" w:rsidRDefault="00734B38" w:rsidP="0049538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"Окружающий мир" в 1 классе направлено на достижение </w:t>
      </w:r>
      <w:proofErr w:type="gramStart"/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665E97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6310" w:rsidRPr="0049538C" w:rsidRDefault="00734B38" w:rsidP="00665E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66310" w:rsidRPr="0049538C" w:rsidRDefault="00734B38" w:rsidP="0049538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49538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538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Гражданско-патриотического воспитания: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566310" w:rsidRPr="0049538C" w:rsidRDefault="00734B38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566310" w:rsidRPr="0049538C" w:rsidRDefault="00734B38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воспитания: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566310" w:rsidRPr="0049538C" w:rsidRDefault="00734B38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="00734B38" w:rsidRPr="0049538C">
        <w:rPr>
          <w:rFonts w:ascii="Times New Roman" w:hAnsi="Times New Roman" w:cs="Times New Roman"/>
          <w:sz w:val="24"/>
          <w:szCs w:val="24"/>
          <w:lang w:val="ru-RU"/>
        </w:rPr>
        <w:br/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информационной); </w:t>
      </w:r>
    </w:p>
    <w:p w:rsidR="004074A2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665E97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6310" w:rsidRPr="0049538C" w:rsidRDefault="00734B38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Трудового воспитания: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66310" w:rsidRPr="0049538C" w:rsidRDefault="00734B38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566310" w:rsidRPr="0049538C" w:rsidRDefault="00734B38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665E97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6310" w:rsidRPr="0049538C" w:rsidRDefault="00734B38" w:rsidP="00665E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65E97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5E97" w:rsidRDefault="00734B38" w:rsidP="004953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Познавательные</w:t>
      </w:r>
      <w:r w:rsidR="00665E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9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универсальные учебные действия: </w:t>
      </w:r>
    </w:p>
    <w:p w:rsidR="00566310" w:rsidRPr="0049538C" w:rsidRDefault="00734B38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Базовые логические действия: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объединять части объекта (объекты) по определённому признаку;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566310" w:rsidRPr="0049538C" w:rsidRDefault="00734B38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Базовые исследовательские действия: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последствия; коллективный труд и его результаты и др.</w:t>
      </w:r>
      <w:proofErr w:type="gramStart"/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—с</w:t>
      </w:r>
      <w:proofErr w:type="gramEnd"/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ледствие);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566310" w:rsidRPr="0049538C" w:rsidRDefault="00734B38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 Работа с информацией: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gramStart"/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665E97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6310" w:rsidRPr="0049538C" w:rsidRDefault="00734B38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4074A2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готовить небольшие публичные выступления с возможной презентацией (текс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т, рисунки, фото, плакаты и др.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к тексту выступления.</w:t>
      </w:r>
    </w:p>
    <w:p w:rsidR="00665E97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70A19" w:rsidRPr="0049538C" w:rsidRDefault="00734B38" w:rsidP="004953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Регулятивные универсальные учебные действия: </w:t>
      </w:r>
    </w:p>
    <w:p w:rsidR="00566310" w:rsidRPr="0049538C" w:rsidRDefault="00734B38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Самоорганизация: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выстраивать последовательность выбранных действий и операций.</w:t>
      </w:r>
    </w:p>
    <w:p w:rsidR="00566310" w:rsidRPr="0049538C" w:rsidRDefault="00734B38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Самоконтроль: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осуществлять контроль процесса и результата своей деятельности;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566310" w:rsidRPr="0049538C" w:rsidRDefault="00734B38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 Самооценка</w:t>
      </w:r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665E97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5E97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5E97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6310" w:rsidRPr="0049538C" w:rsidRDefault="00734B38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Совместная деятельность: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="00734B38" w:rsidRPr="0049538C">
        <w:rPr>
          <w:rFonts w:ascii="Times New Roman" w:hAnsi="Times New Roman" w:cs="Times New Roman"/>
          <w:sz w:val="24"/>
          <w:szCs w:val="24"/>
          <w:lang w:val="ru-RU"/>
        </w:rPr>
        <w:br/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ответственно выполнять свою часть работы.</w:t>
      </w:r>
    </w:p>
    <w:p w:rsidR="00665E97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6310" w:rsidRDefault="00734B38" w:rsidP="00665E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65E97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6310" w:rsidRPr="0049538C" w:rsidRDefault="00734B38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9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gramStart"/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="00734B38" w:rsidRPr="0049538C">
        <w:rPr>
          <w:rFonts w:ascii="Times New Roman" w:hAnsi="Times New Roman" w:cs="Times New Roman"/>
          <w:sz w:val="24"/>
          <w:szCs w:val="24"/>
          <w:lang w:val="ru-RU"/>
        </w:rPr>
        <w:br/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животных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(насекомые, рыбы, птицы, звери); </w:t>
      </w:r>
      <w:proofErr w:type="gramEnd"/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здорового питания и личной гигиены;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безопасного поведения пешехода;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безопасного поведения в природе; </w:t>
      </w:r>
    </w:p>
    <w:p w:rsidR="00566310" w:rsidRPr="0049538C" w:rsidRDefault="00665E97" w:rsidP="004953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34B38" w:rsidRPr="004953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566310" w:rsidRPr="0049538C" w:rsidRDefault="00566310" w:rsidP="0049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66310" w:rsidRPr="0049538C" w:rsidSect="003D2411">
          <w:pgSz w:w="11900" w:h="16840"/>
          <w:pgMar w:top="1276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566310" w:rsidRPr="00001662" w:rsidRDefault="00566310">
      <w:pPr>
        <w:autoSpaceDE w:val="0"/>
        <w:autoSpaceDN w:val="0"/>
        <w:spacing w:after="64" w:line="220" w:lineRule="exact"/>
        <w:rPr>
          <w:lang w:val="ru-RU"/>
        </w:rPr>
      </w:pPr>
    </w:p>
    <w:p w:rsidR="00566310" w:rsidRDefault="00734B3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36"/>
        <w:gridCol w:w="528"/>
        <w:gridCol w:w="1104"/>
        <w:gridCol w:w="1140"/>
        <w:gridCol w:w="864"/>
        <w:gridCol w:w="4300"/>
        <w:gridCol w:w="1080"/>
        <w:gridCol w:w="1382"/>
      </w:tblGrid>
      <w:tr w:rsidR="0056631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566310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10" w:rsidRDefault="0056631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66310" w:rsidRDefault="00566310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10" w:rsidRDefault="0056631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10" w:rsidRDefault="0056631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10" w:rsidRDefault="0056631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10" w:rsidRDefault="00566310"/>
        </w:tc>
      </w:tr>
      <w:tr w:rsidR="0056631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566310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6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230A09" w:rsidRDefault="00230A09">
            <w:pPr>
              <w:autoSpaceDE w:val="0"/>
              <w:autoSpaceDN w:val="0"/>
              <w:spacing w:before="76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  <w:r w:rsidR="00FF67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FF673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43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6" w:after="0" w:line="230" w:lineRule="auto"/>
              <w:ind w:left="74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школе, знакомство с помещениями;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56631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230A09" w:rsidRDefault="00230A09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6" w:after="0" w:line="245" w:lineRule="auto"/>
              <w:ind w:left="74" w:right="144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56631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56631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16.09.2022 21.09.2022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8" w:after="0" w:line="247" w:lineRule="auto"/>
              <w:ind w:left="74" w:right="144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темы «Москва — столица России», «Экскурсия по Москве»;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56631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tabs>
                <w:tab w:val="left" w:pos="112"/>
              </w:tabs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23.09.2022 28.09.2022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8" w:after="0" w:line="245" w:lineRule="auto"/>
              <w:ind w:left="74" w:right="288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566310" w:rsidTr="007C388E">
        <w:trPr>
          <w:trHeight w:hRule="exact" w:val="7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FF6737" w:rsidRDefault="00FF673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30.09.2022 </w:t>
            </w:r>
            <w:r w:rsidR="00FF673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FA5E75" w:rsidRDefault="007C388E">
            <w:pPr>
              <w:autoSpaceDE w:val="0"/>
              <w:autoSpaceDN w:val="0"/>
              <w:spacing w:before="78" w:after="0" w:line="247" w:lineRule="auto"/>
              <w:ind w:left="74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5E7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56631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социуме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FF6737" w:rsidRDefault="00FF673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FA5E75" w:rsidRDefault="00734B38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FA5E7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</w:t>
            </w:r>
            <w:r w:rsidR="007C388E" w:rsidRPr="00FA5E7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A5E7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— в театре, музее, библиотеке»;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566310" w:rsidTr="000253DE">
        <w:trPr>
          <w:trHeight w:hRule="exact" w:val="7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14.10.2022 19.10.2022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3DE" w:rsidRPr="00FA5E75" w:rsidRDefault="000253DE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FA5E7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Учебный диалог по теме «Что такое семья»;</w:t>
            </w:r>
            <w:r w:rsidRPr="00FA5E7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</w:p>
          <w:p w:rsidR="00566310" w:rsidRPr="00FA5E75" w:rsidRDefault="00734B38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FA5E7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Работа с иллюстративным материалом: </w:t>
            </w:r>
            <w:r w:rsidRPr="00FA5E7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рассматривание фото, репродукций на тему «Семья»;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56631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/>
            </w:pP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FA5E75" w:rsidRDefault="00734B38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FA5E7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56631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адрес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FA5E75" w:rsidRDefault="00734B3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FA5E7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Учебный</w:t>
            </w:r>
            <w:r w:rsidR="000253DE" w:rsidRPr="00FA5E7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диалог по теме «Мой домашний адрес</w:t>
            </w:r>
            <w:r w:rsidRPr="00FA5E7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566310">
        <w:trPr>
          <w:trHeight w:hRule="exact" w:val="34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566310"/>
        </w:tc>
      </w:tr>
      <w:tr w:rsidR="0056631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566310" w:rsidTr="00FA5E75">
        <w:trPr>
          <w:trHeight w:hRule="exact" w:val="90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6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Природа и предметы, созданные человеком. Природные </w:t>
            </w:r>
            <w:r w:rsidRPr="00001662">
              <w:rPr>
                <w:lang w:val="ru-RU"/>
              </w:rPr>
              <w:br/>
            </w: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</w:t>
            </w:r>
            <w:r w:rsidR="00E133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иалы. Бережное отношение к пред</w:t>
            </w: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метам, вещам, уход за ними.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6113B9" w:rsidRDefault="006113B9">
            <w:pPr>
              <w:autoSpaceDE w:val="0"/>
              <w:autoSpaceDN w:val="0"/>
              <w:spacing w:before="76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6113B9" w:rsidRDefault="006113B9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6113B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.11.2022</w:t>
            </w:r>
          </w:p>
        </w:tc>
        <w:tc>
          <w:tcPr>
            <w:tcW w:w="43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 w:rsidP="006113B9">
            <w:pPr>
              <w:autoSpaceDE w:val="0"/>
              <w:autoSpaceDN w:val="0"/>
              <w:spacing w:before="76" w:after="0" w:line="254" w:lineRule="auto"/>
              <w:ind w:left="74" w:right="144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 </w:t>
            </w:r>
            <w:r w:rsidRPr="00001662">
              <w:rPr>
                <w:lang w:val="ru-RU"/>
              </w:rPr>
              <w:br/>
            </w: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 по теме «Правила поведения в </w:t>
            </w:r>
            <w:r w:rsidRPr="00001662">
              <w:rPr>
                <w:lang w:val="ru-RU"/>
              </w:rPr>
              <w:br/>
            </w: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природе»; </w:t>
            </w:r>
            <w:r w:rsidRPr="00001662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</w:tbl>
    <w:p w:rsidR="00566310" w:rsidRDefault="00566310">
      <w:pPr>
        <w:autoSpaceDE w:val="0"/>
        <w:autoSpaceDN w:val="0"/>
        <w:spacing w:after="0" w:line="14" w:lineRule="exact"/>
      </w:pPr>
    </w:p>
    <w:p w:rsidR="00566310" w:rsidRDefault="00566310">
      <w:pPr>
        <w:sectPr w:rsidR="00566310">
          <w:pgSz w:w="16840" w:h="11900"/>
          <w:pgMar w:top="282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66310" w:rsidRDefault="0056631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36"/>
        <w:gridCol w:w="528"/>
        <w:gridCol w:w="1104"/>
        <w:gridCol w:w="1140"/>
        <w:gridCol w:w="864"/>
        <w:gridCol w:w="4300"/>
        <w:gridCol w:w="1080"/>
        <w:gridCol w:w="1382"/>
      </w:tblGrid>
      <w:tr w:rsidR="0056631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6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6113B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.11.2022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</w:t>
            </w:r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8" w:after="0" w:line="245" w:lineRule="auto"/>
              <w:ind w:left="74" w:right="288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56631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6113B9" w:rsidRDefault="006113B9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6113B9" w:rsidRDefault="006113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6113B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.11.2022 02.12.2022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3B9" w:rsidRDefault="006113B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по теме «Сезонные изменения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</w:t>
            </w:r>
            <w:r w:rsidR="00FA5E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наблюдение за погодой»; </w:t>
            </w:r>
          </w:p>
          <w:p w:rsidR="00566310" w:rsidRPr="00001662" w:rsidRDefault="00734B38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«Измеряем температуру»;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566310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912915" w:rsidRDefault="00912915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91291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07.12.2022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8" w:after="0" w:line="247" w:lineRule="auto"/>
              <w:ind w:left="74" w:right="712"/>
              <w:jc w:val="both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"Правила безопасного поведения в природе"</w:t>
            </w:r>
            <w:r w:rsidR="00EE5E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Обсуждение ситуации по теме "</w:t>
            </w: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Взаимосвя</w:t>
            </w:r>
            <w:r w:rsidR="00EE5E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зь между человеком и природой";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566310" w:rsidRPr="000D5AFA" w:rsidTr="000D5AFA">
        <w:trPr>
          <w:trHeight w:hRule="exact" w:val="9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64" w:after="0" w:line="252" w:lineRule="auto"/>
              <w:ind w:left="72" w:right="432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91291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 16</w:t>
            </w:r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5AFA" w:rsidRPr="000D5AFA" w:rsidRDefault="000D5AFA" w:rsidP="000D5AFA">
            <w:pPr>
              <w:autoSpaceDE w:val="0"/>
              <w:autoSpaceDN w:val="0"/>
              <w:spacing w:after="0"/>
              <w:ind w:left="74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D5A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Сравнение внешнего вида деревьев, кустарников, трав; </w:t>
            </w:r>
          </w:p>
          <w:p w:rsidR="000D5AFA" w:rsidRPr="000D5AFA" w:rsidRDefault="000D5AFA" w:rsidP="000D5AFA">
            <w:pPr>
              <w:autoSpaceDE w:val="0"/>
              <w:autoSpaceDN w:val="0"/>
              <w:spacing w:after="0"/>
              <w:ind w:left="74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D5A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Определение названия по внешнему виду дерева; </w:t>
            </w:r>
          </w:p>
          <w:p w:rsidR="00566310" w:rsidRPr="00001662" w:rsidRDefault="000D5AFA" w:rsidP="000D5AFA">
            <w:pPr>
              <w:autoSpaceDE w:val="0"/>
              <w:autoSpaceDN w:val="0"/>
              <w:spacing w:after="0"/>
              <w:ind w:left="74" w:right="144"/>
              <w:rPr>
                <w:lang w:val="ru-RU"/>
              </w:rPr>
            </w:pPr>
            <w:proofErr w:type="gramStart"/>
            <w:r w:rsidRPr="000D5A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Обсуждать для чего нужна</w:t>
            </w:r>
            <w:proofErr w:type="gramEnd"/>
            <w:r w:rsidRPr="000D5A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природа; Определять по иллюстрации объекты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0D5AFA" w:rsidRDefault="00734B3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D5A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D5AFA">
              <w:rPr>
                <w:lang w:val="ru-RU"/>
              </w:rPr>
              <w:br/>
            </w:r>
            <w:r w:rsidRPr="000D5A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0D5AFA" w:rsidRDefault="00734B3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proofErr w:type="spellStart"/>
            <w:r w:rsidRPr="000D5A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</w:t>
            </w:r>
            <w:proofErr w:type="gramStart"/>
            <w:r w:rsidRPr="000D5A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0D5A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proofErr w:type="spellEnd"/>
            <w:r w:rsidRPr="000D5A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D5AFA">
              <w:rPr>
                <w:lang w:val="ru-RU"/>
              </w:rPr>
              <w:br/>
            </w:r>
            <w:proofErr w:type="spellStart"/>
            <w:r w:rsidRPr="000D5A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</w:t>
            </w:r>
            <w:proofErr w:type="spellEnd"/>
          </w:p>
        </w:tc>
      </w:tr>
      <w:tr w:rsidR="00566310" w:rsidTr="001F3522">
        <w:trPr>
          <w:trHeight w:hRule="exact" w:val="9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0D5AFA" w:rsidRDefault="00734B3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0D5A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2.6.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912915" w:rsidRDefault="00912915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0D5AFA" w:rsidRDefault="00734B3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D5A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0D5AFA" w:rsidRDefault="00734B3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D5A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912915">
            <w:pPr>
              <w:autoSpaceDE w:val="0"/>
              <w:autoSpaceDN w:val="0"/>
              <w:spacing w:before="76" w:after="0" w:line="245" w:lineRule="auto"/>
              <w:jc w:val="center"/>
            </w:pPr>
            <w:r w:rsidRPr="000D5A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734B38" w:rsidRPr="000D5A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.12.2022 30.12.202</w:t>
            </w:r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3522" w:rsidRDefault="001F3522" w:rsidP="00270EB9">
            <w:pPr>
              <w:autoSpaceDE w:val="0"/>
              <w:autoSpaceDN w:val="0"/>
              <w:spacing w:after="0" w:line="254" w:lineRule="auto"/>
              <w:ind w:left="74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«</w:t>
            </w:r>
            <w:r w:rsidR="00734B38"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равнение внешнего вида деревьев, кустарников,</w:t>
            </w:r>
            <w:r w:rsidR="00734B38"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трав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="00734B38"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</w:p>
          <w:p w:rsidR="00566310" w:rsidRPr="00001662" w:rsidRDefault="00734B38" w:rsidP="00270EB9">
            <w:pPr>
              <w:autoSpaceDE w:val="0"/>
              <w:autoSpaceDN w:val="0"/>
              <w:spacing w:after="0" w:line="254" w:lineRule="auto"/>
              <w:ind w:left="74" w:right="144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деление растений на две группы — дикорастущие и культурные; </w:t>
            </w:r>
            <w:r w:rsidRPr="00001662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566310" w:rsidTr="00270EB9">
        <w:trPr>
          <w:trHeight w:hRule="exact" w:val="9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proofErr w:type="gramStart"/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характеристика </w:t>
            </w:r>
            <w:r w:rsidRPr="00001662">
              <w:rPr>
                <w:lang w:val="ru-RU"/>
              </w:rPr>
              <w:br/>
            </w: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CC2B41" w:rsidRDefault="00CC2B41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CC2B41" w:rsidRDefault="00CC2B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045CF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13.01.2023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«Найдите у растений их части»; Рассматривание и зарисовка разнообразия</w:t>
            </w:r>
            <w:r w:rsidR="00270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частей растения: разные листья,</w:t>
            </w: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270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цветки и плоды,</w:t>
            </w: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270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корни (по выбору);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CC2B41" w:rsidP="00CC2B41">
            <w:pPr>
              <w:autoSpaceDE w:val="0"/>
              <w:autoSpaceDN w:val="0"/>
              <w:spacing w:before="78" w:after="0" w:line="245" w:lineRule="auto"/>
              <w:ind w:left="72" w:right="87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734B38">
              <w:br/>
            </w:r>
            <w:proofErr w:type="spellStart"/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56631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CC2B41" w:rsidRDefault="00CC2B41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045CF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</w:t>
            </w:r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6" w:after="0" w:line="245" w:lineRule="auto"/>
              <w:ind w:left="74" w:right="720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566310" w:rsidTr="00270EB9">
        <w:trPr>
          <w:trHeight w:hRule="exact" w:val="13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CC2B41" w:rsidRDefault="00A4623E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045CF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.02.2023 1</w:t>
            </w:r>
            <w:r w:rsidR="00A462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0EB9" w:rsidRDefault="00734B38">
            <w:pPr>
              <w:autoSpaceDE w:val="0"/>
              <w:autoSpaceDN w:val="0"/>
              <w:spacing w:before="76" w:after="0" w:line="254" w:lineRule="auto"/>
              <w:ind w:left="74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Игра-соревнование по теме «Кто больше назо</w:t>
            </w:r>
            <w:r w:rsidR="00270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вёт насекомых (птиц,</w:t>
            </w: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зверей…)»; </w:t>
            </w:r>
            <w:r w:rsidRPr="00001662">
              <w:rPr>
                <w:lang w:val="ru-RU"/>
              </w:rPr>
              <w:br/>
            </w: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естественных </w:t>
            </w:r>
            <w:r w:rsidRPr="00001662">
              <w:rPr>
                <w:lang w:val="ru-RU"/>
              </w:rPr>
              <w:br/>
            </w:r>
            <w:r w:rsidR="00270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условиях: повадки птиц,</w:t>
            </w: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270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движения зверей,</w:t>
            </w: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условия обитани</w:t>
            </w:r>
            <w:r w:rsidR="00270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й насекомых (во время экскурсий,</w:t>
            </w: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270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целевых прогулок,</w:t>
            </w: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01662">
              <w:rPr>
                <w:lang w:val="ru-RU"/>
              </w:rPr>
              <w:br/>
            </w: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просмотра видеоматериалов); </w:t>
            </w:r>
          </w:p>
          <w:p w:rsidR="00566310" w:rsidRPr="00001662" w:rsidRDefault="00734B38" w:rsidP="00270EB9">
            <w:pPr>
              <w:autoSpaceDE w:val="0"/>
              <w:autoSpaceDN w:val="0"/>
              <w:spacing w:before="76" w:after="0" w:line="254" w:lineRule="auto"/>
              <w:ind w:left="74" w:right="144"/>
              <w:rPr>
                <w:lang w:val="ru-RU"/>
              </w:rPr>
            </w:pPr>
            <w:r w:rsidRPr="00001662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56631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CC2B41" w:rsidRDefault="00CC2B41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A4623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22</w:t>
            </w:r>
            <w:r w:rsidR="00045CF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.03.2023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6" w:after="0" w:line="245" w:lineRule="auto"/>
              <w:ind w:left="74" w:right="144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Логическая задача: найди ошибку в иллюстрациях — какое животное п</w:t>
            </w:r>
            <w:r w:rsidR="00270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опало в эту группу неправильно;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566310" w:rsidTr="00270EB9">
        <w:trPr>
          <w:trHeight w:hRule="exact" w:val="5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питомцах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A4623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</w:t>
            </w:r>
            <w:r w:rsidR="00045CF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045CF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 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0EB9" w:rsidRDefault="00734B38">
            <w:pPr>
              <w:autoSpaceDE w:val="0"/>
              <w:autoSpaceDN w:val="0"/>
              <w:spacing w:before="76" w:after="0" w:line="245" w:lineRule="auto"/>
              <w:ind w:left="74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 детей по теме «Мой домашний питомец»; </w:t>
            </w:r>
          </w:p>
          <w:p w:rsidR="00566310" w:rsidRPr="00001662" w:rsidRDefault="00734B38">
            <w:pPr>
              <w:autoSpaceDE w:val="0"/>
              <w:autoSpaceDN w:val="0"/>
              <w:spacing w:before="76" w:after="0" w:line="245" w:lineRule="auto"/>
              <w:ind w:left="74" w:right="144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</w:t>
            </w:r>
            <w:r w:rsidR="00270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да" Как заботиться о животных";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566310">
        <w:trPr>
          <w:trHeight w:hRule="exact" w:val="32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566310"/>
        </w:tc>
      </w:tr>
    </w:tbl>
    <w:p w:rsidR="00566310" w:rsidRDefault="00566310">
      <w:pPr>
        <w:autoSpaceDE w:val="0"/>
        <w:autoSpaceDN w:val="0"/>
        <w:spacing w:after="0" w:line="14" w:lineRule="exact"/>
      </w:pPr>
    </w:p>
    <w:p w:rsidR="00566310" w:rsidRDefault="00566310">
      <w:pPr>
        <w:sectPr w:rsidR="00566310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66310" w:rsidRDefault="00566310">
      <w:pPr>
        <w:autoSpaceDE w:val="0"/>
        <w:autoSpaceDN w:val="0"/>
        <w:spacing w:after="0" w:line="11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36"/>
        <w:gridCol w:w="528"/>
        <w:gridCol w:w="1104"/>
        <w:gridCol w:w="1140"/>
        <w:gridCol w:w="864"/>
        <w:gridCol w:w="4300"/>
        <w:gridCol w:w="1080"/>
        <w:gridCol w:w="1382"/>
      </w:tblGrid>
      <w:tr w:rsidR="0056631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безопасной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566310" w:rsidTr="00270EB9">
        <w:trPr>
          <w:trHeight w:hRule="exact" w:val="11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903631" w:rsidRDefault="00903631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903631" w:rsidRDefault="0090363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2E4F1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.04.2023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такое режим дня»: обсуждение режима дня первоклассника; </w:t>
            </w:r>
            <w:r w:rsidRPr="00001662">
              <w:rPr>
                <w:lang w:val="ru-RU"/>
              </w:rPr>
              <w:br/>
            </w: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«Что такое правильное питание»; </w:t>
            </w:r>
            <w:r w:rsidRPr="00001662">
              <w:rPr>
                <w:lang w:val="ru-RU"/>
              </w:rPr>
              <w:br/>
            </w: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Практическое занятие в кабинете; </w:t>
            </w:r>
            <w:r w:rsidRPr="00001662">
              <w:rPr>
                <w:lang w:val="ru-RU"/>
              </w:rPr>
              <w:br/>
            </w: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</w:t>
            </w:r>
            <w:r w:rsidR="00270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"Мой режим дня"; </w:t>
            </w:r>
            <w:r w:rsidRPr="00001662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903631" w:rsidP="0090363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734B38">
              <w:br/>
            </w:r>
            <w:proofErr w:type="spellStart"/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566310" w:rsidTr="00270EB9">
        <w:trPr>
          <w:trHeight w:hRule="exact" w:val="7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</w:t>
            </w:r>
            <w:proofErr w:type="gramEnd"/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F16B66" w:rsidRDefault="00F16B66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2E4F18" w:rsidRDefault="002E4F1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</w:t>
            </w:r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270EB9" w:rsidRDefault="00734B38" w:rsidP="00270EB9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</w:t>
            </w:r>
            <w:r w:rsidR="00270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"Соблюдение правил поведения", </w:t>
            </w: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"Правильное </w:t>
            </w:r>
            <w:r w:rsidR="00270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электроприборов";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56631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6" w:after="0" w:line="250" w:lineRule="auto"/>
              <w:ind w:left="72" w:right="376"/>
              <w:jc w:val="both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F16B66" w:rsidRDefault="005800E0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F16B66" w:rsidRDefault="00F16B6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2E4F1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 w:rsidR="005800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0EB9" w:rsidRDefault="00734B38">
            <w:pPr>
              <w:autoSpaceDE w:val="0"/>
              <w:autoSpaceDN w:val="0"/>
              <w:spacing w:before="76" w:after="0" w:line="252" w:lineRule="auto"/>
              <w:ind w:left="74" w:right="576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</w:t>
            </w:r>
            <w:r w:rsidR="005800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"Безопасная дорога от школы до дома"; </w:t>
            </w:r>
          </w:p>
          <w:p w:rsidR="00566310" w:rsidRPr="00001662" w:rsidRDefault="00734B38">
            <w:pPr>
              <w:autoSpaceDE w:val="0"/>
              <w:autoSpaceDN w:val="0"/>
              <w:spacing w:before="76" w:after="0" w:line="252" w:lineRule="auto"/>
              <w:ind w:left="74" w:right="576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</w:t>
            </w:r>
            <w:r w:rsidR="00270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ассказ учителя: "Дорожные знаки,</w:t>
            </w: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для чего нужны"; </w:t>
            </w:r>
            <w:r w:rsidRPr="00001662">
              <w:rPr>
                <w:lang w:val="ru-RU"/>
              </w:rPr>
              <w:br/>
            </w: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Практическое за</w:t>
            </w:r>
            <w:r w:rsidR="00270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дание "Рисуем дорожные знаки";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F16B66" w:rsidP="00F16B66">
            <w:pPr>
              <w:tabs>
                <w:tab w:val="left" w:pos="1080"/>
              </w:tabs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734B38">
              <w:br/>
            </w:r>
            <w:proofErr w:type="spellStart"/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566310" w:rsidTr="00756556">
        <w:trPr>
          <w:trHeight w:hRule="exact" w:val="9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5800E0" w:rsidRDefault="005800E0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756556" w:rsidRDefault="0075655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5800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 w:rsidR="002E4F1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2E4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2E4F1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 w:rsidR="002E4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8" w:after="0" w:line="247" w:lineRule="auto"/>
              <w:ind w:left="74" w:right="432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"Что такое Интернет; для чего нужен человеку"; Практическое задание Работа на компьютере; </w:t>
            </w:r>
            <w:r w:rsidRPr="00001662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56556" w:rsidP="007565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734B38">
              <w:br/>
            </w:r>
            <w:proofErr w:type="spellStart"/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="00734B3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proofErr w:type="spellEnd"/>
          </w:p>
        </w:tc>
      </w:tr>
      <w:tr w:rsidR="00566310">
        <w:trPr>
          <w:trHeight w:hRule="exact" w:val="34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F16B66" w:rsidRDefault="00F16B66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566310"/>
        </w:tc>
      </w:tr>
      <w:tr w:rsidR="00566310">
        <w:trPr>
          <w:trHeight w:hRule="exact" w:val="32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66310" w:rsidRPr="00001662" w:rsidRDefault="00734B3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016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903631" w:rsidRDefault="00734B38" w:rsidP="00903631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  <w:r w:rsidR="009036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734B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3D2411" w:rsidRDefault="003D2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Default="00566310"/>
        </w:tc>
      </w:tr>
    </w:tbl>
    <w:p w:rsidR="00566310" w:rsidRDefault="00566310">
      <w:pPr>
        <w:autoSpaceDE w:val="0"/>
        <w:autoSpaceDN w:val="0"/>
        <w:spacing w:after="0" w:line="14" w:lineRule="exact"/>
      </w:pPr>
    </w:p>
    <w:p w:rsidR="00566310" w:rsidRDefault="00566310">
      <w:pPr>
        <w:autoSpaceDE w:val="0"/>
        <w:autoSpaceDN w:val="0"/>
        <w:spacing w:after="0" w:line="14" w:lineRule="exact"/>
      </w:pPr>
    </w:p>
    <w:p w:rsidR="00566310" w:rsidRDefault="00566310">
      <w:pPr>
        <w:sectPr w:rsidR="00566310">
          <w:pgSz w:w="16840" w:h="11900"/>
          <w:pgMar w:top="11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66310" w:rsidRDefault="00566310">
      <w:pPr>
        <w:autoSpaceDE w:val="0"/>
        <w:autoSpaceDN w:val="0"/>
        <w:spacing w:after="78" w:line="220" w:lineRule="exact"/>
      </w:pPr>
    </w:p>
    <w:p w:rsidR="00566310" w:rsidRDefault="00734B38" w:rsidP="00DB7D8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B7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p w:rsidR="00DB7D85" w:rsidRPr="00DB7D85" w:rsidRDefault="00DB7D85" w:rsidP="00DB7D85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71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1134"/>
        <w:gridCol w:w="1328"/>
        <w:gridCol w:w="1236"/>
        <w:gridCol w:w="1610"/>
      </w:tblGrid>
      <w:tr w:rsidR="00566310" w:rsidRPr="00DB7D85" w:rsidTr="00DB7D85">
        <w:trPr>
          <w:trHeight w:hRule="exact" w:val="49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DB7D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7D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B7D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7D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566310" w:rsidRPr="00DB7D85" w:rsidTr="00DB7D85">
        <w:trPr>
          <w:trHeight w:hRule="exact" w:val="10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10" w:rsidRPr="00DB7D85" w:rsidRDefault="00566310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10" w:rsidRPr="00DB7D85" w:rsidRDefault="00566310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10" w:rsidRPr="00DB7D85" w:rsidRDefault="00566310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10" w:rsidRPr="00DB7D85" w:rsidRDefault="00566310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F270E4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9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F270E4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Классный, школьный коллектив, совместная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1297"/>
        </w:trPr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244033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09.09.2022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244033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школьника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244033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FF6737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FF6737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Первоначальные сведения о родном крае.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FF6737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своего населённого пункта (города, села), региона.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FF6737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FF6737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FF6737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Ценность и красота рукотворного мира.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FF6737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социуме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9A2705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семья в прошлом и настоящем.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9A2705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и фамилии членов семьи, их профессии.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9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9A2705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Взаимоотношения и взаимопомощь в семье.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9A2705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566310" w:rsidRPr="00DB7D85" w:rsidRDefault="00566310" w:rsidP="00DB7D85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1134"/>
        <w:gridCol w:w="1328"/>
        <w:gridCol w:w="1236"/>
        <w:gridCol w:w="1610"/>
      </w:tblGrid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E13362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предметы, созданные человеком.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D370AA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9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D370AA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Бережное отношение к предметам, вещам, уход за ними.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3B9" w:rsidRPr="00DB7D85" w:rsidRDefault="006113B9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Неживая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6113B9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3B9" w:rsidRPr="00DB7D85" w:rsidRDefault="006113B9" w:rsidP="00DB7D85">
            <w:pPr>
              <w:autoSpaceDE w:val="0"/>
              <w:autoSpaceDN w:val="0"/>
              <w:spacing w:after="0" w:line="26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6310" w:rsidRPr="00DB7D85" w:rsidRDefault="006113B9" w:rsidP="00DB7D85">
            <w:pPr>
              <w:autoSpaceDE w:val="0"/>
              <w:autoSpaceDN w:val="0"/>
              <w:spacing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9149C9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Неживая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6113B9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5C7341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«Измеряем температуру».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6113B9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6113B9" w:rsidP="00DB7D85">
            <w:pPr>
              <w:autoSpaceDE w:val="0"/>
              <w:autoSpaceDN w:val="0"/>
              <w:spacing w:after="0" w:line="262" w:lineRule="auto"/>
              <w:ind w:left="72"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6113B9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погодой своего края.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9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3B9" w:rsidRPr="00DB7D85" w:rsidRDefault="006113B9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Экскурсия: «Сезонные изменения в природе.</w:t>
            </w:r>
            <w:r w:rsidR="00FA5E75"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Наблюдения за погодой».</w:t>
            </w:r>
          </w:p>
          <w:p w:rsidR="00566310" w:rsidRPr="00DB7D85" w:rsidRDefault="00566310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892B75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Взаимосвязи между человеком и природой.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9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892B75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1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A84E1F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A84E1F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A84E1F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A84E1F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A84E1F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Дикорастущие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A84E1F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Дикорастущие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tabs>
                <w:tab w:val="left" w:pos="156"/>
              </w:tabs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D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D02E94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566310" w:rsidRPr="00DB7D85" w:rsidRDefault="00566310" w:rsidP="00DB7D85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1134"/>
        <w:gridCol w:w="1328"/>
        <w:gridCol w:w="1236"/>
        <w:gridCol w:w="1610"/>
      </w:tblGrid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D02E94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D02E94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Стебель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D02E94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D02E94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D02E94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r w:rsidR="00734B38"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="00734B38"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D02E94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D02E94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188" w:rsidRPr="00DB7D85" w:rsidRDefault="00D02E94" w:rsidP="00DB7D85">
            <w:pPr>
              <w:autoSpaceDE w:val="0"/>
              <w:autoSpaceDN w:val="0"/>
              <w:spacing w:after="0" w:line="26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6310" w:rsidRPr="00DB7D85" w:rsidRDefault="00D02E94" w:rsidP="00DB7D85">
            <w:pPr>
              <w:autoSpaceDE w:val="0"/>
              <w:autoSpaceDN w:val="0"/>
              <w:spacing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D02E94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Семя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10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D02E94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«Найдите у растений их части».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A4718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D02E94" w:rsidP="00DB7D85">
            <w:pPr>
              <w:tabs>
                <w:tab w:val="left" w:pos="1405"/>
              </w:tabs>
              <w:autoSpaceDE w:val="0"/>
              <w:autoSpaceDN w:val="0"/>
              <w:spacing w:after="0" w:line="262" w:lineRule="auto"/>
              <w:ind w:left="72"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11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D44B64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1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D44B64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 «Учимся ухаживать за растениями уголка природы».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D44B64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D44B64" w:rsidP="00DB7D85">
            <w:pPr>
              <w:autoSpaceDE w:val="0"/>
              <w:autoSpaceDN w:val="0"/>
              <w:spacing w:after="0" w:line="262" w:lineRule="auto"/>
              <w:ind w:left="72"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1B2D3E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D44B64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D44B64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D44B64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D44B64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10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D44B64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 за поведением животных в естественных условиях.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9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554A3E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9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554A3E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554A3E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питомцах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A4623E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34B38"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554A3E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питомец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8C1A64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8C1A64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Практическое занятие "Мой режим дня".</w:t>
            </w: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8C1A64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8C1A64" w:rsidP="00DB7D85">
            <w:pPr>
              <w:autoSpaceDE w:val="0"/>
              <w:autoSpaceDN w:val="0"/>
              <w:spacing w:after="0" w:line="262" w:lineRule="auto"/>
              <w:ind w:left="72" w:right="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8C1A64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8C1A64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1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9F68B8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безопасности в быту: пользование бытовыми электроприборами.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9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9F68B8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безопасности в быту: </w:t>
            </w:r>
            <w:r w:rsidR="00A37A55"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пользование </w:t>
            </w: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газовыми плитами.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5800E0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Дорога от дома до школы.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5800E0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пешехода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5800E0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Практическое задание "Рисуем дорожные знаки".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5800E0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5800E0" w:rsidP="00DB7D85">
            <w:pPr>
              <w:autoSpaceDE w:val="0"/>
              <w:autoSpaceDN w:val="0"/>
              <w:spacing w:after="0" w:line="262" w:lineRule="auto"/>
              <w:ind w:left="72"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5800E0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D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5800E0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5800E0" w:rsidP="00DB7D85">
            <w:pPr>
              <w:autoSpaceDE w:val="0"/>
              <w:autoSpaceDN w:val="0"/>
              <w:spacing w:after="0" w:line="262" w:lineRule="auto"/>
              <w:ind w:left="72"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5800E0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Практическое задание «Работа на компьютере».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5800E0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5800E0" w:rsidP="00DB7D85">
            <w:pPr>
              <w:tabs>
                <w:tab w:val="left" w:pos="1547"/>
              </w:tabs>
              <w:autoSpaceDE w:val="0"/>
              <w:autoSpaceDN w:val="0"/>
              <w:spacing w:after="0" w:line="262" w:lineRule="auto"/>
              <w:ind w:left="72"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5800E0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Итоговое 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5800E0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5800E0" w:rsidP="00DB7D85">
            <w:pPr>
              <w:autoSpaceDE w:val="0"/>
              <w:autoSpaceDN w:val="0"/>
              <w:spacing w:after="0" w:line="262" w:lineRule="auto"/>
              <w:ind w:left="72"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310" w:rsidRPr="00DB7D85" w:rsidTr="00DB7D85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C59FD"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734B38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951164" w:rsidP="00DB7D85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310" w:rsidRPr="00DB7D85" w:rsidRDefault="00566310" w:rsidP="00DB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310" w:rsidRPr="00DB7D85" w:rsidRDefault="00566310" w:rsidP="00DB7D85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566310" w:rsidRDefault="00566310">
      <w:pPr>
        <w:sectPr w:rsidR="00566310" w:rsidSect="00DB7D85">
          <w:pgSz w:w="11900" w:h="16840"/>
          <w:pgMar w:top="1135" w:right="650" w:bottom="993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6310" w:rsidRDefault="00566310">
      <w:pPr>
        <w:autoSpaceDE w:val="0"/>
        <w:autoSpaceDN w:val="0"/>
        <w:spacing w:after="78" w:line="220" w:lineRule="exact"/>
      </w:pPr>
    </w:p>
    <w:p w:rsidR="00566310" w:rsidRDefault="00734B38" w:rsidP="00513CB3">
      <w:pPr>
        <w:autoSpaceDE w:val="0"/>
        <w:autoSpaceDN w:val="0"/>
        <w:spacing w:after="0" w:line="240" w:lineRule="auto"/>
        <w:ind w:left="567" w:right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1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513CB3" w:rsidRPr="00513CB3" w:rsidRDefault="00513CB3" w:rsidP="00513CB3">
      <w:pPr>
        <w:autoSpaceDE w:val="0"/>
        <w:autoSpaceDN w:val="0"/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</w:p>
    <w:p w:rsidR="00513CB3" w:rsidRDefault="00734B38" w:rsidP="00513CB3">
      <w:pPr>
        <w:autoSpaceDE w:val="0"/>
        <w:autoSpaceDN w:val="0"/>
        <w:spacing w:after="0" w:line="240" w:lineRule="auto"/>
        <w:ind w:left="567" w:right="37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1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ОБЯЗАТЕЛЬНЫЕ УЧЕБНЫЕ МАТЕРИАЛЫ ДЛЯ УЧЕНИКА </w:t>
      </w:r>
      <w:r w:rsidRPr="00513CB3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513CB3" w:rsidRDefault="00001662" w:rsidP="00513CB3">
      <w:pPr>
        <w:autoSpaceDE w:val="0"/>
        <w:autoSpaceDN w:val="0"/>
        <w:spacing w:after="0" w:line="240" w:lineRule="auto"/>
        <w:ind w:left="567" w:right="37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13C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Окружающий мир (в 2 частях), 1 класс /Плешаков А.А., Новицкая М.Ю., Акционерное общество «Издательство «Просвещение»;</w:t>
      </w:r>
    </w:p>
    <w:p w:rsidR="00001662" w:rsidRPr="00513CB3" w:rsidRDefault="00734B38" w:rsidP="00513CB3">
      <w:pPr>
        <w:autoSpaceDE w:val="0"/>
        <w:autoSpaceDN w:val="0"/>
        <w:spacing w:after="0" w:line="240" w:lineRule="auto"/>
        <w:ind w:left="567" w:right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13CB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1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МЕТОДИЧЕСКИЕ МАТЕРИАЛЫ ДЛЯ УЧИТЕЛЯ </w:t>
      </w:r>
    </w:p>
    <w:p w:rsidR="00513CB3" w:rsidRDefault="00513CB3" w:rsidP="00513CB3">
      <w:pPr>
        <w:shd w:val="clear" w:color="auto" w:fill="FFFFFF"/>
        <w:spacing w:after="0" w:line="240" w:lineRule="auto"/>
        <w:ind w:left="567" w:right="378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</w:p>
    <w:p w:rsidR="00001662" w:rsidRPr="00513CB3" w:rsidRDefault="00001662" w:rsidP="00513CB3">
      <w:pPr>
        <w:shd w:val="clear" w:color="auto" w:fill="FFFFFF"/>
        <w:spacing w:after="0" w:line="240" w:lineRule="auto"/>
        <w:ind w:left="567" w:right="378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13CB3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Поурочные разработки по курсу Окружающий мир к </w:t>
      </w:r>
      <w:proofErr w:type="gramStart"/>
      <w:r w:rsidRPr="00513CB3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УМК А.</w:t>
      </w:r>
      <w:proofErr w:type="gramEnd"/>
      <w:r w:rsidRPr="00513CB3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А.</w:t>
      </w:r>
      <w:r w:rsidR="00513CB3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</w:t>
      </w:r>
      <w:r w:rsidRPr="00513CB3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Плешакова ("Школа России")</w:t>
      </w:r>
      <w:r w:rsidR="00513CB3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</w:p>
    <w:p w:rsidR="00001662" w:rsidRPr="00513CB3" w:rsidRDefault="00001662" w:rsidP="00513CB3">
      <w:pPr>
        <w:autoSpaceDE w:val="0"/>
        <w:autoSpaceDN w:val="0"/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  <w:r w:rsidRPr="00513CB3">
        <w:rPr>
          <w:rFonts w:ascii="Times New Roman" w:hAnsi="Times New Roman" w:cs="Times New Roman"/>
          <w:sz w:val="24"/>
          <w:szCs w:val="24"/>
          <w:lang w:val="ru-RU"/>
        </w:rPr>
        <w:t xml:space="preserve">Стандарт начального образования и документы по его реализации. </w:t>
      </w:r>
    </w:p>
    <w:p w:rsidR="006B2B84" w:rsidRDefault="00001662" w:rsidP="00513CB3">
      <w:pPr>
        <w:autoSpaceDE w:val="0"/>
        <w:autoSpaceDN w:val="0"/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  <w:r w:rsidRPr="00513CB3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пособия для учителя. </w:t>
      </w:r>
    </w:p>
    <w:p w:rsidR="00513CB3" w:rsidRDefault="00001662" w:rsidP="00513CB3">
      <w:pPr>
        <w:autoSpaceDE w:val="0"/>
        <w:autoSpaceDN w:val="0"/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513CB3">
        <w:rPr>
          <w:rFonts w:ascii="Times New Roman" w:hAnsi="Times New Roman" w:cs="Times New Roman"/>
          <w:sz w:val="24"/>
          <w:szCs w:val="24"/>
          <w:lang w:val="ru-RU"/>
        </w:rPr>
        <w:t>Детская справочная литература (справочники, энциклопедии) об окружающем мире (природе, труде людей, общественных явлениях и пр.)</w:t>
      </w:r>
      <w:r w:rsidR="00513C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6310" w:rsidRPr="00513CB3" w:rsidRDefault="00734B38" w:rsidP="00513CB3">
      <w:pPr>
        <w:autoSpaceDE w:val="0"/>
        <w:autoSpaceDN w:val="0"/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  <w:r w:rsidRPr="00513CB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1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66310" w:rsidRPr="00513CB3" w:rsidRDefault="00566310" w:rsidP="00513CB3">
      <w:pPr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</w:p>
    <w:p w:rsidR="00001662" w:rsidRPr="00513CB3" w:rsidRDefault="00001662" w:rsidP="00513CB3">
      <w:pPr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  <w:r w:rsidRPr="00513CB3">
        <w:rPr>
          <w:rFonts w:ascii="Times New Roman" w:hAnsi="Times New Roman" w:cs="Times New Roman"/>
          <w:sz w:val="24"/>
          <w:szCs w:val="24"/>
          <w:lang w:val="ru-RU"/>
        </w:rPr>
        <w:t xml:space="preserve">Учебная платформа </w:t>
      </w:r>
      <w:proofErr w:type="spellStart"/>
      <w:r w:rsidRPr="00513CB3">
        <w:rPr>
          <w:rFonts w:ascii="Times New Roman" w:hAnsi="Times New Roman" w:cs="Times New Roman"/>
          <w:sz w:val="24"/>
          <w:szCs w:val="24"/>
          <w:lang w:val="ru-RU"/>
        </w:rPr>
        <w:t>Учи</w:t>
      </w:r>
      <w:proofErr w:type="gramStart"/>
      <w:r w:rsidRPr="00513CB3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513CB3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Pr="00513CB3">
        <w:rPr>
          <w:rFonts w:ascii="Times New Roman" w:hAnsi="Times New Roman" w:cs="Times New Roman"/>
          <w:sz w:val="24"/>
          <w:szCs w:val="24"/>
          <w:lang w:val="ru-RU"/>
        </w:rPr>
        <w:t xml:space="preserve"> https://uchi.ru/</w:t>
      </w:r>
    </w:p>
    <w:p w:rsidR="00566310" w:rsidRPr="00513CB3" w:rsidRDefault="00001662" w:rsidP="00513CB3">
      <w:pPr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  <w:r w:rsidRPr="00513CB3">
        <w:rPr>
          <w:rFonts w:ascii="Times New Roman" w:hAnsi="Times New Roman" w:cs="Times New Roman"/>
          <w:sz w:val="24"/>
          <w:szCs w:val="24"/>
          <w:lang w:val="ru-RU"/>
        </w:rPr>
        <w:t>Российская Электронная Школа</w:t>
      </w:r>
    </w:p>
    <w:p w:rsidR="00606A52" w:rsidRPr="00513CB3" w:rsidRDefault="00606A52" w:rsidP="00513CB3">
      <w:pPr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</w:p>
    <w:p w:rsidR="006B2B84" w:rsidRDefault="006B2B84" w:rsidP="00513CB3">
      <w:pPr>
        <w:autoSpaceDE w:val="0"/>
        <w:autoSpaceDN w:val="0"/>
        <w:spacing w:after="0" w:line="240" w:lineRule="auto"/>
        <w:ind w:left="567" w:right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13CB3" w:rsidRPr="006B2B84" w:rsidRDefault="00734B38" w:rsidP="00513CB3">
      <w:pPr>
        <w:autoSpaceDE w:val="0"/>
        <w:autoSpaceDN w:val="0"/>
        <w:spacing w:after="0" w:line="240" w:lineRule="auto"/>
        <w:ind w:left="567" w:right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B2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МАТЕРИАЛЬНО-ТЕХНИЧЕСКОЕ ОБЕСПЕЧЕНИЕ ОБРАЗОВАТЕЛЬНОГО ПРОЦЕССА </w:t>
      </w:r>
    </w:p>
    <w:p w:rsidR="00513CB3" w:rsidRPr="006B2B84" w:rsidRDefault="00513CB3" w:rsidP="00513CB3">
      <w:pPr>
        <w:autoSpaceDE w:val="0"/>
        <w:autoSpaceDN w:val="0"/>
        <w:spacing w:after="0" w:line="240" w:lineRule="auto"/>
        <w:ind w:left="567" w:right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13CB3" w:rsidRPr="006B2B84" w:rsidRDefault="00734B38" w:rsidP="00513CB3">
      <w:pPr>
        <w:autoSpaceDE w:val="0"/>
        <w:autoSpaceDN w:val="0"/>
        <w:spacing w:after="0" w:line="240" w:lineRule="auto"/>
        <w:ind w:left="567" w:right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B2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УЧЕБНОЕ ОБОРУДОВАНИЕ</w:t>
      </w:r>
    </w:p>
    <w:p w:rsidR="00001662" w:rsidRPr="006B2B84" w:rsidRDefault="00734B38" w:rsidP="00513CB3">
      <w:pPr>
        <w:autoSpaceDE w:val="0"/>
        <w:autoSpaceDN w:val="0"/>
        <w:spacing w:after="0" w:line="240" w:lineRule="auto"/>
        <w:ind w:left="567" w:right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B2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513CB3" w:rsidRPr="006B2B84" w:rsidRDefault="006B2B84" w:rsidP="00513CB3">
      <w:pPr>
        <w:autoSpaceDE w:val="0"/>
        <w:autoSpaceDN w:val="0"/>
        <w:spacing w:after="0" w:line="240" w:lineRule="auto"/>
        <w:ind w:left="567" w:right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B2B84">
        <w:rPr>
          <w:rFonts w:ascii="Times New Roman" w:hAnsi="Times New Roman" w:cs="Times New Roman"/>
          <w:sz w:val="24"/>
          <w:szCs w:val="24"/>
          <w:lang w:val="ru-RU"/>
        </w:rPr>
        <w:t>Проектор, таблицы, плакаты, мультимедийный компьютер</w:t>
      </w:r>
      <w:r w:rsidRPr="006B2B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34B38" w:rsidRPr="006B2B84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566310" w:rsidRPr="006B2B84" w:rsidRDefault="00734B38" w:rsidP="00513CB3">
      <w:pPr>
        <w:autoSpaceDE w:val="0"/>
        <w:autoSpaceDN w:val="0"/>
        <w:spacing w:after="0" w:line="240" w:lineRule="auto"/>
        <w:ind w:left="567" w:right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B2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ОБОРУДОВАНИЕ ДЛЯ ПРОВЕДЕНИЯ ЛАБОРАТОРНЫХ, ПРАКТИЧЕСКИХ РАБОТ, ДЕМОНСТРАЦИЙ</w:t>
      </w:r>
    </w:p>
    <w:p w:rsidR="006B2B84" w:rsidRPr="006B2B84" w:rsidRDefault="006B2B84" w:rsidP="00513CB3">
      <w:pPr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</w:p>
    <w:p w:rsidR="00606A52" w:rsidRPr="006B2B84" w:rsidRDefault="006B2B84" w:rsidP="00513CB3">
      <w:pPr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B2B84">
        <w:rPr>
          <w:rFonts w:ascii="Times New Roman" w:hAnsi="Times New Roman" w:cs="Times New Roman"/>
          <w:sz w:val="24"/>
          <w:szCs w:val="24"/>
        </w:rPr>
        <w:t>Гербарий</w:t>
      </w:r>
      <w:proofErr w:type="spellEnd"/>
      <w:r w:rsidRPr="006B2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B84">
        <w:rPr>
          <w:rFonts w:ascii="Times New Roman" w:hAnsi="Times New Roman" w:cs="Times New Roman"/>
          <w:sz w:val="24"/>
          <w:szCs w:val="24"/>
        </w:rPr>
        <w:t>набор</w:t>
      </w:r>
      <w:proofErr w:type="spellEnd"/>
      <w:r w:rsidRPr="006B2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B84">
        <w:rPr>
          <w:rFonts w:ascii="Times New Roman" w:hAnsi="Times New Roman" w:cs="Times New Roman"/>
          <w:sz w:val="24"/>
          <w:szCs w:val="24"/>
        </w:rPr>
        <w:t>горных</w:t>
      </w:r>
      <w:proofErr w:type="spellEnd"/>
      <w:r w:rsidRPr="006B2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B84">
        <w:rPr>
          <w:rFonts w:ascii="Times New Roman" w:hAnsi="Times New Roman" w:cs="Times New Roman"/>
          <w:sz w:val="24"/>
          <w:szCs w:val="24"/>
        </w:rPr>
        <w:t>пород</w:t>
      </w:r>
      <w:proofErr w:type="spellEnd"/>
    </w:p>
    <w:p w:rsidR="006B2B84" w:rsidRDefault="006B2B84" w:rsidP="00513CB3">
      <w:pPr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</w:p>
    <w:p w:rsidR="006B2B84" w:rsidRDefault="006B2B84" w:rsidP="00513CB3">
      <w:pPr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</w:p>
    <w:p w:rsidR="006B2B84" w:rsidRDefault="006B2B84" w:rsidP="00513CB3">
      <w:pPr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</w:p>
    <w:p w:rsidR="00606A52" w:rsidRPr="00513CB3" w:rsidRDefault="00606A52" w:rsidP="00513CB3">
      <w:pPr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  <w:r w:rsidRPr="00513CB3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                                                                   </w:t>
      </w:r>
      <w:proofErr w:type="spellStart"/>
      <w:proofErr w:type="gramStart"/>
      <w:r w:rsidRPr="00513CB3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proofErr w:type="spellEnd"/>
      <w:proofErr w:type="gramEnd"/>
    </w:p>
    <w:p w:rsidR="00606A52" w:rsidRPr="00513CB3" w:rsidRDefault="00606A52" w:rsidP="00513CB3">
      <w:pPr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</w:p>
    <w:p w:rsidR="00606A52" w:rsidRPr="00513CB3" w:rsidRDefault="00606A52" w:rsidP="00513CB3">
      <w:pPr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  <w:r w:rsidRPr="00513CB3">
        <w:rPr>
          <w:rFonts w:ascii="Times New Roman" w:hAnsi="Times New Roman" w:cs="Times New Roman"/>
          <w:sz w:val="24"/>
          <w:szCs w:val="24"/>
          <w:lang w:val="ru-RU"/>
        </w:rPr>
        <w:t>Протокол заседания                                                                  Заместитель директора по УВР</w:t>
      </w:r>
    </w:p>
    <w:p w:rsidR="00606A52" w:rsidRPr="00513CB3" w:rsidRDefault="00606A52" w:rsidP="00513CB3">
      <w:pPr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  <w:r w:rsidRPr="00513CB3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Методического совета                                                              </w:t>
      </w:r>
    </w:p>
    <w:p w:rsidR="00606A52" w:rsidRPr="00513CB3" w:rsidRDefault="00606A52" w:rsidP="00513CB3">
      <w:pPr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  <w:r w:rsidRPr="00513CB3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 w:rsidRPr="00513CB3">
        <w:rPr>
          <w:rFonts w:ascii="Times New Roman" w:hAnsi="Times New Roman" w:cs="Times New Roman"/>
          <w:sz w:val="24"/>
          <w:szCs w:val="24"/>
          <w:lang w:val="ru-RU"/>
        </w:rPr>
        <w:t>Большеремонтненская</w:t>
      </w:r>
      <w:proofErr w:type="spellEnd"/>
      <w:r w:rsidRPr="00513CB3">
        <w:rPr>
          <w:rFonts w:ascii="Times New Roman" w:hAnsi="Times New Roman" w:cs="Times New Roman"/>
          <w:sz w:val="24"/>
          <w:szCs w:val="24"/>
          <w:lang w:val="ru-RU"/>
        </w:rPr>
        <w:t xml:space="preserve"> СШ                                          __________ Шапошникова И.И.</w:t>
      </w:r>
    </w:p>
    <w:p w:rsidR="00606A52" w:rsidRPr="00513CB3" w:rsidRDefault="00606A52" w:rsidP="00513CB3">
      <w:pPr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  <w:sectPr w:rsidR="00606A52" w:rsidRPr="00513CB3" w:rsidSect="00513CB3">
          <w:pgSz w:w="11900" w:h="16840"/>
          <w:pgMar w:top="1135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513CB3">
        <w:rPr>
          <w:rFonts w:ascii="Times New Roman" w:hAnsi="Times New Roman" w:cs="Times New Roman"/>
          <w:sz w:val="24"/>
          <w:szCs w:val="24"/>
          <w:lang w:val="ru-RU"/>
        </w:rPr>
        <w:t xml:space="preserve">от __________ 2022 года   № _______                                       ______________ 2022 г.         ___________  </w:t>
      </w:r>
      <w:proofErr w:type="spellStart"/>
      <w:r w:rsidR="00513CB3">
        <w:rPr>
          <w:rFonts w:ascii="Times New Roman" w:hAnsi="Times New Roman" w:cs="Times New Roman"/>
          <w:sz w:val="24"/>
          <w:szCs w:val="24"/>
          <w:lang w:val="ru-RU"/>
        </w:rPr>
        <w:t>Скиданова</w:t>
      </w:r>
      <w:proofErr w:type="spellEnd"/>
      <w:r w:rsidR="00513CB3">
        <w:rPr>
          <w:rFonts w:ascii="Times New Roman" w:hAnsi="Times New Roman" w:cs="Times New Roman"/>
          <w:sz w:val="24"/>
          <w:szCs w:val="24"/>
          <w:lang w:val="ru-RU"/>
        </w:rPr>
        <w:t xml:space="preserve"> Л. В.</w:t>
      </w:r>
    </w:p>
    <w:p w:rsidR="00734B38" w:rsidRPr="00001662" w:rsidRDefault="00734B38">
      <w:pPr>
        <w:rPr>
          <w:lang w:val="ru-RU"/>
        </w:rPr>
      </w:pPr>
    </w:p>
    <w:sectPr w:rsidR="00734B38" w:rsidRPr="0000166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1662"/>
    <w:rsid w:val="00002F63"/>
    <w:rsid w:val="000253DE"/>
    <w:rsid w:val="00034616"/>
    <w:rsid w:val="00045CF4"/>
    <w:rsid w:val="0006063C"/>
    <w:rsid w:val="00070A19"/>
    <w:rsid w:val="000D5AFA"/>
    <w:rsid w:val="0015074B"/>
    <w:rsid w:val="0018779C"/>
    <w:rsid w:val="001B04DC"/>
    <w:rsid w:val="001B2D3E"/>
    <w:rsid w:val="001F3522"/>
    <w:rsid w:val="00223C07"/>
    <w:rsid w:val="00230A09"/>
    <w:rsid w:val="00244033"/>
    <w:rsid w:val="00270EB9"/>
    <w:rsid w:val="0029639D"/>
    <w:rsid w:val="002E4F18"/>
    <w:rsid w:val="00326F90"/>
    <w:rsid w:val="003C59FD"/>
    <w:rsid w:val="003D2411"/>
    <w:rsid w:val="003E163E"/>
    <w:rsid w:val="004074A2"/>
    <w:rsid w:val="0049538C"/>
    <w:rsid w:val="004E7DCB"/>
    <w:rsid w:val="004F64D1"/>
    <w:rsid w:val="00513CB3"/>
    <w:rsid w:val="00554A3E"/>
    <w:rsid w:val="00566310"/>
    <w:rsid w:val="00567753"/>
    <w:rsid w:val="005800E0"/>
    <w:rsid w:val="00594A34"/>
    <w:rsid w:val="005C7341"/>
    <w:rsid w:val="00606A52"/>
    <w:rsid w:val="006113B9"/>
    <w:rsid w:val="00665E97"/>
    <w:rsid w:val="006B2B84"/>
    <w:rsid w:val="00734B38"/>
    <w:rsid w:val="00756556"/>
    <w:rsid w:val="007C388E"/>
    <w:rsid w:val="00892B75"/>
    <w:rsid w:val="008C1A64"/>
    <w:rsid w:val="00903631"/>
    <w:rsid w:val="00912915"/>
    <w:rsid w:val="009149C9"/>
    <w:rsid w:val="00951164"/>
    <w:rsid w:val="009A2705"/>
    <w:rsid w:val="009E7704"/>
    <w:rsid w:val="009F68B8"/>
    <w:rsid w:val="00A37A55"/>
    <w:rsid w:val="00A4623E"/>
    <w:rsid w:val="00A47188"/>
    <w:rsid w:val="00A84E1F"/>
    <w:rsid w:val="00AA1D8D"/>
    <w:rsid w:val="00B47730"/>
    <w:rsid w:val="00CB0664"/>
    <w:rsid w:val="00CC2B41"/>
    <w:rsid w:val="00CE0C58"/>
    <w:rsid w:val="00D02E94"/>
    <w:rsid w:val="00D370AA"/>
    <w:rsid w:val="00D44B64"/>
    <w:rsid w:val="00DB7D85"/>
    <w:rsid w:val="00E13362"/>
    <w:rsid w:val="00E44022"/>
    <w:rsid w:val="00EC34E6"/>
    <w:rsid w:val="00EE5ED2"/>
    <w:rsid w:val="00F16B66"/>
    <w:rsid w:val="00F270E4"/>
    <w:rsid w:val="00FA5E75"/>
    <w:rsid w:val="00FC693F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FontStyle64">
    <w:name w:val="Font Style64"/>
    <w:basedOn w:val="a2"/>
    <w:uiPriority w:val="99"/>
    <w:rsid w:val="001B04D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uiPriority w:val="99"/>
    <w:rsid w:val="001B04DC"/>
    <w:pPr>
      <w:widowControl w:val="0"/>
      <w:autoSpaceDE w:val="0"/>
      <w:autoSpaceDN w:val="0"/>
      <w:adjustRightInd w:val="0"/>
      <w:spacing w:after="0" w:line="298" w:lineRule="exact"/>
      <w:ind w:firstLine="167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f8">
    <w:name w:val="Balloon Text"/>
    <w:basedOn w:val="a1"/>
    <w:link w:val="aff9"/>
    <w:uiPriority w:val="99"/>
    <w:semiHidden/>
    <w:unhideWhenUsed/>
    <w:rsid w:val="0051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13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FontStyle64">
    <w:name w:val="Font Style64"/>
    <w:basedOn w:val="a2"/>
    <w:uiPriority w:val="99"/>
    <w:rsid w:val="001B04D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uiPriority w:val="99"/>
    <w:rsid w:val="001B04DC"/>
    <w:pPr>
      <w:widowControl w:val="0"/>
      <w:autoSpaceDE w:val="0"/>
      <w:autoSpaceDN w:val="0"/>
      <w:adjustRightInd w:val="0"/>
      <w:spacing w:after="0" w:line="298" w:lineRule="exact"/>
      <w:ind w:firstLine="167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f8">
    <w:name w:val="Balloon Text"/>
    <w:basedOn w:val="a1"/>
    <w:link w:val="aff9"/>
    <w:uiPriority w:val="99"/>
    <w:semiHidden/>
    <w:unhideWhenUsed/>
    <w:rsid w:val="0051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1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B70288-0F5E-4D28-8624-67C334AC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18</Pages>
  <Words>5222</Words>
  <Characters>29770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34923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Людмила</cp:lastModifiedBy>
  <cp:revision>62</cp:revision>
  <cp:lastPrinted>2022-10-24T17:39:00Z</cp:lastPrinted>
  <dcterms:created xsi:type="dcterms:W3CDTF">2013-12-23T23:15:00Z</dcterms:created>
  <dcterms:modified xsi:type="dcterms:W3CDTF">2022-10-24T17:43:00Z</dcterms:modified>
  <cp:category/>
</cp:coreProperties>
</file>