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BF" w:rsidRDefault="003446BF">
      <w:pPr>
        <w:autoSpaceDE w:val="0"/>
        <w:autoSpaceDN w:val="0"/>
        <w:spacing w:after="78" w:line="220" w:lineRule="exact"/>
      </w:pPr>
    </w:p>
    <w:p w:rsidR="003446BF" w:rsidRPr="00E12A3F" w:rsidRDefault="00A4375C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47399" w:rsidRDefault="00F47399" w:rsidP="00F47399">
      <w:pPr>
        <w:autoSpaceDE w:val="0"/>
        <w:autoSpaceDN w:val="0"/>
        <w:spacing w:before="120" w:after="0" w:line="240" w:lineRule="auto"/>
        <w:ind w:left="6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446BF" w:rsidRPr="00E12A3F" w:rsidRDefault="00A4375C" w:rsidP="00F47399">
      <w:pPr>
        <w:autoSpaceDE w:val="0"/>
        <w:autoSpaceDN w:val="0"/>
        <w:spacing w:before="120" w:after="0" w:line="240" w:lineRule="auto"/>
        <w:ind w:left="600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3446BF" w:rsidRPr="00E12A3F" w:rsidRDefault="00A4375C" w:rsidP="00F47399">
      <w:pPr>
        <w:autoSpaceDE w:val="0"/>
        <w:autoSpaceDN w:val="0"/>
        <w:spacing w:before="120" w:after="0" w:line="240" w:lineRule="auto"/>
        <w:ind w:left="1488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Ремонтненского района</w:t>
      </w:r>
    </w:p>
    <w:p w:rsidR="003446BF" w:rsidRPr="00E12A3F" w:rsidRDefault="00A4375C" w:rsidP="00F47399">
      <w:pPr>
        <w:autoSpaceDE w:val="0"/>
        <w:autoSpaceDN w:val="0"/>
        <w:spacing w:before="120" w:after="0" w:line="240" w:lineRule="auto"/>
        <w:ind w:right="3224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МБОУ Большеремонтненская СШ</w:t>
      </w:r>
    </w:p>
    <w:p w:rsidR="003446BF" w:rsidRPr="00F740A4" w:rsidRDefault="00A4375C">
      <w:pPr>
        <w:autoSpaceDE w:val="0"/>
        <w:autoSpaceDN w:val="0"/>
        <w:spacing w:before="1436" w:after="0" w:line="230" w:lineRule="auto"/>
        <w:ind w:right="2006"/>
        <w:jc w:val="right"/>
        <w:rPr>
          <w:lang w:val="ru-RU"/>
        </w:rPr>
      </w:pPr>
      <w:r w:rsidRPr="00F740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E12A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F740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3446BF" w:rsidRPr="00E12A3F" w:rsidRDefault="00A4375C">
      <w:pPr>
        <w:autoSpaceDE w:val="0"/>
        <w:autoSpaceDN w:val="0"/>
        <w:spacing w:after="0" w:line="230" w:lineRule="auto"/>
        <w:ind w:right="2418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446BF" w:rsidRPr="00E12A3F" w:rsidRDefault="00A4375C">
      <w:pPr>
        <w:autoSpaceDE w:val="0"/>
        <w:autoSpaceDN w:val="0"/>
        <w:spacing w:before="182" w:after="0" w:line="230" w:lineRule="auto"/>
        <w:ind w:right="570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______________Г.А. Торбенко</w:t>
      </w:r>
    </w:p>
    <w:p w:rsidR="003446BF" w:rsidRPr="00E12A3F" w:rsidRDefault="00A4375C">
      <w:pPr>
        <w:autoSpaceDE w:val="0"/>
        <w:autoSpaceDN w:val="0"/>
        <w:spacing w:before="182" w:after="0" w:line="230" w:lineRule="auto"/>
        <w:ind w:right="2376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665CD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3446BF" w:rsidRPr="00E12A3F" w:rsidRDefault="00665CD8">
      <w:pPr>
        <w:autoSpaceDE w:val="0"/>
        <w:autoSpaceDN w:val="0"/>
        <w:spacing w:before="182" w:after="0" w:line="230" w:lineRule="auto"/>
        <w:ind w:right="144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«30» </w:t>
      </w:r>
      <w:r w:rsidR="00A4375C" w:rsidRPr="00E12A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3446BF" w:rsidRPr="00E12A3F" w:rsidRDefault="00A4375C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446BF" w:rsidRPr="00E12A3F" w:rsidRDefault="00A4375C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4085401)</w:t>
      </w:r>
    </w:p>
    <w:p w:rsidR="003446BF" w:rsidRPr="00E12A3F" w:rsidRDefault="00A4375C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446BF" w:rsidRPr="00E12A3F" w:rsidRDefault="00A4375C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446BF" w:rsidRPr="00E12A3F" w:rsidRDefault="00A4375C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3446BF" w:rsidRPr="00E12A3F" w:rsidRDefault="00A4375C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446BF" w:rsidRPr="00E12A3F" w:rsidRDefault="00A4375C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3446BF" w:rsidRPr="00E12A3F" w:rsidRDefault="00A4375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446BF" w:rsidRPr="00E12A3F" w:rsidRDefault="00A4375C">
      <w:pPr>
        <w:autoSpaceDE w:val="0"/>
        <w:autoSpaceDN w:val="0"/>
        <w:spacing w:before="2830" w:after="0" w:line="230" w:lineRule="auto"/>
        <w:ind w:right="3454"/>
        <w:jc w:val="right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село Боль</w:t>
      </w:r>
      <w:r w:rsidR="00E12A3F">
        <w:rPr>
          <w:rFonts w:ascii="Times New Roman" w:eastAsia="Times New Roman" w:hAnsi="Times New Roman"/>
          <w:color w:val="000000"/>
          <w:sz w:val="24"/>
          <w:lang w:val="ru-RU"/>
        </w:rPr>
        <w:t>ш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ое Ремонтное 2022</w:t>
      </w:r>
    </w:p>
    <w:p w:rsidR="003446BF" w:rsidRPr="00E12A3F" w:rsidRDefault="003446BF">
      <w:pPr>
        <w:rPr>
          <w:lang w:val="ru-RU"/>
        </w:rPr>
        <w:sectPr w:rsidR="003446BF" w:rsidRPr="00E12A3F" w:rsidSect="00F47399">
          <w:pgSz w:w="11900" w:h="16840"/>
          <w:pgMar w:top="851" w:right="878" w:bottom="993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3446BF" w:rsidRDefault="00A4375C" w:rsidP="008B5B29">
      <w:pPr>
        <w:autoSpaceDE w:val="0"/>
        <w:autoSpaceDN w:val="0"/>
        <w:spacing w:after="0" w:line="240" w:lineRule="auto"/>
        <w:ind w:left="284" w:right="378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8B5B2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B5B29" w:rsidRPr="008B5B29" w:rsidRDefault="008B5B29" w:rsidP="008B5B29">
      <w:pPr>
        <w:autoSpaceDE w:val="0"/>
        <w:autoSpaceDN w:val="0"/>
        <w:spacing w:after="0" w:line="240" w:lineRule="auto"/>
        <w:ind w:left="284" w:right="378" w:firstLine="283"/>
        <w:jc w:val="center"/>
        <w:rPr>
          <w:rFonts w:ascii="Times New Roman" w:hAnsi="Times New Roman" w:cs="Times New Roman"/>
          <w:lang w:val="ru-RU"/>
        </w:rPr>
      </w:pPr>
    </w:p>
    <w:p w:rsidR="003446BF" w:rsidRDefault="00A4375C" w:rsidP="008B5B29">
      <w:pPr>
        <w:autoSpaceDE w:val="0"/>
        <w:autoSpaceDN w:val="0"/>
        <w:spacing w:after="0" w:line="240" w:lineRule="auto"/>
        <w:ind w:left="284" w:right="378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началь​ного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общего образования Фед</w:t>
      </w:r>
      <w:r w:rsid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ерального государственного обра</w:t>
      </w: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зовательного стандарта начального общего образования (да​лее — ФГОС НОО), а также ориентирована на целевые приори​теты, сформулированные в Примерной программе воспитания.</w:t>
      </w:r>
    </w:p>
    <w:p w:rsidR="008B5B29" w:rsidRPr="008B5B29" w:rsidRDefault="008B5B29" w:rsidP="008B5B29">
      <w:pPr>
        <w:autoSpaceDE w:val="0"/>
        <w:autoSpaceDN w:val="0"/>
        <w:spacing w:after="0" w:line="240" w:lineRule="auto"/>
        <w:ind w:left="284" w:right="378" w:firstLine="283"/>
        <w:jc w:val="both"/>
        <w:rPr>
          <w:rFonts w:ascii="Times New Roman" w:hAnsi="Times New Roman" w:cs="Times New Roman"/>
          <w:lang w:val="ru-RU"/>
        </w:rPr>
      </w:pPr>
    </w:p>
    <w:p w:rsidR="003446BF" w:rsidRDefault="00A4375C" w:rsidP="008B5B29">
      <w:pPr>
        <w:autoSpaceDE w:val="0"/>
        <w:autoSpaceDN w:val="0"/>
        <w:spacing w:after="0" w:line="240" w:lineRule="auto"/>
        <w:ind w:left="284" w:right="378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8B5B2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</w:t>
      </w:r>
      <w:r w:rsidR="008B5B2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КА УЧЕБНОГО ПРЕДМЕТА «РУССКИЙ ЯЗЫК»</w:t>
      </w:r>
    </w:p>
    <w:p w:rsidR="008B5B29" w:rsidRPr="008B5B29" w:rsidRDefault="008B5B29" w:rsidP="008B5B29">
      <w:pPr>
        <w:autoSpaceDE w:val="0"/>
        <w:autoSpaceDN w:val="0"/>
        <w:spacing w:after="0" w:line="240" w:lineRule="auto"/>
        <w:ind w:left="284" w:right="378" w:firstLine="283"/>
        <w:jc w:val="center"/>
        <w:rPr>
          <w:rFonts w:ascii="Times New Roman" w:hAnsi="Times New Roman" w:cs="Times New Roman"/>
          <w:lang w:val="ru-RU"/>
        </w:rPr>
      </w:pPr>
    </w:p>
    <w:p w:rsidR="003446BF" w:rsidRPr="008B5B29" w:rsidRDefault="00A4375C" w:rsidP="008B5B29">
      <w:pPr>
        <w:autoSpaceDE w:val="0"/>
        <w:autoSpaceDN w:val="0"/>
        <w:spacing w:after="0" w:line="240" w:lineRule="auto"/>
        <w:ind w:left="284" w:right="378" w:firstLine="283"/>
        <w:jc w:val="both"/>
        <w:rPr>
          <w:rFonts w:ascii="Times New Roman" w:hAnsi="Times New Roman" w:cs="Times New Roman"/>
          <w:lang w:val="ru-RU"/>
        </w:rPr>
      </w:pP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на​чальной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потенциа​лом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различ​ных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фор​мировании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адек​ватного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личност​ных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результатов —</w:t>
      </w:r>
      <w:r w:rsid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длительный процесс, разворачивающийся на протяжении изучения содержания предмета.</w:t>
      </w:r>
    </w:p>
    <w:p w:rsidR="003446BF" w:rsidRPr="008B5B29" w:rsidRDefault="00A4375C" w:rsidP="008B5B29">
      <w:pPr>
        <w:autoSpaceDE w:val="0"/>
        <w:autoSpaceDN w:val="0"/>
        <w:spacing w:after="0" w:line="240" w:lineRule="auto"/>
        <w:ind w:left="284" w:right="378" w:firstLine="283"/>
        <w:jc w:val="both"/>
        <w:rPr>
          <w:rFonts w:ascii="Times New Roman" w:hAnsi="Times New Roman" w:cs="Times New Roman"/>
          <w:lang w:val="ru-RU"/>
        </w:rPr>
      </w:pP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планиру​емых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представления о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струк​туре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использо​вания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</w:t>
      </w:r>
      <w:r w:rsid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та в процессе устного и письмен</w:t>
      </w: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ного общения. Ряд задач по совершенствованию речевой </w:t>
      </w:r>
      <w:proofErr w:type="gramStart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дея​тельности</w:t>
      </w:r>
      <w:proofErr w:type="gramEnd"/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3446BF" w:rsidRPr="008B5B29" w:rsidRDefault="00A4375C" w:rsidP="008B5B29">
      <w:pPr>
        <w:autoSpaceDE w:val="0"/>
        <w:autoSpaceDN w:val="0"/>
        <w:spacing w:after="0" w:line="240" w:lineRule="auto"/>
        <w:ind w:left="284" w:right="378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B5B2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403CC2" w:rsidRDefault="00403CC2" w:rsidP="00BF6BA1">
      <w:pPr>
        <w:spacing w:after="0" w:line="240" w:lineRule="auto"/>
        <w:ind w:right="378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697B" w:rsidRDefault="00CA697B" w:rsidP="008B5B29">
      <w:pPr>
        <w:spacing w:after="0" w:line="240" w:lineRule="auto"/>
        <w:ind w:left="284" w:right="37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697B" w:rsidRDefault="00CA697B" w:rsidP="008B5B29">
      <w:pPr>
        <w:spacing w:after="0" w:line="240" w:lineRule="auto"/>
        <w:ind w:left="284" w:right="37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A3F" w:rsidRPr="008B5B29" w:rsidRDefault="00E12A3F" w:rsidP="008B5B29">
      <w:pPr>
        <w:spacing w:after="0" w:line="240" w:lineRule="auto"/>
        <w:ind w:left="284" w:right="37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B5B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в учебном плане.</w:t>
      </w:r>
    </w:p>
    <w:p w:rsidR="00E12A3F" w:rsidRPr="008B5B29" w:rsidRDefault="00E12A3F" w:rsidP="008B5B29">
      <w:pPr>
        <w:spacing w:after="0" w:line="240" w:lineRule="auto"/>
        <w:ind w:left="284" w:right="378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A3F" w:rsidRPr="008B5B29" w:rsidRDefault="00E12A3F" w:rsidP="008B5B29">
      <w:pPr>
        <w:spacing w:after="0" w:line="240" w:lineRule="auto"/>
        <w:ind w:left="284" w:right="37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B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Большеремонтненской  СШ продолжительность учебного года в 1 классе </w:t>
      </w:r>
      <w:r w:rsidRPr="008B5B29">
        <w:rPr>
          <w:rFonts w:ascii="Times New Roman" w:hAnsi="Times New Roman" w:cs="Times New Roman"/>
          <w:sz w:val="24"/>
          <w:szCs w:val="24"/>
          <w:lang w:val="ru-RU"/>
        </w:rPr>
        <w:t>составляет 33 учебные недели. На изучение предмета русский язык в 1 классе  отводится 5 часов в неделю. Распределение времени представлено в таблице.</w:t>
      </w:r>
    </w:p>
    <w:p w:rsidR="00E12A3F" w:rsidRPr="00E12A3F" w:rsidRDefault="00E12A3F" w:rsidP="00E12A3F">
      <w:pPr>
        <w:spacing w:after="0" w:line="240" w:lineRule="auto"/>
        <w:ind w:firstLine="284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ff0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2835"/>
        <w:gridCol w:w="1418"/>
        <w:gridCol w:w="2409"/>
      </w:tblGrid>
      <w:tr w:rsidR="00E12A3F" w:rsidRPr="00151DCA" w:rsidTr="008B5B29">
        <w:tc>
          <w:tcPr>
            <w:tcW w:w="850" w:type="dxa"/>
          </w:tcPr>
          <w:p w:rsidR="00E12A3F" w:rsidRPr="00E12A3F" w:rsidRDefault="00E12A3F" w:rsidP="00A4375C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12A3F" w:rsidRPr="00E12A3F" w:rsidRDefault="00E12A3F" w:rsidP="00A4375C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12A3F" w:rsidRPr="00151DCA" w:rsidRDefault="00E12A3F" w:rsidP="008B5B29">
            <w:pPr>
              <w:ind w:right="-108"/>
              <w:rPr>
                <w:rStyle w:val="FontStyle64"/>
                <w:sz w:val="24"/>
                <w:szCs w:val="24"/>
              </w:rPr>
            </w:pPr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E12A3F" w:rsidRPr="00E12A3F" w:rsidRDefault="00E12A3F" w:rsidP="00A4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12A3F" w:rsidRPr="00E12A3F" w:rsidRDefault="00E12A3F" w:rsidP="00A4375C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E1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2835" w:type="dxa"/>
          </w:tcPr>
          <w:p w:rsidR="00E12A3F" w:rsidRPr="00E12A3F" w:rsidRDefault="00E12A3F" w:rsidP="00A4375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E12A3F" w:rsidRPr="00151DCA" w:rsidRDefault="00E12A3F" w:rsidP="00A4375C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</w:p>
          <w:p w:rsidR="00E12A3F" w:rsidRPr="00151DCA" w:rsidRDefault="00E12A3F" w:rsidP="00A4375C">
            <w:pPr>
              <w:jc w:val="center"/>
              <w:rPr>
                <w:rStyle w:val="FontStyle64"/>
                <w:sz w:val="24"/>
                <w:szCs w:val="24"/>
              </w:rPr>
            </w:pPr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E12A3F" w:rsidRPr="00151DCA" w:rsidRDefault="00E12A3F" w:rsidP="00A4375C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2A3F" w:rsidRPr="00151DCA" w:rsidRDefault="00E12A3F" w:rsidP="00A4375C">
            <w:pPr>
              <w:jc w:val="center"/>
              <w:rPr>
                <w:rStyle w:val="FontStyle64"/>
                <w:sz w:val="24"/>
                <w:szCs w:val="24"/>
              </w:rPr>
            </w:pPr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09" w:type="dxa"/>
          </w:tcPr>
          <w:p w:rsidR="00E12A3F" w:rsidRPr="00151DCA" w:rsidRDefault="00E12A3F" w:rsidP="00A4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2A3F" w:rsidRPr="00151DCA" w:rsidRDefault="00E12A3F" w:rsidP="00A4375C">
            <w:pPr>
              <w:jc w:val="center"/>
              <w:rPr>
                <w:rStyle w:val="FontStyle64"/>
                <w:sz w:val="24"/>
                <w:szCs w:val="24"/>
              </w:rPr>
            </w:pPr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E12A3F" w:rsidRPr="00151DCA" w:rsidTr="008B5B29">
        <w:tc>
          <w:tcPr>
            <w:tcW w:w="850" w:type="dxa"/>
          </w:tcPr>
          <w:p w:rsidR="00E12A3F" w:rsidRPr="00E12A3F" w:rsidRDefault="00E12A3F" w:rsidP="00A4375C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Style w:val="FontStyle64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12A3F" w:rsidRPr="00E12A3F" w:rsidRDefault="00E12A3F" w:rsidP="00E12A3F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неделю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в год</w:t>
            </w:r>
          </w:p>
        </w:tc>
        <w:tc>
          <w:tcPr>
            <w:tcW w:w="2835" w:type="dxa"/>
          </w:tcPr>
          <w:p w:rsidR="00E12A3F" w:rsidRPr="00E12A3F" w:rsidRDefault="00E12A3F" w:rsidP="00A43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  <w:p w:rsidR="00E12A3F" w:rsidRPr="00E12A3F" w:rsidRDefault="00E12A3F" w:rsidP="00A4375C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(понедельник, вторник, среда, 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пятница</w:t>
            </w: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E12A3F" w:rsidRPr="00151DCA" w:rsidRDefault="00E12A3F" w:rsidP="00E12A3F">
            <w:pPr>
              <w:rPr>
                <w:rStyle w:val="FontStyle64"/>
                <w:sz w:val="24"/>
                <w:szCs w:val="24"/>
              </w:rPr>
            </w:pPr>
            <w:r w:rsidRPr="00E12A3F">
              <w:rPr>
                <w:rStyle w:val="FontStyle64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64"/>
                <w:sz w:val="24"/>
                <w:szCs w:val="24"/>
                <w:lang w:val="ru-RU"/>
              </w:rPr>
              <w:t>5</w:t>
            </w:r>
            <w:r w:rsidRPr="00151DCA">
              <w:rPr>
                <w:rStyle w:val="FontStyle64"/>
                <w:sz w:val="24"/>
                <w:szCs w:val="24"/>
              </w:rPr>
              <w:t xml:space="preserve"> часов</w:t>
            </w:r>
          </w:p>
        </w:tc>
        <w:tc>
          <w:tcPr>
            <w:tcW w:w="2409" w:type="dxa"/>
          </w:tcPr>
          <w:p w:rsidR="00E12A3F" w:rsidRPr="00E12A3F" w:rsidRDefault="00E12A3F" w:rsidP="00A4375C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 –</w:t>
            </w:r>
          </w:p>
          <w:p w:rsidR="00E12A3F" w:rsidRPr="00E12A3F" w:rsidRDefault="00E12A3F" w:rsidP="00A4375C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E12A3F">
              <w:rPr>
                <w:rStyle w:val="FontStyle64"/>
                <w:color w:val="000000"/>
                <w:sz w:val="24"/>
                <w:szCs w:val="24"/>
                <w:lang w:val="ru-RU"/>
              </w:rPr>
              <w:t>01.09.2022 г.,</w:t>
            </w:r>
          </w:p>
          <w:p w:rsidR="00E12A3F" w:rsidRPr="00E12A3F" w:rsidRDefault="00E12A3F" w:rsidP="00A4375C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E12A3F">
              <w:rPr>
                <w:rStyle w:val="FontStyle64"/>
                <w:color w:val="000000"/>
                <w:sz w:val="24"/>
                <w:szCs w:val="24"/>
                <w:lang w:val="ru-RU"/>
              </w:rPr>
              <w:t>08.03.2023 г.,</w:t>
            </w:r>
          </w:p>
          <w:p w:rsidR="00E12A3F" w:rsidRPr="00F740A4" w:rsidRDefault="00E12A3F" w:rsidP="00A4375C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F740A4">
              <w:rPr>
                <w:rStyle w:val="FontStyle64"/>
                <w:color w:val="000000"/>
                <w:sz w:val="24"/>
                <w:szCs w:val="24"/>
                <w:lang w:val="ru-RU"/>
              </w:rPr>
              <w:t>01.05.2023 г.,</w:t>
            </w:r>
          </w:p>
          <w:p w:rsidR="00E12A3F" w:rsidRPr="00151DCA" w:rsidRDefault="00E12A3F" w:rsidP="00A4375C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151DCA">
              <w:rPr>
                <w:rStyle w:val="FontStyle64"/>
                <w:color w:val="000000"/>
                <w:sz w:val="24"/>
                <w:szCs w:val="24"/>
              </w:rPr>
              <w:t>08.05.2023 г.,</w:t>
            </w:r>
          </w:p>
          <w:p w:rsidR="00E12A3F" w:rsidRPr="00151DCA" w:rsidRDefault="00E12A3F" w:rsidP="00A4375C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151DCA">
              <w:rPr>
                <w:rStyle w:val="FontStyle64"/>
                <w:color w:val="000000"/>
                <w:sz w:val="24"/>
                <w:szCs w:val="24"/>
              </w:rPr>
              <w:t>09.05.2023 г.</w:t>
            </w:r>
          </w:p>
        </w:tc>
      </w:tr>
    </w:tbl>
    <w:p w:rsidR="00E12A3F" w:rsidRPr="00E12A3F" w:rsidRDefault="00E12A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3446BF" w:rsidRPr="008E63D1" w:rsidRDefault="00A4375C" w:rsidP="00827B44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="00403CC2"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ЕЛИ ИЗУЧЕНИЯ УЧЕБНОГО ПРЕДМЕТА «РУССКИЙ ЯЗЫК»</w:t>
      </w:r>
    </w:p>
    <w:p w:rsidR="003446BF" w:rsidRPr="008E63D1" w:rsidRDefault="003446BF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дей​ствий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8E63D1">
        <w:rPr>
          <w:rFonts w:ascii="Times New Roman" w:eastAsia="DejaVu Serif" w:hAnsi="Times New Roman" w:cs="Times New Roman"/>
          <w:color w:val="000000"/>
          <w:sz w:val="24"/>
          <w:szCs w:val="24"/>
          <w:lang w:val="ru-RU"/>
        </w:rPr>
        <w:t>‐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8E63D1">
        <w:rPr>
          <w:rFonts w:ascii="Times New Roman" w:eastAsia="DejaVu Serif" w:hAnsi="Times New Roman" w:cs="Times New Roman"/>
          <w:color w:val="000000"/>
          <w:sz w:val="24"/>
          <w:szCs w:val="24"/>
          <w:lang w:val="ru-RU"/>
        </w:rPr>
        <w:t>‐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об​щения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ос​нове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использова​ние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446BF" w:rsidRPr="008E63D1" w:rsidRDefault="003446BF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6BF" w:rsidRPr="008E63D1" w:rsidRDefault="00A4375C" w:rsidP="00827B44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827B44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речи 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харак​тера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самостоя​тельном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чтении вслух.</w:t>
      </w:r>
    </w:p>
    <w:p w:rsidR="00827B44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Слово и предложение 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количе​ства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звуко​выми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Количе​ство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слогов в слове. Ударный слог.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твёр​дости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 гласного звука в конце слова. Последовательность букв в русском алфавите.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Чтение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Слоговое чтение (ориентация на букву, обозначающую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глас​ный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Чте​ние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интонациями и паузами в соответствии со знаками препи​нания. Осознанное чтение слов,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Письмо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пространстве листа в тетради и на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простран​стве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ачертание письменных прописных и строчных букв.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Пись​мо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букв, буквосочетаний, слогов, слов, предложений с соблюде​нием гигиенических норм. Письмо разборчивым, аккуратным почерком. Письмо под диктовку слов и предложений,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написа​ние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827B44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пунктуация 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написа​ние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827B44" w:rsidRDefault="00827B44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F0F50"/>
          <w:sz w:val="24"/>
          <w:szCs w:val="24"/>
          <w:lang w:val="ru-RU"/>
        </w:rPr>
      </w:pPr>
    </w:p>
    <w:p w:rsidR="003446BF" w:rsidRPr="00827B44" w:rsidRDefault="00A4375C" w:rsidP="00827B44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7B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СИСТЕМАТИЧЕСКИЙ КУРС</w:t>
      </w:r>
    </w:p>
    <w:p w:rsidR="003446BF" w:rsidRPr="008E63D1" w:rsidRDefault="003446BF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1D2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 Цели и ситуации общения.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Уда​рение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слове. Гласные ударные и безударные. Твёрдые 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мяг​кие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согласные звуки, их различение. Звонкие и глухие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соглас​ные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последова​тельность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Использование алфавита для упорядочения списка слов.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Орфоэпия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​нике).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Лексика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смыс​ловых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вопросов.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Восстановление деформированных предложений.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Составле​ние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предложений из набора форм слов.</w:t>
      </w:r>
    </w:p>
    <w:p w:rsidR="00971D2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пунктуация 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раздельное написание слов в предложении;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прописная буква в начале предложения и в именах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собствен​ных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 именах и фамилиях людей, кличках животных;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перенос слов (без учёта морфемного членения слова);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гласные после шипящих в сочетаниях жи, ши (в положении под ударением), ча, ща,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щу;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сочетания чк, чн;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знаки препинания в конце предложения: точка,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вопроситель​ный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восклицательный знаки. Алгоритм списывания текста.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речи </w:t>
      </w:r>
    </w:p>
    <w:p w:rsidR="003446BF" w:rsidRPr="008E63D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  <w:r w:rsidR="00971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об​щения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3446BF" w:rsidRPr="008E63D1" w:rsidRDefault="003446BF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6BF" w:rsidRDefault="00A4375C" w:rsidP="00971D21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71D21" w:rsidRPr="008E63D1" w:rsidRDefault="00971D21" w:rsidP="00971D21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46BF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71D21" w:rsidRPr="008E63D1" w:rsidRDefault="00971D21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6BF" w:rsidRPr="008E63D1" w:rsidRDefault="00A4375C" w:rsidP="00971D21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  осознание своей этнокультурной и российской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граждан​ской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сопричастность к прошлому, настоящему и будущему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сво​ей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страны и родного края, в том числе через обсуждение ситуаций при работе с художественными произведениями;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уважение к своему и другим народам,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художественных произведений;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об​щества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межличностных отношений, в том числе отражённых в художественных произведениях; 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проявление сопереживания, уважения 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доброжелатель​ ности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стремление к самовыражению в разных видах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художе​ственной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в том числе в искусстве слова; осозна​ние важности русского языка как сре</w:t>
      </w:r>
      <w:r w:rsidR="00971D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дства общения и самовы​ражения;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бережное отношение к физическому и психическому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здо​ровью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трудо​вой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действий, приносящих ей вред; 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3446BF" w:rsidRPr="008E63D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актив​ность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самостоятельность в его познании.</w:t>
      </w:r>
    </w:p>
    <w:p w:rsidR="00971D21" w:rsidRDefault="00971D21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46BF" w:rsidRPr="008E63D1" w:rsidRDefault="00A4375C" w:rsidP="00971D21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грамматиче​ский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признак, лексическое значение и др.); устанавливать аналогии языковых единиц;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объединять объекты (языковые единицы) по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определённо​му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признаку;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в языковом материале закономерности 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проти​воречия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выявлять недостаток информации для решения учебной и практической задачи на основе предложенного алгоритма,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фор​мулировать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запрос на дополнительную информацию;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 помощью учителя формулировать цель, планировать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из​менения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языкового объекта, речевой ситуации;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сравнивать несколько вариантов выполнения задания, выбирать наиболее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проводить по предложенному плану несложное лингви​стическое мин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​исследование,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 предложенному плану проектное задание;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слова​рях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справочниках;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соблюдать с помощью взрослых (педагогических работни​ков, родителей, законных</w:t>
      </w:r>
      <w:r w:rsidR="00971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анализировать и создавать текстовую, видео​,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графиче​скую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звуковую информацию в соответствии с учебной зада​чей;</w:t>
      </w:r>
    </w:p>
    <w:p w:rsidR="003446BF" w:rsidRPr="008E63D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понимать лингвистическую информацию,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зафиксирован​ную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форми​руются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 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воспринимать и формулировать суждения, выражать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эмо​ции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целями и условиями общения в знакомой среде;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проявлять уважительное отношение к собеседнику,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со​блюдать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 ведения диалоги и дискуссии;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признавать возможность существования разных точек зрения;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корректно и аргументированно высказывать своё 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мне​ние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  строить речевое высказывание в соответствии с постав​ленной задачей;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​исследования, проектного задания;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форми​руются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971D21" w:rsidRDefault="00A4375C" w:rsidP="00971D2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1D21" w:rsidRDefault="00A4375C" w:rsidP="00971D2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планировать действия по решению учебной задачи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​лучения результата;</w:t>
      </w:r>
    </w:p>
    <w:p w:rsidR="003446BF" w:rsidRPr="00971D21" w:rsidRDefault="00A4375C" w:rsidP="00971D2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выстраивать последовательность выбранных действий.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устанавливать причины успеха/неудач учебной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деятель​ности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03CC2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характеристике, использованию языковых единиц;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орфографическую и пунктуационную ошибку;</w:t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сравнивать результаты своей деятельности 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деятельно​сти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одноклассников, объективно оценивать их по предложен​ным критериям.</w:t>
      </w:r>
    </w:p>
    <w:p w:rsidR="00971D21" w:rsidRDefault="00A4375C" w:rsidP="00971D2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71D21" w:rsidRDefault="00A4375C" w:rsidP="00971D2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формулировать краткосрочные и долгосрочные цели (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ин​дивидуальные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ответственно выполнять свою часть работы;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оценивать свой вклад в общий результат;</w:t>
      </w:r>
    </w:p>
    <w:p w:rsidR="003446BF" w:rsidRPr="008E63D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выполнять совместные проектные задания с опорой на предложенные образцы.</w:t>
      </w:r>
    </w:p>
    <w:p w:rsidR="00971D21" w:rsidRDefault="00971D21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46BF" w:rsidRPr="008E63D1" w:rsidRDefault="00A4375C" w:rsidP="008E63D1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E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первом классе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пред​ложений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вычленять звуки из слова;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различать гласные и согласные звуки (в том числе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разли​чать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слове согласный звук [й’] и гласный звук [и]);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различать ударные и безударные гласные звуки;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различать согласные звуки: мягкие и твёрдые, звонкие и глухие (вне слова и в слове);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различать понятия «звук» и «буква»;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обозначать на письме мягкость согласных звуков буквами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ё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ю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буквой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ь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конце слова;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правильно называть буквы русского алфавита;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использо​вать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писать аккуратным разборчивым почерком без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искаже​ний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прописные и строчные буквы, соединения букв, слова;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  применять изученные правила правописания: раздельное написание слов в предложении; знаки препинания в конце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пред​ложения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жи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ши 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положе​нии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ударением),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ча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ща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чу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щу</w:t>
      </w: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71D2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находить и исправлять ошибки на изученные правила, описки;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понимать прослушанный текст;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в тексте слова, значение которых требует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уточ​нения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1D2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составлять предложение из набора форм слов;</w:t>
      </w:r>
    </w:p>
    <w:p w:rsidR="00F47399" w:rsidRPr="008E63D1" w:rsidRDefault="00A4375C" w:rsidP="00971D2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устно составлять текст из 3—5 предложений по </w:t>
      </w:r>
      <w:proofErr w:type="gramStart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сюжет​ным</w:t>
      </w:r>
      <w:proofErr w:type="gramEnd"/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картинкам и наблюдениям;</w:t>
      </w:r>
      <w:r w:rsidRPr="008E63D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446BF" w:rsidRPr="008E63D1" w:rsidRDefault="00A4375C" w:rsidP="008E63D1">
      <w:pPr>
        <w:tabs>
          <w:tab w:val="left" w:pos="180"/>
        </w:tabs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3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использовать изученные понятия в процессе решения учебных задач.</w:t>
      </w:r>
    </w:p>
    <w:p w:rsidR="003446BF" w:rsidRPr="00E12A3F" w:rsidRDefault="003446BF">
      <w:pPr>
        <w:rPr>
          <w:lang w:val="ru-RU"/>
        </w:rPr>
        <w:sectPr w:rsidR="003446BF" w:rsidRPr="00E12A3F" w:rsidSect="00403CC2">
          <w:pgSz w:w="11900" w:h="16840"/>
          <w:pgMar w:top="1135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446BF" w:rsidRPr="00971D21" w:rsidRDefault="00A4375C">
      <w:pPr>
        <w:autoSpaceDE w:val="0"/>
        <w:autoSpaceDN w:val="0"/>
        <w:spacing w:after="258" w:line="233" w:lineRule="auto"/>
        <w:rPr>
          <w:lang w:val="ru-RU"/>
        </w:rPr>
      </w:pPr>
      <w:r w:rsidRPr="00971D2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971D21" w:rsidRDefault="00A4375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971D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971D21">
              <w:rPr>
                <w:lang w:val="ru-RU"/>
              </w:rPr>
              <w:br/>
            </w:r>
            <w:proofErr w:type="gramStart"/>
            <w:r w:rsidRPr="00971D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971D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446B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Default="003446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Default="003446B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Default="003446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Default="003446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Default="003446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Default="003446BF"/>
        </w:tc>
      </w:tr>
      <w:tr w:rsidR="003446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3446B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446B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7509" w:rsidRDefault="00A4375C" w:rsidP="00E1750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пра​вильной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собы​тий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3446B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</w:t>
            </w: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интона​ционного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B91376">
        <w:trPr>
          <w:trHeight w:hRule="exact" w:val="2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09.09.2022 14.09.2022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заданный; </w:t>
            </w:r>
            <w:r w:rsidR="00B913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звук?» (ловить мяч нужно только тогда,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913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когда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ведущий называет слово с заданным звуком;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</w:t>
            </w:r>
            <w:r w:rsidR="00B913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ается умение определять наличие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заданного звука в слове);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</w:t>
            </w:r>
            <w:r w:rsidR="00B913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соревнование «Кто запомнит </w:t>
            </w:r>
            <w:r w:rsidRPr="00E12A3F">
              <w:rPr>
                <w:lang w:val="ru-RU"/>
              </w:rPr>
              <w:br/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 слов с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данным звуком при прослушивании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стихотворения»; </w:t>
            </w:r>
            <w:r w:rsidRPr="00E12A3F">
              <w:rPr>
                <w:lang w:val="ru-RU"/>
              </w:rPr>
              <w:br/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 w:rsidSect="00DC0853">
          <w:pgSz w:w="16840" w:h="11900"/>
          <w:pgMar w:top="993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 w:rsidTr="007E0C9B">
        <w:trPr>
          <w:trHeight w:hRule="exact" w:val="38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7E0C9B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звукового состава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(нахождение сходства и различия)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Игровое упражнение «Скажи так,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я»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(отрабатывается умение </w:t>
            </w:r>
            <w:r w:rsidRPr="00E12A3F">
              <w:rPr>
                <w:lang w:val="ru-RU"/>
              </w:rPr>
              <w:br/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воспроизводить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заданный учителем образец 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интонационного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выделения звука в слове);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</w:t>
            </w:r>
            <w:r w:rsidR="00B913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 «Есть ли в слове заданный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звук?» (ловить мяч нужно только 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тогда,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огда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ведущий называет слово с заданным звуком;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ется умение определять наличие</w:t>
            </w:r>
            <w:r w:rsidR="007E0C9B">
              <w:rPr>
                <w:lang w:val="ru-RU"/>
              </w:rPr>
              <w:t xml:space="preserve">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звука в слове);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«Кто запомнит </w:t>
            </w:r>
            <w:r w:rsidRPr="00E12A3F">
              <w:rPr>
                <w:lang w:val="ru-RU"/>
              </w:rPr>
              <w:br/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 слов с</w:t>
            </w:r>
            <w:r w:rsidR="007E0C9B">
              <w:rPr>
                <w:lang w:val="ru-RU"/>
              </w:rPr>
              <w:t xml:space="preserve">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данным звуком при прослушивании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стихотворения»;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</w:t>
            </w:r>
            <w:r w:rsidR="007E0C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ым звуком;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76140E">
        <w:trPr>
          <w:trHeight w:hRule="exact" w:val="1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/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21.09.2022 28.09.2022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0853" w:rsidRDefault="00A4375C" w:rsidP="0092581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</w:t>
            </w:r>
            <w:r w:rsidR="00DC08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вуки»: моделирование звукового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слова в игровых ситуациях; </w:t>
            </w:r>
          </w:p>
          <w:p w:rsidR="003446BF" w:rsidRPr="00E12A3F" w:rsidRDefault="00A4375C" w:rsidP="0092581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</w:t>
            </w:r>
            <w:r w:rsidR="009258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вание звукового состава слов с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ванием фишек разного цвета для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фиксации кач</w:t>
            </w:r>
            <w:r w:rsidR="00DC08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ественных характеристик звуков;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 w:rsidTr="0076140E">
        <w:trPr>
          <w:trHeight w:hRule="exact" w:val="4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29.09.2022 06.10.2022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7614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так; </w:t>
            </w:r>
            <w:r w:rsidRPr="00E12A3F">
              <w:rPr>
                <w:lang w:val="ru-RU"/>
              </w:rPr>
              <w:br/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я»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</w:t>
            </w:r>
            <w:r w:rsidRPr="00E12A3F">
              <w:rPr>
                <w:lang w:val="ru-RU"/>
              </w:rPr>
              <w:br/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заданный учителем образец интонаци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онного</w:t>
            </w:r>
            <w:r w:rsidR="0076140E">
              <w:rPr>
                <w:lang w:val="ru-RU"/>
              </w:rPr>
              <w:t xml:space="preserve">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выделения звука в слове);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«Есть ли в слове заданный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звук?» (ловить мяч нужно только 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тогда,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когда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ведущий на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зывает слово с заданным звуком;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</w:t>
            </w:r>
            <w:r w:rsidRPr="00E12A3F">
              <w:rPr>
                <w:lang w:val="ru-RU"/>
              </w:rPr>
              <w:br/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слове);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соревнование «Кто запомнит </w:t>
            </w:r>
            <w:r w:rsidRPr="00E12A3F">
              <w:rPr>
                <w:lang w:val="ru-RU"/>
              </w:rPr>
              <w:br/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 слов с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заданным звуком при прослушивании;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стихотворения»;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делью: выбрать нужную модель в</w:t>
            </w:r>
            <w:r w:rsidR="0076140E">
              <w:rPr>
                <w:lang w:val="ru-RU"/>
              </w:rPr>
              <w:t xml:space="preserve">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</w:t>
            </w:r>
            <w:r w:rsidR="007614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места заданного звука в слове</w:t>
            </w:r>
            <w:r w:rsidR="0076140E">
              <w:rPr>
                <w:lang w:val="ru-RU"/>
              </w:rPr>
              <w:t xml:space="preserve">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(начало;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середина; конец слова); </w:t>
            </w:r>
            <w:r w:rsidRPr="00E12A3F">
              <w:rPr>
                <w:lang w:val="ru-RU"/>
              </w:rPr>
              <w:b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41791E">
        <w:trPr>
          <w:trHeight w:hRule="exact" w:val="2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E12A3F">
              <w:rPr>
                <w:lang w:val="ru-RU"/>
              </w:rPr>
              <w:br/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слов с соответ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ствующими им моделями; Комментированное выполнение </w:t>
            </w:r>
            <w:r w:rsidRPr="00E12A3F">
              <w:rPr>
                <w:lang w:val="ru-RU"/>
              </w:rPr>
              <w:br/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группировк</w:t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звуков по заданному основанию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(например,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</w:t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отличаются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произношению от согласных </w:t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звуков?», как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результат участия в диалоге: </w:t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гласных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согласных звуков по </w:t>
            </w:r>
            <w:r w:rsidRPr="00E12A3F">
              <w:rPr>
                <w:lang w:val="ru-RU"/>
              </w:rPr>
              <w:br/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преграды</w:t>
            </w: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2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 w:rsidRPr="006E6F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12A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3446BF" w:rsidTr="005F7729">
        <w:trPr>
          <w:trHeight w:hRule="exact" w:val="2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DE4F51" w:rsidRDefault="00DE4F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 w:rsidP="00DE4F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</w:t>
            </w:r>
            <w:r w:rsidR="00DE4F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B16" w:rsidRDefault="00A4375C" w:rsidP="00962B16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</w:t>
            </w:r>
            <w:r w:rsidRPr="00E12A3F">
              <w:rPr>
                <w:lang w:val="ru-RU"/>
              </w:rPr>
              <w:br/>
            </w:r>
            <w:r w:rsidR="004179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букв»,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направленное на составление буквы из; элементов; </w:t>
            </w:r>
            <w:r w:rsidRPr="00E12A3F">
              <w:rPr>
                <w:lang w:val="ru-RU"/>
              </w:rPr>
              <w:br/>
            </w:r>
            <w:r w:rsidR="0078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78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проволоки)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78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букв;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</w:t>
            </w:r>
            <w:r w:rsidR="00962B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вое упражнение «Назови букву»,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направленное на различение бук</w:t>
            </w:r>
            <w:r w:rsidR="00962B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962B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оптическое и кинетическое сходство; </w:t>
            </w:r>
            <w:proofErr w:type="gramEnd"/>
          </w:p>
          <w:p w:rsidR="003446BF" w:rsidRPr="00E12A3F" w:rsidRDefault="00A4375C" w:rsidP="00962B16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</w:t>
            </w:r>
            <w:r w:rsidR="005F77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 «Что случилось с буквой»,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 деформированных букв; </w:t>
            </w:r>
            <w:r w:rsidRPr="00E12A3F">
              <w:rPr>
                <w:lang w:val="ru-RU"/>
              </w:rPr>
              <w:br/>
            </w:r>
            <w:r w:rsidR="005F77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недостающих элементов;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FC30FE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3446BF" w:rsidRPr="00E12A3F" w:rsidRDefault="00A4375C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DE4F51" w:rsidRDefault="00DE4F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 w:rsidP="00DE4F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DE4F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10.11.2022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</w:t>
            </w:r>
            <w:r w:rsidR="00FC3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 «Что случилось с буквой»: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 деформированных букв; </w:t>
            </w:r>
            <w:r w:rsidRPr="00E12A3F">
              <w:rPr>
                <w:lang w:val="ru-RU"/>
              </w:rPr>
              <w:br/>
            </w:r>
            <w:r w:rsidR="00FC3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недостающих элементов;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</w:t>
            </w:r>
            <w:r w:rsidR="00FC3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тическая работа: контролировать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правильность написания буквы; </w:t>
            </w:r>
            <w:r w:rsidRPr="00E12A3F">
              <w:rPr>
                <w:lang w:val="ru-RU"/>
              </w:rPr>
              <w:br/>
            </w:r>
            <w:r w:rsidR="00FC3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с предложенным образцом;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</w:t>
            </w:r>
            <w:r w:rsidR="00FC3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ние: запись под диктовку слов 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предложений;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т</w:t>
            </w:r>
            <w:r w:rsidR="00FC3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рёх — пяти слов со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звуками в сильной позиции; </w:t>
            </w:r>
            <w:r w:rsidRPr="00E12A3F">
              <w:rPr>
                <w:lang w:val="ru-RU"/>
              </w:rPr>
              <w:b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/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11.11.2022 22.11.2022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</w:t>
            </w:r>
            <w:r w:rsidR="00EB07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тическая работа: контролировать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правильность написания буквы; </w:t>
            </w:r>
            <w:r w:rsidRPr="00E12A3F">
              <w:rPr>
                <w:lang w:val="ru-RU"/>
              </w:rPr>
              <w:br/>
            </w:r>
            <w:r w:rsidR="00EB07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23.11.2022 29.11.2022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</w:t>
            </w:r>
            <w:r w:rsidR="00EB07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 в парах: соотнесение одних и тех же слов,</w:t>
            </w:r>
            <w:r w:rsidR="00EB0745">
              <w:rPr>
                <w:lang w:val="ru-RU"/>
              </w:rPr>
              <w:t xml:space="preserve">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r w:rsidR="00EB07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аписанных печатным и письменным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шрифтом;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DD235D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30.11.2022 13.12.2022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EB074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предложения, составленного из набора слов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конца предложения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словами;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 w:rsidTr="00DD235D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14.12.2022 20.12.2022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ражнение: выписывание из текста слов с буквосочетаниями </w:t>
            </w:r>
            <w:proofErr w:type="gramStart"/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DD235D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21.12.2022 27.12.2022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DD23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текста; слов с буквосочетания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 </w:t>
            </w:r>
            <w:proofErr w:type="gramStart"/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r w:rsidR="00DD235D">
              <w:rPr>
                <w:lang w:val="ru-RU"/>
              </w:rPr>
              <w:t>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933C0D" w:rsidRDefault="00933C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 w:rsidP="00933C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28.12.2022 1</w:t>
            </w:r>
            <w:r w:rsidR="00933C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«Кто больше»: подбор и запись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собственных на заданную букву;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DD235D">
        <w:trPr>
          <w:trHeight w:hRule="exact" w:val="1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ча, ща, </w:t>
            </w:r>
            <w:proofErr w:type="gramStart"/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933C0D" w:rsidRDefault="00933C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 w:rsidP="00933C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933C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 w:rsidR="00933C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DD23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предложения,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составленного из набора слов;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предложения 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людением пробелов между 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словами;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630F42" w:rsidP="00630F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50" w:lineRule="auto"/>
              <w:ind w:left="72" w:right="266"/>
              <w:jc w:val="both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актическая работа: списывание 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 под диктовку с применением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изученных правил;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RPr="00DD235D" w:rsidTr="00DD235D">
        <w:trPr>
          <w:trHeight w:hRule="exact" w:val="9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933C0D" w:rsidRDefault="00933C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630F42" w:rsidP="00630F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630F42" w:rsidRPr="00630F42" w:rsidRDefault="00630F42" w:rsidP="00630F4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 текста; слов с буквосочетаниями </w:t>
            </w:r>
            <w:proofErr w:type="gramStart"/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жи-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DD235D" w:rsidRDefault="00A4375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D235D">
              <w:rPr>
                <w:lang w:val="ru-RU"/>
              </w:rPr>
              <w:br/>
            </w:r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D235D">
              <w:rPr>
                <w:lang w:val="ru-RU"/>
              </w:rPr>
              <w:br/>
            </w:r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DD235D" w:rsidRDefault="00A4375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 </w:t>
            </w:r>
            <w:r w:rsidRPr="00DD235D">
              <w:rPr>
                <w:lang w:val="ru-RU"/>
              </w:rPr>
              <w:br/>
            </w:r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3446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DD235D" w:rsidRDefault="00A4375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933C0D" w:rsidRDefault="00933C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630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  <w:p w:rsidR="00630F42" w:rsidRPr="00630F42" w:rsidRDefault="00630F4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7" w:lineRule="auto"/>
              <w:ind w:left="72" w:right="266"/>
              <w:jc w:val="both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актическая работа: списывание 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</w:t>
            </w:r>
            <w:r w:rsidR="00DD2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 под диктовку с применением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изученных правил;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3446BF" w:rsidRPr="006E6F1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12A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:rsidR="003446BF" w:rsidRPr="00E12A3F" w:rsidRDefault="003446BF">
      <w:pPr>
        <w:autoSpaceDE w:val="0"/>
        <w:autoSpaceDN w:val="0"/>
        <w:spacing w:after="0" w:line="14" w:lineRule="exact"/>
        <w:rPr>
          <w:lang w:val="ru-RU"/>
        </w:rPr>
      </w:pPr>
    </w:p>
    <w:p w:rsidR="003446BF" w:rsidRPr="00E12A3F" w:rsidRDefault="003446BF">
      <w:pPr>
        <w:rPr>
          <w:lang w:val="ru-RU"/>
        </w:rPr>
        <w:sectPr w:rsidR="003446BF" w:rsidRPr="00E12A3F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Pr="00E12A3F" w:rsidRDefault="003446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 w:rsidTr="00065383">
        <w:trPr>
          <w:trHeight w:hRule="exact" w:val="2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244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ассказ учителя на тему «Язык -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</w:t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ебный диалог «Можно ли общаться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без помощи языка?»;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</w:t>
            </w:r>
            <w:r w:rsidRPr="00E12A3F">
              <w:rPr>
                <w:lang w:val="ru-RU"/>
              </w:rPr>
              <w:br/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вывода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языке как основном средстве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абота с рисунками и текстом как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</w:t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анализа особенностей ситуаций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устного и письменного общения; </w:t>
            </w:r>
            <w:r w:rsidRPr="00E12A3F">
              <w:rPr>
                <w:lang w:val="ru-RU"/>
              </w:rPr>
              <w:br/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ситуацию,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</w:t>
            </w:r>
            <w:r w:rsidR="000653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гда необходимо воспользоваться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письменной речью;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3446BF" w:rsidTr="00EB5158">
        <w:trPr>
          <w:trHeight w:hRule="exact" w:val="2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E7EF9" w:rsidRDefault="00A4375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  <w:r w:rsidR="00EE7E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09.02.2023 10.02.2023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EE7EF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русского языка»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знания,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грамоте;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ровое упражнение «Назови звук»: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ведущий 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идает мяч и просит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привести пример звука (гласного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</w:t>
            </w:r>
            <w:r w:rsidR="00EB51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а; твёрдого согласного; мягкого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согласного; звонкого согласного;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глухого согласного);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r w:rsidR="00EB51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овое упражнение «Придумай слово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заданным звуком»;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</w:t>
            </w:r>
            <w:r w:rsidR="00EB51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жнение: характеризовать (устно)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звуки по заданным признакам; </w:t>
            </w:r>
            <w:r w:rsidRPr="00E12A3F">
              <w:rPr>
                <w:lang w:val="ru-RU"/>
              </w:rPr>
              <w:br/>
            </w:r>
            <w:r w:rsidR="00EB51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</w:t>
            </w:r>
            <w:r w:rsidR="00EB51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согласных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«Отгадай звук» (опре</w:t>
            </w:r>
            <w:r w:rsidR="00EB51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деление; звука по его характери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стике);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r w:rsidR="003B4F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 «Отгадай звук» (определение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3B4F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звука по его характери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стике); </w:t>
            </w:r>
            <w:r w:rsidRPr="00E12A3F">
              <w:rPr>
                <w:lang w:val="ru-RU"/>
              </w:rPr>
              <w:br/>
            </w:r>
            <w:r w:rsidR="003B4F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звука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3B4F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(выбирая из ряда предложенных) 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его качественной характеристики;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r w:rsidR="003B4F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парах: группировка звуков по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заданному основанию;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3B4F7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звуко-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буквенный</w:t>
            </w:r>
            <w:proofErr w:type="gramEnd"/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 слов;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1-2 слов к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ой звуко-буквенной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модели;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уковой и буквенный состав слов», в ходе диалога формулируются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выводы о возможных соотношениях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звукового и буквенного состава слов;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6C5EAE">
        <w:trPr>
          <w:trHeight w:hRule="exact" w:val="1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</w:t>
            </w:r>
            <w:r w:rsidR="00E901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ажнение: определение количества слогов в слове,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E901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основания для деления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 на слоги;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</w:t>
            </w:r>
            <w:r w:rsidR="00E901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 в парах: нахождение в тексте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 с заданным</w:t>
            </w:r>
            <w:r w:rsidR="00E901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характеристиками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звукового и слогового состава слова;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280C6D">
        <w:trPr>
          <w:trHeight w:hRule="exact" w:val="2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 w:rsidR="00C140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актическая работа: нахождение в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</w:t>
            </w:r>
            <w:r w:rsidR="00C140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слов по заданным основаниям (ь обозначает мягкость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согласного); </w:t>
            </w:r>
            <w:r w:rsidRPr="00E12A3F">
              <w:rPr>
                <w:lang w:val="ru-RU"/>
              </w:rPr>
              <w:br/>
            </w:r>
            <w:r w:rsidR="00C140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«Кто лучше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="00C140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расскажет о слове»: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выполнения упражнения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отраб</w:t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атывается умение строить устное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рече</w:t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вое высказывание об обозначении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 букв</w:t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ами, о звуковом 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буквенном составе слова;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280C6D" w:rsidP="00280C6D">
            <w:pPr>
              <w:autoSpaceDE w:val="0"/>
              <w:autoSpaceDN w:val="0"/>
              <w:spacing w:before="76" w:after="0" w:line="250" w:lineRule="auto"/>
              <w:ind w:left="72" w:right="2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соревн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ование «Повтори 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овместное выполнение упражнения 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«Запиши слова по алфавиту»;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3446BF" w:rsidRPr="00280C6D" w:rsidTr="00280C6D">
        <w:trPr>
          <w:trHeight w:hRule="exact" w:val="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28.02.2023 03.03.2023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280C6D">
            <w:pPr>
              <w:autoSpaceDE w:val="0"/>
              <w:autoSpaceDN w:val="0"/>
              <w:spacing w:before="78" w:after="0" w:line="252" w:lineRule="auto"/>
              <w:ind w:left="72" w:right="2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чебный </w:t>
            </w:r>
            <w:proofErr w:type="gramStart"/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отвечать слова?»; </w:t>
            </w:r>
            <w:r w:rsidRPr="00E12A3F">
              <w:rPr>
                <w:lang w:val="ru-RU"/>
              </w:rPr>
              <w:br/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«что?;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280C6D" w:rsidRDefault="00A437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80C6D">
              <w:rPr>
                <w:lang w:val="ru-RU"/>
              </w:rPr>
              <w:br/>
            </w:r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80C6D">
              <w:rPr>
                <w:lang w:val="ru-RU"/>
              </w:rPr>
              <w:br/>
            </w:r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280C6D" w:rsidRDefault="00A4375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 </w:t>
            </w:r>
            <w:r w:rsidRPr="00280C6D">
              <w:rPr>
                <w:lang w:val="ru-RU"/>
              </w:rPr>
              <w:br/>
            </w:r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3446BF" w:rsidTr="00C14EE6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280C6D" w:rsidRDefault="00A4375C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C14EE6">
            <w:pPr>
              <w:autoSpaceDE w:val="0"/>
              <w:autoSpaceDN w:val="0"/>
              <w:spacing w:before="76" w:after="0" w:line="252" w:lineRule="auto"/>
              <w:ind w:left="72" w:right="2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чебный </w:t>
            </w:r>
            <w:proofErr w:type="gramStart"/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="00280C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отвечать слова?»; </w:t>
            </w:r>
            <w:r w:rsidRPr="00E12A3F">
              <w:rPr>
                <w:lang w:val="ru-RU"/>
              </w:rPr>
              <w:br/>
            </w:r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«кто?», «что?»;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13.03.2023 16.03.2023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C14E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чебный </w:t>
            </w:r>
            <w:proofErr w:type="gramStart"/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отвечать слова?»; </w:t>
            </w:r>
            <w:r w:rsidRPr="00E12A3F">
              <w:rPr>
                <w:lang w:val="ru-RU"/>
              </w:rPr>
              <w:br/>
            </w:r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отвеча</w:t>
            </w:r>
            <w:r w:rsidR="00C14E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ющими на вопросы «кто?», «что?»;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3446BF" w:rsidTr="000873D5">
        <w:trPr>
          <w:trHeight w:hRule="exact" w:val="14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17.03.2023 20.03.2023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0873D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со схемой предложения: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читать схему предложения, преобразовывать информацию,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из схем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ы: составлять предложения,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соответствующие схеме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чётом знаков препинания в конце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схемы;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</w:t>
            </w:r>
            <w:r w:rsidR="000873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составление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предложения из набора слов;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 w:rsidP="00810EB4">
            <w:pPr>
              <w:tabs>
                <w:tab w:val="left" w:pos="2786"/>
              </w:tabs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="00810E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абота в группах: восстановление предложения в процессе выбора нужной формы слова,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E12A3F">
              <w:rPr>
                <w:lang w:val="ru-RU"/>
              </w:rPr>
              <w:br/>
            </w:r>
            <w:r w:rsidR="00810E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сюжетными картинками и небольшим текстом: выбор фрагментов текста,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</w:t>
            </w:r>
            <w:r w:rsidR="00810E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оторые могут быть подписями под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каждой из картинок;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810EB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деление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деформированного текста на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корректировка оформления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предложений;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оформления предложений;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>
        <w:trPr>
          <w:trHeight w:hRule="exact" w:val="4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ча, ща, </w:t>
            </w:r>
            <w:proofErr w:type="gramStart"/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щу;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E12A3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24.03.2023 13.04.2023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810E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сходными по звучанию,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 различ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ными по написанию;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причин возможной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ошибки при записи этих слов;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ванное выполнение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адания: выявление места в слове,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где можно допустить ошибку;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акт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уализирующая последовательность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действий при списывании;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правильности и аккуратности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написанием в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дложенных текстах собственных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сделанных выводов с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формулировкой правила в учебнике;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14.04.2023 19.04.2023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</w:t>
            </w:r>
            <w:r w:rsidR="005655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ектное задание: подобрать текст диктанта, который можно использовать для проверки написания сочетаний </w:t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после шипящих;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 </w:t>
            </w:r>
            <w:r w:rsidRPr="00E12A3F">
              <w:rPr>
                <w:lang w:val="ru-RU"/>
              </w:rPr>
              <w:br/>
            </w: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4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446BF" w:rsidTr="004B7B6A">
        <w:trPr>
          <w:trHeight w:hRule="exact" w:val="2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A4375C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 w:rsidP="000E2B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</w:t>
            </w:r>
            <w:r w:rsidR="000E2B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56556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9B45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которых изображены разные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9B45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ции общения (приветствие; прощание;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извинение; </w:t>
            </w:r>
            <w:r w:rsidR="009B45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ность; </w:t>
            </w:r>
            <w:r w:rsidR="00A4375C" w:rsidRPr="00E12A3F">
              <w:rPr>
                <w:lang w:val="ru-RU"/>
              </w:rPr>
              <w:br/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обращение с просьбой),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устное обсуждение этих</w:t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ситуаций, выбор соответствующих каждой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="00A4375C" w:rsidRPr="00E12A3F">
              <w:rPr>
                <w:lang w:val="ru-RU"/>
              </w:rPr>
              <w:br/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которого обсуждаются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которых выражается просьба,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</w:t>
            </w:r>
            <w:r w:rsidR="004B7B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сновывается выбор слов речевого этикета, соответствующих ситуации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3446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48"/>
        <w:gridCol w:w="528"/>
        <w:gridCol w:w="1104"/>
        <w:gridCol w:w="1142"/>
        <w:gridCol w:w="864"/>
        <w:gridCol w:w="2810"/>
        <w:gridCol w:w="1056"/>
        <w:gridCol w:w="1382"/>
      </w:tblGrid>
      <w:tr w:rsidR="003446BF" w:rsidTr="009B0A36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A4375C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 w:rsidP="000E2B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0E2B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 w:rsidR="000E2B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0E2B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9B0A36" w:rsidP="009B0A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 вежливого отказа с использованием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Разыгрывание сценок,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отражающих ситуац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ии выражения просьбы,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вежливого отказа;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 w:rsidTr="009B0A36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A4375C" w:rsidRDefault="00A4375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0E2B54" w:rsidP="000E2B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9B0A36" w:rsidP="009B0A36">
            <w:pPr>
              <w:tabs>
                <w:tab w:val="left" w:pos="2786"/>
              </w:tabs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Разыгрывание сценок,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отражающих ситуации выражения; просьбы;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извинения; вежливого отказа;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ситуации,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содержащей извинение; анализ данной ситуации; выбор адекватных средств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ния; извинения;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 выбор из предло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женного; набора этикетных слов;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которых могут быть употреблены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предложенные этикетные слова;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A4375C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0E2B54" w:rsidP="000E2B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CF355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тического текста с точки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 наличия/отсутствия необходимых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 речевого этикета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тексте ситуациях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A437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A4375C" w:rsidRDefault="00A437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0E2B54" w:rsidP="000E2B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="00A4375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E12A3F" w:rsidRDefault="00CF355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юмористических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A4375C" w:rsidRPr="00E12A3F">
              <w:rPr>
                <w:lang w:val="ru-RU"/>
              </w:rPr>
              <w:br/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облюдения героями стихотворений</w:t>
            </w:r>
            <w:r w:rsidR="00A4375C"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 речевого этикета;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446BF">
        <w:trPr>
          <w:trHeight w:hRule="exact" w:val="350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  <w:tr w:rsidR="003446BF">
        <w:trPr>
          <w:trHeight w:hRule="exact" w:val="328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375C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3446BF" w:rsidRPr="00E12A3F" w:rsidRDefault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2A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A4375C" w:rsidRDefault="00A4375C" w:rsidP="00A437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A437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Default="003446BF"/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sectPr w:rsidR="003446BF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46BF" w:rsidRDefault="00A4375C" w:rsidP="005D4D82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D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ПОУРОЧНОЕ</w:t>
      </w:r>
      <w:r w:rsidR="00420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5D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ПЛАНИРОВАНИЕ </w:t>
      </w:r>
    </w:p>
    <w:p w:rsidR="005D4D82" w:rsidRPr="005D4D82" w:rsidRDefault="005D4D82" w:rsidP="005D4D82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851"/>
        <w:gridCol w:w="1134"/>
        <w:gridCol w:w="1044"/>
        <w:gridCol w:w="1236"/>
        <w:gridCol w:w="1610"/>
      </w:tblGrid>
      <w:tr w:rsidR="003446BF" w:rsidRPr="005D4D82" w:rsidTr="00500F63">
        <w:trPr>
          <w:trHeight w:hRule="exact" w:val="49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7931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3446BF" w:rsidRPr="005D4D82" w:rsidTr="00500F63">
        <w:trPr>
          <w:trHeight w:hRule="exact" w:val="82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Pr="005D4D82" w:rsidRDefault="003446B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Pr="005D4D82" w:rsidRDefault="003446B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Pr="005D4D82" w:rsidRDefault="003446B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F" w:rsidRPr="005D4D82" w:rsidRDefault="003446B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BF" w:rsidRPr="005D4D82" w:rsidTr="00A642EE">
        <w:trPr>
          <w:trHeight w:hRule="exact" w:val="1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05DF7" w:rsidP="00A6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рассказов повествовательного характера.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A642EE">
        <w:trPr>
          <w:trHeight w:hRule="exact" w:val="1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05DF7" w:rsidP="00A6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рассказов повествовательного характера.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A642EE">
        <w:trPr>
          <w:trHeight w:hRule="exact" w:val="1277"/>
        </w:trPr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05DF7" w:rsidP="00A6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рассказов повествовательного характера</w:t>
            </w:r>
            <w:r w:rsidR="00563649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500F63">
        <w:trPr>
          <w:trHeight w:hRule="exact"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563649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Интонационное выделение звука в слове.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11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563649" w:rsidP="0042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500F63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F301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A642EE">
        <w:trPr>
          <w:trHeight w:hRule="exact" w:val="8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F301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слов, различающихся одним или несколькими звуками.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2EE" w:rsidRDefault="00A642EE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Звуковой анализ слова, работа со звуковыми моделями.</w:t>
            </w:r>
          </w:p>
          <w:p w:rsidR="00A642EE" w:rsidRDefault="00A642EE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46BF" w:rsidRPr="005D4D82" w:rsidRDefault="003446B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8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F30137" w:rsidP="0042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</w:t>
            </w:r>
            <w:r w:rsidR="0042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работа со звуковыми моделями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F301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Особенность гласных звуков.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5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F301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7473B1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гласных и согласных звуков.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2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500F63">
        <w:trPr>
          <w:trHeight w:hRule="exact"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7473B1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гласных ударных и безударных.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Ударный слог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3446BF" w:rsidRPr="005D4D82" w:rsidTr="00500F63">
        <w:trPr>
          <w:trHeight w:hRule="exact" w:val="11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7473B1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Твёрдость и мягкость согласных звуков как смыслоразличительная функция.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11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7473B1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Твёрдость и мягкость согласных звуков как смыслоразличительная функция.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446BF" w:rsidRPr="005D4D82" w:rsidTr="00420E73">
        <w:trPr>
          <w:trHeight w:hRule="exact" w:val="1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0B5CE2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Твёрдость и мягкость согласных звуков как смыслоразличительная функция.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0B5CE2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0C7098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0C7098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BB120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</w:t>
            </w:r>
            <w:r w:rsidR="000C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еренциация парных по твёрдости -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BB120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парных по твёр</w:t>
            </w:r>
            <w:r w:rsidR="000C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 -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BB120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</w:t>
            </w:r>
            <w:r w:rsidR="000C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еренциация парных по твёрдости -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парных по звонкости </w:t>
            </w:r>
            <w:r w:rsidR="000C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глухости звуков (без введения терминов «звонкость», «глухость»).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C7098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0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</w:t>
            </w:r>
            <w:r w:rsidR="000C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еренциация парных по звонкости - глухости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3728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9310A">
        <w:trPr>
          <w:trHeight w:hRule="exact" w:val="12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слогов в слове.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моторики пальцев и движения руки.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моторики пальцев и движения руки.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4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ориентироваться на пространстве листа в тетради и на пространстве классной доски.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6155F6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ориентироваться на пространстве листа в тетради и на пространстве классной доски.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CC0BCC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E4F51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гигиенических требований, которые необходимо соблюдать во время письма.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E4F51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гигиенических требований, которые необходимо соблюдать во время письма.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начертаний письменных заглавных и строчных букв</w:t>
            </w:r>
            <w:r w:rsidR="006E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начертаний письменных заглавных и строчных букв</w:t>
            </w:r>
            <w:r w:rsidR="006E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1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начертаний письменных заглавных и строчных букв</w:t>
            </w:r>
            <w:r w:rsidR="006E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единства звука, зрительного образа обозначающего его буквы и двигательного образа этой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единства звука, зрительного образа обозначающего его буквы и двигательного образа этой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единства звука, зрительного образа обозначающего его буквы и двигательного образа этой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1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D22E3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начертанием письменных прописных и строчных букв</w:t>
            </w:r>
            <w:r w:rsidR="00933C0D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начертанием письменных прописных и строчных букв.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1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начертанием письменных прописных и строчных букв.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DBB">
        <w:trPr>
          <w:trHeight w:hRule="exact" w:val="12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Овладение разборчивым аккуратным письмом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  <w:r w:rsidR="00DF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  <w:r w:rsidR="00DF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DF149C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33C0D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0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обозначение гласных по</w:t>
            </w:r>
            <w:r w:rsidR="00012A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 шипящих в сочетаниях жи, ши.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0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обозначение гласных по</w:t>
            </w:r>
            <w:r w:rsidR="00012A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 шипящих в сочетаниях жи, ши.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0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обозначение гласных по</w:t>
            </w:r>
            <w:r w:rsidR="00012A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 шипящих в сочетаниях жи, ши.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0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обозначение гласных по</w:t>
            </w:r>
            <w:r w:rsidR="00012A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 шипящих в сочетаниях жи, ши.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правилами правописания и их применением: ча, ща,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правилами правописания и их применением: ча, ща,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правилами правописания и их применением: ча, ща,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правилами правописания и их применением: ча, ща,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4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пропи</w:t>
            </w:r>
            <w:r w:rsidR="00A419E7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сная буква в начале предложения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пропи</w:t>
            </w:r>
            <w:r w:rsidR="00A419E7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сная буква в начале предложения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именах собственных.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именах собственных.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именах собственных.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F4173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именах собственных.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речи. Гласные и согласные звуки, их различение.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19E7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 в слове. Гласные ударные и безударные. Твёрдые и мягкие согласные звуки, их различение</w:t>
            </w:r>
            <w:r w:rsidR="0080512A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 и глухие согласные звуки, их различение.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Слог. Определение количества слогов в слове.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Ударный слог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буква. Различение звуков и букв.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алфавит: правильное название букв, знание их последовательности.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0512A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слов, значение которых требует уточнения.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слов, значение которых требует уточнения.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слов, значение которых требует уточнения.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слов, значение которых требует уточнения.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как единица языка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Слово, предложение (наблюдение над сходством и различием).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набора форм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87487F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 раздельное написание слов в предложении.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95D40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 прописная буква в начале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4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95D40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 прописная буква в именах собственных.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95D40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 прописная буква в кличках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95D40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 прописная буква в кличках животных</w:t>
            </w:r>
            <w:r w:rsidR="0087487F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7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995D40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правилами правописания и их применение: гласные после шипящих в сочетаниях жи, ши, ча, ща,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D068E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правилами правописания и их применение: </w:t>
            </w:r>
            <w:r w:rsidR="00995D40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чк, чн.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D068E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="00995D40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с непроверяемыми гласными и согласными.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D068E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="00995D40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</w:t>
            </w:r>
            <w:r w:rsidR="00995D40"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012A59">
        <w:trPr>
          <w:trHeight w:hRule="exact" w:val="11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D068E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002445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E159C7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3446BF" w:rsidRPr="005D4D82" w:rsidTr="007663D3">
        <w:trPr>
          <w:trHeight w:hRule="exact"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proofErr w:type="gramEnd"/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устного общения (чтение диалогов по ролям).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устного общения (чтение диалогов по ролям).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устного общения (просмотр видеоматериалов).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663D3">
        <w:trPr>
          <w:trHeight w:hRule="exact" w:val="1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устного общения (прослушивание аудиозаписи).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25A">
        <w:trPr>
          <w:trHeight w:hRule="exact" w:val="15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прощание)</w:t>
            </w:r>
            <w:r w:rsidR="00751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(извинение).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75125A">
        <w:trPr>
          <w:trHeight w:hRule="exact" w:val="14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(благодарность).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  <w:tr w:rsidR="003446BF" w:rsidRPr="005D4D82" w:rsidTr="00500F63">
        <w:trPr>
          <w:trHeight w:hRule="exact" w:val="1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0C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3A6CB5" w:rsidP="005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(обращение с просьбой).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46BF" w:rsidRPr="005D4D82" w:rsidRDefault="00A4375C" w:rsidP="005D4D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5D4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Письменный; контроль;</w:t>
            </w:r>
          </w:p>
        </w:tc>
      </w:tr>
    </w:tbl>
    <w:p w:rsidR="003446BF" w:rsidRDefault="003446BF">
      <w:pPr>
        <w:autoSpaceDE w:val="0"/>
        <w:autoSpaceDN w:val="0"/>
        <w:spacing w:after="0" w:line="14" w:lineRule="exact"/>
      </w:pPr>
    </w:p>
    <w:p w:rsidR="003446BF" w:rsidRDefault="003446BF">
      <w:pPr>
        <w:autoSpaceDE w:val="0"/>
        <w:autoSpaceDN w:val="0"/>
        <w:spacing w:after="78" w:line="220" w:lineRule="exact"/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7399" w:rsidRDefault="00F4739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446BF" w:rsidRPr="00A4375C" w:rsidRDefault="00A4375C" w:rsidP="007D3067">
      <w:pPr>
        <w:autoSpaceDE w:val="0"/>
        <w:autoSpaceDN w:val="0"/>
        <w:spacing w:after="0" w:line="230" w:lineRule="auto"/>
        <w:ind w:left="709"/>
        <w:rPr>
          <w:lang w:val="ru-RU"/>
        </w:rPr>
      </w:pPr>
      <w:r w:rsidRPr="00A4375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446BF" w:rsidRPr="00A4375C" w:rsidRDefault="00A4375C" w:rsidP="007D3067">
      <w:pPr>
        <w:autoSpaceDE w:val="0"/>
        <w:autoSpaceDN w:val="0"/>
        <w:spacing w:before="346" w:after="0" w:line="230" w:lineRule="auto"/>
        <w:ind w:left="709"/>
        <w:rPr>
          <w:lang w:val="ru-RU"/>
        </w:rPr>
      </w:pPr>
      <w:r w:rsidRPr="00A4375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C1BD1" w:rsidRDefault="00DC1BD1" w:rsidP="007D3067">
      <w:pPr>
        <w:autoSpaceDE w:val="0"/>
        <w:autoSpaceDN w:val="0"/>
        <w:spacing w:after="0" w:line="286" w:lineRule="auto"/>
        <w:ind w:left="709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1BD1" w:rsidRDefault="00A4375C" w:rsidP="007D3067">
      <w:pPr>
        <w:autoSpaceDE w:val="0"/>
        <w:autoSpaceDN w:val="0"/>
        <w:spacing w:after="0" w:line="286" w:lineRule="auto"/>
        <w:ind w:left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язык. Учебник. 1 класс. Акционерное общество </w:t>
      </w:r>
    </w:p>
    <w:p w:rsidR="00DC1BD1" w:rsidRDefault="00A4375C" w:rsidP="007D3067">
      <w:pPr>
        <w:autoSpaceDE w:val="0"/>
        <w:autoSpaceDN w:val="0"/>
        <w:spacing w:after="0" w:line="286" w:lineRule="auto"/>
        <w:ind w:left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«Издательство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C1BD1">
        <w:rPr>
          <w:lang w:val="ru-RU"/>
        </w:rPr>
        <w:t xml:space="preserve"> 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>Горецкий В.Г.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К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>ирюшкин В.А.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Виноградская Л.А. и другие; </w:t>
      </w:r>
      <w:r w:rsidRPr="00E12A3F">
        <w:rPr>
          <w:lang w:val="ru-RU"/>
        </w:rPr>
        <w:br/>
      </w:r>
    </w:p>
    <w:p w:rsidR="003446BF" w:rsidRPr="00E12A3F" w:rsidRDefault="00A4375C" w:rsidP="007D3067">
      <w:pPr>
        <w:autoSpaceDE w:val="0"/>
        <w:autoSpaceDN w:val="0"/>
        <w:spacing w:after="0" w:line="286" w:lineRule="auto"/>
        <w:ind w:left="709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Азбука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 xml:space="preserve"> (в 2 частях). Учебник. 1 класс.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Акционерное обществ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>о «Издательство «Просвещение»;</w:t>
      </w:r>
      <w:r w:rsidRPr="00E12A3F">
        <w:rPr>
          <w:lang w:val="ru-RU"/>
        </w:rPr>
        <w:br/>
      </w:r>
    </w:p>
    <w:p w:rsidR="003446BF" w:rsidRPr="00E12A3F" w:rsidRDefault="00A4375C" w:rsidP="007D3067">
      <w:pPr>
        <w:autoSpaceDE w:val="0"/>
        <w:autoSpaceDN w:val="0"/>
        <w:spacing w:before="264" w:after="0" w:line="230" w:lineRule="auto"/>
        <w:ind w:left="709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446BF" w:rsidRPr="00E12A3F" w:rsidRDefault="00A4375C" w:rsidP="007D3067">
      <w:pPr>
        <w:autoSpaceDE w:val="0"/>
        <w:autoSpaceDN w:val="0"/>
        <w:spacing w:before="166" w:after="0" w:line="283" w:lineRule="auto"/>
        <w:ind w:left="709" w:right="720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2. «Федеральный центр информационных образовательных ресурсов» -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2A3F">
        <w:rPr>
          <w:lang w:val="ru-RU"/>
        </w:rPr>
        <w:br/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3. Каталог образовательных ресурсов сети Интернет для школы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2A3F">
        <w:rPr>
          <w:lang w:val="ru-RU"/>
        </w:rPr>
        <w:br/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4. Библиотека материалов для начальной школы</w:t>
      </w:r>
      <w:r w:rsidR="00DC1B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2A3F">
        <w:rPr>
          <w:lang w:val="ru-RU"/>
        </w:rPr>
        <w:br/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5.Русский язык. Методическое пособие с поурочными разработками. 1 класс, Климанова Л.Ф., Макеева С.Г</w:t>
      </w:r>
    </w:p>
    <w:p w:rsidR="003446BF" w:rsidRPr="00E12A3F" w:rsidRDefault="00A4375C" w:rsidP="007D3067">
      <w:pPr>
        <w:autoSpaceDE w:val="0"/>
        <w:autoSpaceDN w:val="0"/>
        <w:spacing w:before="262" w:after="0" w:line="230" w:lineRule="auto"/>
        <w:ind w:left="709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446BF" w:rsidRPr="00E12A3F" w:rsidRDefault="00A4375C" w:rsidP="007D3067">
      <w:pPr>
        <w:autoSpaceDE w:val="0"/>
        <w:autoSpaceDN w:val="0"/>
        <w:spacing w:before="166" w:after="0" w:line="271" w:lineRule="auto"/>
        <w:ind w:left="709" w:right="2160"/>
        <w:rPr>
          <w:lang w:val="ru-RU"/>
        </w:rPr>
        <w:sectPr w:rsidR="003446BF" w:rsidRPr="00E12A3F" w:rsidSect="00A642EE">
          <w:pgSz w:w="11900" w:h="16840"/>
          <w:pgMar w:top="1135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1.Образовательная платформа: Учу</w:t>
      </w:r>
      <w:proofErr w:type="gramStart"/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stats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2A3F">
        <w:rPr>
          <w:lang w:val="ru-RU"/>
        </w:rPr>
        <w:br/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2.Образовательная платформа: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/ 3.Электронное приложение к учебнику</w:t>
      </w:r>
    </w:p>
    <w:p w:rsidR="00DC1BD1" w:rsidRDefault="00A4375C" w:rsidP="00DC1BD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</w:t>
      </w:r>
      <w:proofErr w:type="gramStart"/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</w:t>
      </w:r>
      <w:proofErr w:type="gramEnd"/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3446BF" w:rsidRPr="00E12A3F" w:rsidRDefault="00A4375C" w:rsidP="00DC1BD1">
      <w:pPr>
        <w:autoSpaceDE w:val="0"/>
        <w:autoSpaceDN w:val="0"/>
        <w:spacing w:after="0" w:line="230" w:lineRule="auto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ПРОЦЕССА</w:t>
      </w:r>
    </w:p>
    <w:p w:rsidR="003446BF" w:rsidRPr="00E12A3F" w:rsidRDefault="00A4375C" w:rsidP="00DC1BD1">
      <w:pPr>
        <w:autoSpaceDE w:val="0"/>
        <w:autoSpaceDN w:val="0"/>
        <w:spacing w:before="346" w:after="0" w:line="230" w:lineRule="auto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C1BD1" w:rsidRDefault="00A4375C" w:rsidP="00DC1BD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</w:t>
      </w:r>
    </w:p>
    <w:p w:rsidR="003446BF" w:rsidRPr="00E12A3F" w:rsidRDefault="00A4375C" w:rsidP="00DC1BD1">
      <w:pPr>
        <w:autoSpaceDE w:val="0"/>
        <w:autoSpaceDN w:val="0"/>
        <w:spacing w:after="0" w:line="240" w:lineRule="auto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по русскому языку.</w:t>
      </w:r>
    </w:p>
    <w:p w:rsidR="003446BF" w:rsidRPr="00E12A3F" w:rsidRDefault="00A4375C" w:rsidP="00DC1BD1">
      <w:pPr>
        <w:autoSpaceDE w:val="0"/>
        <w:autoSpaceDN w:val="0"/>
        <w:spacing w:before="70" w:after="0" w:line="230" w:lineRule="auto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3446BF" w:rsidRPr="00E12A3F" w:rsidRDefault="00A4375C" w:rsidP="00DC1BD1">
      <w:pPr>
        <w:autoSpaceDE w:val="0"/>
        <w:autoSpaceDN w:val="0"/>
        <w:spacing w:before="262" w:after="0" w:line="230" w:lineRule="auto"/>
        <w:rPr>
          <w:lang w:val="ru-RU"/>
        </w:rPr>
      </w:pPr>
      <w:r w:rsidRPr="00E12A3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446BF" w:rsidRPr="00E12A3F" w:rsidRDefault="00A4375C" w:rsidP="00DC1BD1">
      <w:pPr>
        <w:autoSpaceDE w:val="0"/>
        <w:autoSpaceDN w:val="0"/>
        <w:spacing w:before="166" w:after="0" w:line="230" w:lineRule="auto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3446BF" w:rsidRPr="00E12A3F" w:rsidRDefault="00A4375C" w:rsidP="00DC1BD1">
      <w:pPr>
        <w:autoSpaceDE w:val="0"/>
        <w:autoSpaceDN w:val="0"/>
        <w:spacing w:before="70" w:after="0" w:line="230" w:lineRule="auto"/>
        <w:rPr>
          <w:lang w:val="ru-RU"/>
        </w:rPr>
      </w:pPr>
      <w:r w:rsidRPr="00E12A3F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3446BF" w:rsidRPr="00F740A4" w:rsidRDefault="00A4375C" w:rsidP="00DC1BD1">
      <w:pPr>
        <w:autoSpaceDE w:val="0"/>
        <w:autoSpaceDN w:val="0"/>
        <w:spacing w:before="72" w:after="0" w:line="262" w:lineRule="auto"/>
        <w:rPr>
          <w:lang w:val="ru-RU"/>
        </w:rPr>
      </w:pPr>
      <w:r w:rsidRPr="00F740A4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F740A4">
        <w:rPr>
          <w:lang w:val="ru-RU"/>
        </w:rPr>
        <w:br/>
      </w:r>
      <w:r w:rsidRPr="00F740A4">
        <w:rPr>
          <w:rFonts w:ascii="Times New Roman" w:eastAsia="Times New Roman" w:hAnsi="Times New Roman"/>
          <w:color w:val="000000"/>
          <w:sz w:val="24"/>
          <w:lang w:val="ru-RU"/>
        </w:rPr>
        <w:t>4. Компьютер</w:t>
      </w:r>
    </w:p>
    <w:p w:rsidR="003446BF" w:rsidRDefault="003446BF">
      <w:pPr>
        <w:rPr>
          <w:lang w:val="ru-RU"/>
        </w:rPr>
      </w:pPr>
    </w:p>
    <w:p w:rsidR="00743BDF" w:rsidRDefault="00743BDF">
      <w:pPr>
        <w:rPr>
          <w:lang w:val="ru-RU"/>
        </w:rPr>
      </w:pPr>
    </w:p>
    <w:p w:rsidR="00743BDF" w:rsidRDefault="00743BDF">
      <w:pPr>
        <w:rPr>
          <w:lang w:val="ru-RU"/>
        </w:rPr>
      </w:pPr>
    </w:p>
    <w:p w:rsidR="00743BDF" w:rsidRPr="00743BDF" w:rsidRDefault="00743BDF" w:rsidP="00743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BDF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</w:t>
      </w:r>
      <w:proofErr w:type="gramStart"/>
      <w:r w:rsidRPr="00743BDF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gramEnd"/>
    </w:p>
    <w:p w:rsidR="00743BDF" w:rsidRPr="00743BDF" w:rsidRDefault="00743BDF" w:rsidP="00743BD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43BDF" w:rsidRPr="00743BDF" w:rsidRDefault="00743BDF" w:rsidP="00743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BDF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743BDF" w:rsidRPr="00743BDF" w:rsidRDefault="00743BDF" w:rsidP="00743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BDF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743BDF" w:rsidRPr="00743BDF" w:rsidRDefault="00743BDF" w:rsidP="00743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BDF">
        <w:rPr>
          <w:rFonts w:ascii="Times New Roman" w:hAnsi="Times New Roman" w:cs="Times New Roman"/>
          <w:sz w:val="24"/>
          <w:szCs w:val="24"/>
          <w:lang w:val="ru-RU"/>
        </w:rPr>
        <w:t>МБОУ Большеремонтненская СШ                                         __________ Шапошникова И.И.</w:t>
      </w:r>
    </w:p>
    <w:p w:rsidR="00DC1BD1" w:rsidRDefault="00743BDF" w:rsidP="00F47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BDF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                                       ______________ 2022 г.        </w:t>
      </w:r>
    </w:p>
    <w:p w:rsidR="00A4375C" w:rsidRDefault="00743BDF" w:rsidP="00F47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BDF">
        <w:rPr>
          <w:rFonts w:ascii="Times New Roman" w:hAnsi="Times New Roman" w:cs="Times New Roman"/>
          <w:sz w:val="24"/>
          <w:szCs w:val="24"/>
          <w:lang w:val="ru-RU"/>
        </w:rPr>
        <w:t xml:space="preserve"> ___________  Скиданова Л. В.</w:t>
      </w:r>
    </w:p>
    <w:p w:rsidR="00DC1BD1" w:rsidRPr="00743BDF" w:rsidRDefault="00DC1BD1" w:rsidP="00F47399">
      <w:pPr>
        <w:spacing w:after="0" w:line="240" w:lineRule="auto"/>
        <w:rPr>
          <w:lang w:val="ru-RU"/>
        </w:rPr>
      </w:pPr>
    </w:p>
    <w:sectPr w:rsidR="00DC1BD1" w:rsidRPr="00743B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445"/>
    <w:rsid w:val="00012A59"/>
    <w:rsid w:val="00034616"/>
    <w:rsid w:val="000532DB"/>
    <w:rsid w:val="0006063C"/>
    <w:rsid w:val="00065383"/>
    <w:rsid w:val="000873D5"/>
    <w:rsid w:val="000B5CE2"/>
    <w:rsid w:val="000C7098"/>
    <w:rsid w:val="000E2B54"/>
    <w:rsid w:val="0015074B"/>
    <w:rsid w:val="00280C6D"/>
    <w:rsid w:val="0029639D"/>
    <w:rsid w:val="00326F90"/>
    <w:rsid w:val="003446BF"/>
    <w:rsid w:val="003A6CB5"/>
    <w:rsid w:val="003B4F76"/>
    <w:rsid w:val="00403CC2"/>
    <w:rsid w:val="0041791E"/>
    <w:rsid w:val="00420E73"/>
    <w:rsid w:val="004B7B6A"/>
    <w:rsid w:val="00500F63"/>
    <w:rsid w:val="0053728C"/>
    <w:rsid w:val="00563649"/>
    <w:rsid w:val="0056556A"/>
    <w:rsid w:val="005A0150"/>
    <w:rsid w:val="005D4D82"/>
    <w:rsid w:val="005F7729"/>
    <w:rsid w:val="006155F6"/>
    <w:rsid w:val="00630F42"/>
    <w:rsid w:val="00665CD8"/>
    <w:rsid w:val="006C5EAE"/>
    <w:rsid w:val="006E6F18"/>
    <w:rsid w:val="00743BDF"/>
    <w:rsid w:val="007473B1"/>
    <w:rsid w:val="0075125A"/>
    <w:rsid w:val="00751DBB"/>
    <w:rsid w:val="0076140E"/>
    <w:rsid w:val="007663D3"/>
    <w:rsid w:val="00783AE9"/>
    <w:rsid w:val="0079310A"/>
    <w:rsid w:val="007D3067"/>
    <w:rsid w:val="007E0C9B"/>
    <w:rsid w:val="0080512A"/>
    <w:rsid w:val="00810EB4"/>
    <w:rsid w:val="00827B44"/>
    <w:rsid w:val="0087487F"/>
    <w:rsid w:val="008B5B29"/>
    <w:rsid w:val="008E63D1"/>
    <w:rsid w:val="0092581B"/>
    <w:rsid w:val="00933C0D"/>
    <w:rsid w:val="00962B16"/>
    <w:rsid w:val="00971D21"/>
    <w:rsid w:val="00995D40"/>
    <w:rsid w:val="009B0A36"/>
    <w:rsid w:val="009B45FE"/>
    <w:rsid w:val="00A05DF7"/>
    <w:rsid w:val="00A25E3F"/>
    <w:rsid w:val="00A419E7"/>
    <w:rsid w:val="00A4375C"/>
    <w:rsid w:val="00A642EE"/>
    <w:rsid w:val="00AA1D8D"/>
    <w:rsid w:val="00AD068E"/>
    <w:rsid w:val="00AF4173"/>
    <w:rsid w:val="00B47730"/>
    <w:rsid w:val="00B91376"/>
    <w:rsid w:val="00BB1206"/>
    <w:rsid w:val="00BF6BA1"/>
    <w:rsid w:val="00C14088"/>
    <w:rsid w:val="00C14EE6"/>
    <w:rsid w:val="00CA697B"/>
    <w:rsid w:val="00CB0664"/>
    <w:rsid w:val="00CC0BCC"/>
    <w:rsid w:val="00CF355B"/>
    <w:rsid w:val="00D22E37"/>
    <w:rsid w:val="00D3412D"/>
    <w:rsid w:val="00DA186B"/>
    <w:rsid w:val="00DC0853"/>
    <w:rsid w:val="00DC1BD1"/>
    <w:rsid w:val="00DD235D"/>
    <w:rsid w:val="00DE4F51"/>
    <w:rsid w:val="00DF149C"/>
    <w:rsid w:val="00E12A3F"/>
    <w:rsid w:val="00E159C7"/>
    <w:rsid w:val="00E17509"/>
    <w:rsid w:val="00E901A0"/>
    <w:rsid w:val="00EB0745"/>
    <w:rsid w:val="00EB5158"/>
    <w:rsid w:val="00EE7EF9"/>
    <w:rsid w:val="00F30137"/>
    <w:rsid w:val="00F47399"/>
    <w:rsid w:val="00F740A4"/>
    <w:rsid w:val="00FC30F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E12A3F"/>
    <w:rPr>
      <w:rFonts w:ascii="Times New Roman" w:hAnsi="Times New Roman" w:cs="Times New Roman"/>
      <w:sz w:val="22"/>
      <w:szCs w:val="22"/>
    </w:rPr>
  </w:style>
  <w:style w:type="paragraph" w:styleId="aff8">
    <w:name w:val="Balloon Text"/>
    <w:basedOn w:val="a1"/>
    <w:link w:val="aff9"/>
    <w:uiPriority w:val="99"/>
    <w:semiHidden/>
    <w:unhideWhenUsed/>
    <w:rsid w:val="00B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9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E12A3F"/>
    <w:rPr>
      <w:rFonts w:ascii="Times New Roman" w:hAnsi="Times New Roman" w:cs="Times New Roman"/>
      <w:sz w:val="22"/>
      <w:szCs w:val="22"/>
    </w:rPr>
  </w:style>
  <w:style w:type="paragraph" w:styleId="aff8">
    <w:name w:val="Balloon Text"/>
    <w:basedOn w:val="a1"/>
    <w:link w:val="aff9"/>
    <w:uiPriority w:val="99"/>
    <w:semiHidden/>
    <w:unhideWhenUsed/>
    <w:rsid w:val="00B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9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A40DE-53E7-442A-BE8C-4D9F921B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36</Pages>
  <Words>9739</Words>
  <Characters>55514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75</cp:revision>
  <cp:lastPrinted>2022-10-23T20:49:00Z</cp:lastPrinted>
  <dcterms:created xsi:type="dcterms:W3CDTF">2013-12-23T23:15:00Z</dcterms:created>
  <dcterms:modified xsi:type="dcterms:W3CDTF">2022-11-01T15:07:00Z</dcterms:modified>
  <cp:category/>
</cp:coreProperties>
</file>