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A2" w:rsidRPr="00494E20" w:rsidRDefault="005650E6" w:rsidP="00A422B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422B4" w:rsidRDefault="00A422B4" w:rsidP="00A422B4">
      <w:pPr>
        <w:autoSpaceDE w:val="0"/>
        <w:autoSpaceDN w:val="0"/>
        <w:spacing w:before="120" w:after="0" w:line="240" w:lineRule="auto"/>
        <w:ind w:left="6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819A2" w:rsidRPr="00494E20" w:rsidRDefault="005650E6" w:rsidP="00A422B4">
      <w:pPr>
        <w:autoSpaceDE w:val="0"/>
        <w:autoSpaceDN w:val="0"/>
        <w:spacing w:before="120" w:after="0" w:line="240" w:lineRule="auto"/>
        <w:ind w:left="600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2819A2" w:rsidRPr="00494E20" w:rsidRDefault="005650E6" w:rsidP="00A422B4">
      <w:pPr>
        <w:autoSpaceDE w:val="0"/>
        <w:autoSpaceDN w:val="0"/>
        <w:spacing w:before="120" w:after="0" w:line="240" w:lineRule="auto"/>
        <w:ind w:left="1488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Ремонтненского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2819A2" w:rsidRPr="00494E20" w:rsidRDefault="005650E6" w:rsidP="00A422B4">
      <w:pPr>
        <w:autoSpaceDE w:val="0"/>
        <w:autoSpaceDN w:val="0"/>
        <w:spacing w:before="120" w:after="0" w:line="240" w:lineRule="auto"/>
        <w:ind w:right="3222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Большеремонтненская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2819A2" w:rsidRPr="0090625D" w:rsidRDefault="005650E6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 w:rsidRPr="0090625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494E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90625D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ЕНО</w:t>
      </w:r>
    </w:p>
    <w:p w:rsidR="002819A2" w:rsidRPr="00494E20" w:rsidRDefault="005650E6">
      <w:pPr>
        <w:autoSpaceDE w:val="0"/>
        <w:autoSpaceDN w:val="0"/>
        <w:spacing w:after="0" w:line="230" w:lineRule="auto"/>
        <w:ind w:right="2416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2819A2" w:rsidRPr="00494E20" w:rsidRDefault="005650E6">
      <w:pPr>
        <w:autoSpaceDE w:val="0"/>
        <w:autoSpaceDN w:val="0"/>
        <w:spacing w:before="182" w:after="0" w:line="230" w:lineRule="auto"/>
        <w:ind w:right="518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______________Г. А. </w:t>
      </w:r>
      <w:proofErr w:type="spellStart"/>
      <w:r w:rsidRPr="00494E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Торбенко</w:t>
      </w:r>
      <w:proofErr w:type="spellEnd"/>
    </w:p>
    <w:p w:rsidR="002819A2" w:rsidRPr="00494E20" w:rsidRDefault="005650E6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A422B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123</w:t>
      </w:r>
    </w:p>
    <w:p w:rsidR="002819A2" w:rsidRPr="00494E20" w:rsidRDefault="00A422B4">
      <w:pPr>
        <w:autoSpaceDE w:val="0"/>
        <w:autoSpaceDN w:val="0"/>
        <w:spacing w:before="182" w:after="0" w:line="230" w:lineRule="auto"/>
        <w:ind w:right="144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«30» </w:t>
      </w:r>
      <w:r w:rsidR="005650E6" w:rsidRPr="00494E20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2022 г.</w:t>
      </w:r>
    </w:p>
    <w:p w:rsidR="002819A2" w:rsidRPr="00494E20" w:rsidRDefault="005650E6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819A2" w:rsidRPr="00494E20" w:rsidRDefault="005650E6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4207735)</w:t>
      </w:r>
    </w:p>
    <w:p w:rsidR="002819A2" w:rsidRPr="00494E20" w:rsidRDefault="005650E6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819A2" w:rsidRPr="00494E20" w:rsidRDefault="005650E6">
      <w:pPr>
        <w:autoSpaceDE w:val="0"/>
        <w:autoSpaceDN w:val="0"/>
        <w:spacing w:before="70" w:after="0" w:line="230" w:lineRule="auto"/>
        <w:ind w:right="4264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2819A2" w:rsidRPr="00494E20" w:rsidRDefault="005650E6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2819A2" w:rsidRPr="00494E20" w:rsidRDefault="005650E6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819A2" w:rsidRPr="00494E20" w:rsidRDefault="005650E6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Составитель: Балабина Людмила Николаевна</w:t>
      </w:r>
    </w:p>
    <w:p w:rsidR="002819A2" w:rsidRPr="00494E20" w:rsidRDefault="005650E6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2819A2" w:rsidRPr="00494E20" w:rsidRDefault="005650E6">
      <w:pPr>
        <w:autoSpaceDE w:val="0"/>
        <w:autoSpaceDN w:val="0"/>
        <w:spacing w:before="2830" w:after="0" w:line="230" w:lineRule="auto"/>
        <w:ind w:right="3452"/>
        <w:jc w:val="right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село Большое Ремонтное 2022</w:t>
      </w:r>
    </w:p>
    <w:p w:rsidR="002819A2" w:rsidRPr="00494E20" w:rsidRDefault="002819A2">
      <w:pPr>
        <w:rPr>
          <w:lang w:val="ru-RU"/>
        </w:rPr>
        <w:sectPr w:rsidR="002819A2" w:rsidRPr="00494E20" w:rsidSect="00A422B4">
          <w:pgSz w:w="11900" w:h="16840"/>
          <w:pgMar w:top="1418" w:right="880" w:bottom="851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2819A2" w:rsidRDefault="005650E6" w:rsidP="004326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AC1254" w:rsidRPr="00494E20" w:rsidRDefault="00AC1254" w:rsidP="00432619">
      <w:pPr>
        <w:autoSpaceDE w:val="0"/>
        <w:autoSpaceDN w:val="0"/>
        <w:spacing w:after="0" w:line="240" w:lineRule="auto"/>
        <w:jc w:val="center"/>
        <w:rPr>
          <w:lang w:val="ru-RU"/>
        </w:rPr>
      </w:pPr>
    </w:p>
    <w:p w:rsidR="002819A2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2819A2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2819A2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2819A2" w:rsidRPr="00AC1254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</w:t>
      </w:r>
      <w:proofErr w:type="spellStart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C1254" w:rsidRPr="000017D2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017D2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«ТЕХНОЛОГИЯ»</w:t>
      </w:r>
    </w:p>
    <w:p w:rsidR="002819A2" w:rsidRPr="00AC1254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12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2819A2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AC12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AC12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у о</w:t>
      </w:r>
      <w:proofErr w:type="gramEnd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связей.</w:t>
      </w:r>
    </w:p>
    <w:p w:rsidR="002819A2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Математика </w:t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2819A2" w:rsidRPr="00AC1254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Изобразительное искусство</w:t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2819A2" w:rsidRPr="00AC1254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Окружающий мир</w:t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AC12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Родной язык</w:t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819A2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2819A2" w:rsidRPr="00AC1254" w:rsidSect="00AC1254">
          <w:pgSz w:w="11900" w:h="16840"/>
          <w:pgMar w:top="993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AC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Литературное чтени</w:t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 — работа с текстами для создания образа, реализуемого в изделии.</w:t>
      </w:r>
    </w:p>
    <w:p w:rsidR="002819A2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2819A2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2819A2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2819A2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0017D2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017D2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«ТЕХНОЛОГИЯ»</w:t>
      </w:r>
    </w:p>
    <w:p w:rsidR="00432619" w:rsidRDefault="00432619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19A2" w:rsidRPr="00AC1254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Основной целью </w:t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C125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819A2" w:rsidRPr="00AC1254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Образовательные задачи курса: 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</w:t>
      </w:r>
      <w:r w:rsidR="00A648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ссиях;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</w:t>
      </w:r>
      <w:proofErr w:type="spellStart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чертёжно</w:t>
      </w:r>
      <w:proofErr w:type="spellEnd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</w:p>
    <w:p w:rsidR="002819A2" w:rsidRPr="00AC1254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Развивающие задачи: 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</w:t>
      </w:r>
      <w:r w:rsidR="00A648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рмирование практических умений;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</w:t>
      </w:r>
      <w:r w:rsidR="00A648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ыполнения практических заданий;</w:t>
      </w:r>
    </w:p>
    <w:p w:rsidR="002819A2" w:rsidRPr="00AC1254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Воспитательные задачи: 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активности и инициативности; 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</w:t>
      </w:r>
      <w:r w:rsidR="00A648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мотивации успеха и достижений, стремления к творческой самореализации; </w:t>
      </w:r>
    </w:p>
    <w:p w:rsidR="00A648B5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2819A2" w:rsidRPr="00AC1254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648B5" w:rsidRDefault="00A648B5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648B5" w:rsidRDefault="005650E6" w:rsidP="00432619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</w:t>
      </w:r>
      <w:r w:rsidR="00A64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ТА «ТЕХНОЛОГИЯ» В УЧЕБНОМ ПЛАНЕ</w:t>
      </w:r>
    </w:p>
    <w:p w:rsidR="00432619" w:rsidRDefault="00432619" w:rsidP="00432619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0625D" w:rsidRPr="00AC1254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 требованиям ФГОС общее число часов на изучение</w:t>
      </w:r>
      <w:r w:rsidR="00A648B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курса «Технология» в 1 классе -</w:t>
      </w:r>
      <w:r w:rsidRPr="00AC125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33 часа (по 1 часу в неделю)</w:t>
      </w:r>
      <w:r w:rsidR="0090625D" w:rsidRPr="00AC125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625D" w:rsidRPr="00AC1254" w:rsidRDefault="0090625D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12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 w:rsidRPr="00AC1254">
        <w:rPr>
          <w:rFonts w:ascii="Times New Roman" w:hAnsi="Times New Roman" w:cs="Times New Roman"/>
          <w:bCs/>
          <w:sz w:val="24"/>
          <w:szCs w:val="24"/>
          <w:lang w:val="ru-RU"/>
        </w:rPr>
        <w:t>Большеремонтненской</w:t>
      </w:r>
      <w:proofErr w:type="spellEnd"/>
      <w:r w:rsidRPr="00AC125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СШ продолжительность учебного года в 1 классе </w:t>
      </w:r>
      <w:r w:rsidRPr="00AC1254">
        <w:rPr>
          <w:rFonts w:ascii="Times New Roman" w:hAnsi="Times New Roman" w:cs="Times New Roman"/>
          <w:sz w:val="24"/>
          <w:szCs w:val="24"/>
          <w:lang w:val="ru-RU"/>
        </w:rPr>
        <w:t>составляет 33 недели. На изучение предмета технология в 1 классе  отводится 1 час в неделю. Распределение времени представлено в таблице.</w:t>
      </w:r>
    </w:p>
    <w:p w:rsidR="0090625D" w:rsidRPr="00694634" w:rsidRDefault="0090625D" w:rsidP="00432619">
      <w:pPr>
        <w:pStyle w:val="Style4"/>
        <w:widowControl/>
        <w:spacing w:line="240" w:lineRule="auto"/>
        <w:ind w:firstLine="567"/>
        <w:jc w:val="both"/>
        <w:rPr>
          <w:rStyle w:val="FontStyle64"/>
        </w:rPr>
      </w:pPr>
    </w:p>
    <w:tbl>
      <w:tblPr>
        <w:tblStyle w:val="aff0"/>
        <w:tblW w:w="10065" w:type="dxa"/>
        <w:tblInd w:w="675" w:type="dxa"/>
        <w:tblLook w:val="04A0" w:firstRow="1" w:lastRow="0" w:firstColumn="1" w:lastColumn="0" w:noHBand="0" w:noVBand="1"/>
      </w:tblPr>
      <w:tblGrid>
        <w:gridCol w:w="993"/>
        <w:gridCol w:w="1984"/>
        <w:gridCol w:w="3260"/>
        <w:gridCol w:w="1418"/>
        <w:gridCol w:w="2410"/>
      </w:tblGrid>
      <w:tr w:rsidR="0090625D" w:rsidRPr="00694634" w:rsidTr="00A648B5">
        <w:tc>
          <w:tcPr>
            <w:tcW w:w="993" w:type="dxa"/>
          </w:tcPr>
          <w:p w:rsidR="0090625D" w:rsidRPr="0090625D" w:rsidRDefault="0090625D" w:rsidP="00432619">
            <w:pPr>
              <w:ind w:firstLine="567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0625D" w:rsidRPr="0090625D" w:rsidRDefault="0090625D" w:rsidP="00432619">
            <w:pPr>
              <w:ind w:firstLine="567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0625D" w:rsidRPr="00694634" w:rsidRDefault="0090625D" w:rsidP="00432619">
            <w:pPr>
              <w:jc w:val="both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90625D" w:rsidRPr="0090625D" w:rsidRDefault="0090625D" w:rsidP="00432619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0625D" w:rsidRPr="0090625D" w:rsidRDefault="0090625D" w:rsidP="00432619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90625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Федеральный базисный учебный план для ОУ</w:t>
            </w:r>
          </w:p>
        </w:tc>
        <w:tc>
          <w:tcPr>
            <w:tcW w:w="3260" w:type="dxa"/>
          </w:tcPr>
          <w:p w:rsidR="0090625D" w:rsidRPr="0090625D" w:rsidRDefault="0090625D" w:rsidP="00432619">
            <w:pPr>
              <w:autoSpaceDE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90625D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90625D" w:rsidRPr="00694634" w:rsidRDefault="0090625D" w:rsidP="00432619">
            <w:pPr>
              <w:autoSpaceDE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  <w:p w:rsidR="0090625D" w:rsidRPr="00694634" w:rsidRDefault="0090625D" w:rsidP="00432619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учебный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90625D" w:rsidRPr="00694634" w:rsidRDefault="0090625D" w:rsidP="00432619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0625D" w:rsidRPr="00694634" w:rsidRDefault="0090625D" w:rsidP="00432619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Потеря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410" w:type="dxa"/>
          </w:tcPr>
          <w:p w:rsidR="0090625D" w:rsidRPr="00694634" w:rsidRDefault="0090625D" w:rsidP="00432619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90625D" w:rsidRPr="00694634" w:rsidRDefault="0090625D" w:rsidP="00432619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Причины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потери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</w:tr>
      <w:tr w:rsidR="0090625D" w:rsidRPr="00694634" w:rsidTr="00A648B5">
        <w:tc>
          <w:tcPr>
            <w:tcW w:w="993" w:type="dxa"/>
          </w:tcPr>
          <w:p w:rsidR="0090625D" w:rsidRPr="0090625D" w:rsidRDefault="0090625D" w:rsidP="00432619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Style w:val="FontStyle64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0625D" w:rsidRPr="0090625D" w:rsidRDefault="0090625D" w:rsidP="00432619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625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час в неделю –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33  часа</w:t>
            </w:r>
            <w:r w:rsidRPr="0090625D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260" w:type="dxa"/>
          </w:tcPr>
          <w:p w:rsidR="0090625D" w:rsidRDefault="0090625D" w:rsidP="0043261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33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proofErr w:type="spellEnd"/>
          </w:p>
          <w:p w:rsidR="0090625D" w:rsidRPr="00B74165" w:rsidRDefault="0090625D" w:rsidP="00432619">
            <w:pPr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 w:rsidRPr="00694634">
              <w:rPr>
                <w:rFonts w:cs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пятница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0625D" w:rsidRPr="0090625D" w:rsidRDefault="0090625D" w:rsidP="00432619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______</w:t>
            </w:r>
          </w:p>
        </w:tc>
        <w:tc>
          <w:tcPr>
            <w:tcW w:w="2410" w:type="dxa"/>
          </w:tcPr>
          <w:p w:rsidR="0090625D" w:rsidRPr="00694634" w:rsidRDefault="0090625D" w:rsidP="00432619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___________</w:t>
            </w:r>
          </w:p>
        </w:tc>
      </w:tr>
    </w:tbl>
    <w:p w:rsidR="002819A2" w:rsidRPr="00494E20" w:rsidRDefault="002819A2" w:rsidP="00432619">
      <w:pPr>
        <w:autoSpaceDE w:val="0"/>
        <w:autoSpaceDN w:val="0"/>
        <w:spacing w:after="78" w:line="240" w:lineRule="auto"/>
        <w:rPr>
          <w:lang w:val="ru-RU"/>
        </w:rPr>
      </w:pPr>
    </w:p>
    <w:p w:rsidR="002819A2" w:rsidRDefault="005650E6" w:rsidP="00432619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432619" w:rsidRPr="00494E20" w:rsidRDefault="00432619" w:rsidP="00432619">
      <w:pPr>
        <w:autoSpaceDE w:val="0"/>
        <w:autoSpaceDN w:val="0"/>
        <w:spacing w:after="0" w:line="240" w:lineRule="auto"/>
        <w:ind w:left="567" w:firstLine="284"/>
        <w:jc w:val="center"/>
        <w:rPr>
          <w:lang w:val="ru-RU"/>
        </w:rPr>
      </w:pP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ание обрабатываемых материалов.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конструктивных особенностей материалов при изготовлении изделий.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</w:t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  <w:r w:rsidR="00432619">
        <w:rPr>
          <w:lang w:val="ru-RU"/>
        </w:rPr>
        <w:t xml:space="preserve"> </w:t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терминах, используемых в техн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 xml:space="preserve">ологии (в пределах </w:t>
      </w:r>
      <w:proofErr w:type="gramStart"/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воспринимать и использовать предложенную инструкцию (устную, графиче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скую);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lang w:val="ru-RU"/>
        </w:rPr>
        <w:lastRenderedPageBreak/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494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494E20">
        <w:rPr>
          <w:lang w:val="ru-RU"/>
        </w:rPr>
        <w:br/>
      </w: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494E20">
        <w:rPr>
          <w:lang w:val="ru-RU"/>
        </w:rPr>
        <w:br/>
      </w: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494E20">
        <w:rPr>
          <w:lang w:val="ru-RU"/>
        </w:rPr>
        <w:br/>
      </w: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494E20">
        <w:rPr>
          <w:lang w:val="ru-RU"/>
        </w:rPr>
        <w:br/>
      </w: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819A2" w:rsidRPr="00494E20" w:rsidRDefault="002819A2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</w:p>
    <w:p w:rsidR="002819A2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«ТЕХНОЛОГИЯ»</w:t>
      </w:r>
      <w:r w:rsidR="0043261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 УРОВНЕ НАЧАЛЬНОГО ОБЩЕГО ОБРАЗОВАНИЯ </w:t>
      </w:r>
    </w:p>
    <w:p w:rsidR="00432619" w:rsidRPr="00494E20" w:rsidRDefault="00432619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center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proofErr w:type="gramStart"/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</w:t>
      </w:r>
      <w:proofErr w:type="gramEnd"/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венной художественной культуры;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</w:t>
      </w: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устойчивых</w:t>
      </w:r>
      <w:proofErr w:type="gram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волевых качества и способность к </w:t>
      </w: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: организованность, аккуратность, трудолюбие, ответственность, умение справ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ляться с доступными проблемами;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432619" w:rsidRDefault="00432619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center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proofErr w:type="gramStart"/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</w:t>
      </w:r>
      <w:proofErr w:type="gramEnd"/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494E20">
        <w:rPr>
          <w:lang w:val="ru-RU"/>
        </w:rPr>
        <w:br/>
      </w: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</w:t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признаков; </w:t>
      </w:r>
      <w:r w:rsidRPr="00494E20">
        <w:rPr>
          <w:lang w:val="ru-RU"/>
        </w:rPr>
        <w:br/>
      </w: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рактера) по изучаемой тематике;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494E20">
        <w:rPr>
          <w:lang w:val="ru-RU"/>
        </w:rPr>
        <w:br/>
      </w: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ративно-художественной задачей;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оответствии с решаемой задачей;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  <w:r w:rsidR="0070048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494E20">
        <w:rPr>
          <w:lang w:val="ru-RU"/>
        </w:rPr>
        <w:br/>
      </w: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водителя/лидера и подчинённого;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продуктивное сотрудничество;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</w:t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оказывать при необходимости помощь; </w:t>
      </w:r>
      <w:r w:rsidRPr="00494E20">
        <w:rPr>
          <w:lang w:val="ru-RU"/>
        </w:rPr>
        <w:tab/>
      </w:r>
    </w:p>
    <w:p w:rsidR="00432619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</w:t>
      </w:r>
    </w:p>
    <w:p w:rsidR="002819A2" w:rsidRPr="00494E20" w:rsidRDefault="005650E6" w:rsidP="00432619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предъявлять аргументы для защиты продукта проектной деятельности.</w:t>
      </w:r>
    </w:p>
    <w:p w:rsidR="00432619" w:rsidRDefault="00432619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center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применять правила безопасной работы ножницами, игл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ой и аккуратной работы с клеем;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пределять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494E20">
        <w:rPr>
          <w:lang w:val="ru-RU"/>
        </w:rPr>
        <w:tab/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r w:rsidR="00432619">
        <w:rPr>
          <w:lang w:val="ru-RU"/>
        </w:rPr>
        <w:t xml:space="preserve"> </w:t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</w:t>
      </w:r>
      <w:proofErr w:type="gramEnd"/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доступные технологические приёмы ручной обработки материалов при изготовлении изделий;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сборку изделий с помощью клея, ниток и др.;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оформлять и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зделия строчкой прямого стежка;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актура, форма, гибкость и др.);</w:t>
      </w:r>
      <w:proofErr w:type="gramEnd"/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proofErr w:type="gram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proofErr w:type="gramEnd"/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</w:t>
      </w:r>
      <w:r w:rsidR="00432619">
        <w:rPr>
          <w:rFonts w:ascii="Times New Roman" w:eastAsia="Times New Roman" w:hAnsi="Times New Roman"/>
          <w:color w:val="000000"/>
          <w:sz w:val="24"/>
          <w:lang w:val="ru-RU"/>
        </w:rPr>
        <w:t>и инструменты по их назначению;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точно резать ножницами по линиям разметки;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собирать изделия с помощью клея, пластических масс и др.;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эстетично и аккуратно выполнять отделку раскрашиванием, аппликацией, строчкой прямого стежка; </w:t>
      </w:r>
      <w:r w:rsidRPr="00494E20">
        <w:rPr>
          <w:lang w:val="ru-RU"/>
        </w:rPr>
        <w:br/>
      </w:r>
      <w:r w:rsidRPr="00494E20">
        <w:rPr>
          <w:lang w:val="ru-RU"/>
        </w:rPr>
        <w:tab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 помощью учителя выполнять практическую работу и самоконтроль с опорой на инструкционную карту, образец, шаблон;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</w:p>
    <w:p w:rsidR="00432619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</w:p>
    <w:p w:rsidR="002819A2" w:rsidRPr="00494E20" w:rsidRDefault="005650E6" w:rsidP="00432619">
      <w:pPr>
        <w:autoSpaceDE w:val="0"/>
        <w:autoSpaceDN w:val="0"/>
        <w:spacing w:after="0" w:line="240" w:lineRule="auto"/>
        <w:ind w:left="567" w:firstLine="284"/>
        <w:jc w:val="both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2819A2" w:rsidRPr="00494E20" w:rsidRDefault="002819A2">
      <w:pPr>
        <w:rPr>
          <w:lang w:val="ru-RU"/>
        </w:rPr>
        <w:sectPr w:rsidR="002819A2" w:rsidRPr="00494E20" w:rsidSect="00700481">
          <w:pgSz w:w="11900" w:h="16840"/>
          <w:pgMar w:top="127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819A2" w:rsidRPr="00494E20" w:rsidRDefault="002819A2">
      <w:pPr>
        <w:autoSpaceDE w:val="0"/>
        <w:autoSpaceDN w:val="0"/>
        <w:spacing w:after="64" w:line="220" w:lineRule="exact"/>
        <w:rPr>
          <w:lang w:val="ru-RU"/>
        </w:rPr>
      </w:pPr>
    </w:p>
    <w:p w:rsidR="002819A2" w:rsidRDefault="005650E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10"/>
        <w:gridCol w:w="528"/>
        <w:gridCol w:w="1106"/>
        <w:gridCol w:w="1140"/>
        <w:gridCol w:w="864"/>
        <w:gridCol w:w="4924"/>
        <w:gridCol w:w="1080"/>
        <w:gridCol w:w="1382"/>
      </w:tblGrid>
      <w:tr w:rsidR="002819A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819A2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A2" w:rsidRDefault="002819A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A2" w:rsidRDefault="002819A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A2" w:rsidRDefault="002819A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A2" w:rsidRDefault="002819A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A2" w:rsidRDefault="002819A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A2" w:rsidRDefault="002819A2"/>
        </w:tc>
      </w:tr>
      <w:tr w:rsidR="002819A2" w:rsidRPr="00A422B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2819A2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9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возможности использования изучаемых инструментов и приспособлений людьми разных профессий;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2819A2" w:rsidRPr="00494E20" w:rsidRDefault="005650E6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5650E6" w:rsidRDefault="00CB53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5650E6" w:rsidRDefault="005650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5650E6" w:rsidRDefault="005650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30.09.2022 07.10.2022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34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CB53AF" w:rsidRDefault="00CB53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2819A2"/>
        </w:tc>
      </w:tr>
      <w:tr w:rsidR="002819A2" w:rsidRPr="00A422B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2819A2">
        <w:trPr>
          <w:trHeight w:hRule="exact" w:val="14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беседы с учителем понимать смысл понятий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«конструирование», «изделие», «деталь изделия», «образец»;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изображений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</w:tbl>
    <w:p w:rsidR="002819A2" w:rsidRDefault="002819A2">
      <w:pPr>
        <w:autoSpaceDE w:val="0"/>
        <w:autoSpaceDN w:val="0"/>
        <w:spacing w:after="0" w:line="14" w:lineRule="exact"/>
      </w:pPr>
    </w:p>
    <w:p w:rsidR="002819A2" w:rsidRDefault="002819A2">
      <w:pPr>
        <w:sectPr w:rsidR="002819A2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19A2" w:rsidRDefault="002819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10"/>
        <w:gridCol w:w="528"/>
        <w:gridCol w:w="1106"/>
        <w:gridCol w:w="1140"/>
        <w:gridCol w:w="864"/>
        <w:gridCol w:w="4924"/>
        <w:gridCol w:w="1080"/>
        <w:gridCol w:w="1382"/>
      </w:tblGrid>
      <w:tr w:rsidR="002819A2">
        <w:trPr>
          <w:trHeight w:hRule="exact"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помощью пластилина, клея, скручивание, сшивание и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клеем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правила безопасной работы,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правила безопасной работы,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gram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правила безопасной работы,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разметки деталей (экономия материала, аккуратность);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</w:t>
            </w:r>
            <w:proofErr w:type="spellStart"/>
            <w:proofErr w:type="gram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</w:t>
            </w:r>
            <w:proofErr w:type="spell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494E20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бенностями</w:t>
            </w:r>
            <w:proofErr w:type="spellEnd"/>
            <w:proofErr w:type="gram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процессе выполнения изделия проверять и </w:t>
            </w:r>
            <w:proofErr w:type="spell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</w:t>
            </w:r>
            <w:proofErr w:type="spell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494E20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станавливать</w:t>
            </w:r>
            <w:proofErr w:type="spell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proofErr w:type="gramStart"/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 w:rsidP="00494E20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 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применять правила безопасной и аккуратной работы ножницами, иглой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</w:tbl>
    <w:p w:rsidR="002819A2" w:rsidRDefault="002819A2">
      <w:pPr>
        <w:autoSpaceDE w:val="0"/>
        <w:autoSpaceDN w:val="0"/>
        <w:spacing w:after="0" w:line="14" w:lineRule="exact"/>
      </w:pPr>
    </w:p>
    <w:p w:rsidR="002819A2" w:rsidRDefault="002819A2">
      <w:pPr>
        <w:sectPr w:rsidR="002819A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19A2" w:rsidRDefault="002819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10"/>
        <w:gridCol w:w="528"/>
        <w:gridCol w:w="1106"/>
        <w:gridCol w:w="1140"/>
        <w:gridCol w:w="864"/>
        <w:gridCol w:w="4924"/>
        <w:gridCol w:w="1080"/>
        <w:gridCol w:w="1382"/>
      </w:tblGrid>
      <w:tr w:rsidR="002819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 w:rsidP="00494E20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 10.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 w:rsidP="00494E2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приём осыпания края ткани, выполнять прямую строчку стежков и варианты строчки прямого стежка (перевивы «</w:t>
            </w:r>
            <w:proofErr w:type="spell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змейка»</w:t>
            </w:r>
            <w:proofErr w:type="gramStart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волна</w:t>
            </w:r>
            <w:proofErr w:type="spellEnd"/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«цепочка»). Понимать назначение изученных строчек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(отделка, соединение деталей);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34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 w:rsidP="00494E2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2819A2"/>
        </w:tc>
      </w:tr>
      <w:tr w:rsidR="002819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2819A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 w:rsidP="003C0D0C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3C0D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  <w:r w:rsidR="003C0D0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3C0D0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3C0D0C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3C0D0C" w:rsidRDefault="003C0D0C" w:rsidP="003C0D0C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3C0D0C" w:rsidRDefault="003C0D0C" w:rsidP="003C0D0C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3C0D0C" w:rsidRDefault="003C0D0C" w:rsidP="003C0D0C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CB53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3C0D0C" w:rsidRDefault="003C0D0C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результата. Элементарное прогнозирование порядка действий в зависимости от желаемого/необходимого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CB53AF" w:rsidRDefault="00CB53A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3C0D0C" w:rsidP="003C0D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0D0C" w:rsidRPr="003C0D0C" w:rsidRDefault="003C0D0C" w:rsidP="003C0D0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  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объёмные конструкции из разных </w:t>
            </w:r>
            <w:r w:rsidRPr="00494E20">
              <w:rPr>
                <w:lang w:val="ru-RU"/>
              </w:rPr>
              <w:br/>
            </w: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34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CB53A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2819A2"/>
        </w:tc>
      </w:tr>
      <w:tr w:rsidR="002819A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2819A2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</w:tbl>
    <w:p w:rsidR="002819A2" w:rsidRDefault="002819A2">
      <w:pPr>
        <w:autoSpaceDE w:val="0"/>
        <w:autoSpaceDN w:val="0"/>
        <w:spacing w:after="0" w:line="14" w:lineRule="exact"/>
      </w:pPr>
    </w:p>
    <w:p w:rsidR="002819A2" w:rsidRDefault="002819A2">
      <w:pPr>
        <w:sectPr w:rsidR="002819A2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19A2" w:rsidRDefault="002819A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10"/>
        <w:gridCol w:w="528"/>
        <w:gridCol w:w="1106"/>
        <w:gridCol w:w="1140"/>
        <w:gridCol w:w="864"/>
        <w:gridCol w:w="4924"/>
        <w:gridCol w:w="1080"/>
        <w:gridCol w:w="1382"/>
      </w:tblGrid>
      <w:tr w:rsidR="002819A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  <w:proofErr w:type="spellEnd"/>
          </w:p>
        </w:tc>
      </w:tr>
      <w:tr w:rsidR="002819A2">
        <w:trPr>
          <w:trHeight w:hRule="exact" w:val="34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2819A2"/>
        </w:tc>
      </w:tr>
      <w:tr w:rsidR="002819A2">
        <w:trPr>
          <w:trHeight w:hRule="exact" w:val="328"/>
        </w:trPr>
        <w:tc>
          <w:tcPr>
            <w:tcW w:w="4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5650E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94E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5650E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494E20" w:rsidRDefault="00494E2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</w:t>
            </w:r>
          </w:p>
        </w:tc>
        <w:tc>
          <w:tcPr>
            <w:tcW w:w="8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Default="002819A2"/>
        </w:tc>
      </w:tr>
    </w:tbl>
    <w:p w:rsidR="002819A2" w:rsidRDefault="002819A2">
      <w:pPr>
        <w:autoSpaceDE w:val="0"/>
        <w:autoSpaceDN w:val="0"/>
        <w:spacing w:after="0" w:line="14" w:lineRule="exact"/>
      </w:pPr>
    </w:p>
    <w:p w:rsidR="002819A2" w:rsidRDefault="002819A2">
      <w:pPr>
        <w:sectPr w:rsidR="002819A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819A2" w:rsidRDefault="00C7156A" w:rsidP="00F701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</w:t>
      </w:r>
      <w:r w:rsidR="005650E6" w:rsidRPr="00F701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0A28C1" w:rsidRPr="000A28C1" w:rsidRDefault="000A28C1" w:rsidP="00F701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856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851"/>
        <w:gridCol w:w="1134"/>
        <w:gridCol w:w="1044"/>
        <w:gridCol w:w="1236"/>
        <w:gridCol w:w="1610"/>
      </w:tblGrid>
      <w:tr w:rsidR="002819A2" w:rsidRPr="00F7010C" w:rsidTr="009614E6">
        <w:trPr>
          <w:trHeight w:hRule="exact" w:val="49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F70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C715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0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F70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70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A2" w:rsidRPr="00F7010C" w:rsidRDefault="002819A2" w:rsidP="0096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A2" w:rsidRPr="00F7010C" w:rsidRDefault="002819A2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A2" w:rsidRPr="00F7010C" w:rsidRDefault="002819A2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A2" w:rsidRPr="00F7010C" w:rsidRDefault="002819A2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A2" w:rsidRPr="00F7010C" w:rsidTr="009614E6">
        <w:trPr>
          <w:trHeight w:hRule="exact" w:val="9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2E7224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Природа как источник сырьевых ресурсов и творчества мастеров.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2E7224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об изучаемых материалах.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2819A2" w:rsidRPr="00F7010C" w:rsidTr="009614E6">
        <w:trPr>
          <w:trHeight w:hRule="exact" w:val="1453"/>
        </w:trPr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E7224" w:rsidRPr="00F7010C" w:rsidRDefault="002E7224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Рабочее место, его организация.  Правила безопасности при работе инструментами и приспособлениями.</w:t>
            </w:r>
          </w:p>
          <w:p w:rsidR="002819A2" w:rsidRPr="00F7010C" w:rsidRDefault="002819A2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6.09.2022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41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2E7224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Профессии родных и знакомых. Профессии, </w:t>
            </w: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связанные с изучаемыми материалами и производствами</w:t>
            </w:r>
            <w:proofErr w:type="gram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gramEnd"/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gram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роизводствами.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2E7224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Профессии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сферы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обслуживания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2E7224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и праздники народов России, ремёсла, обычаи.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45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Бережное, экономное и</w:t>
            </w:r>
            <w:r w:rsidRPr="00F7010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рациональное</w:t>
            </w:r>
            <w:r w:rsidRPr="00F7010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F7010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обрабатываемых</w:t>
            </w:r>
            <w:r w:rsidRPr="00F7010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1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технологические</w:t>
            </w:r>
            <w:r w:rsidRPr="00F7010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ручной обработки</w:t>
            </w:r>
            <w:r w:rsidRPr="00F7010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Способы разметки деталей: на глаз и от руки, по шаблону, по линейке.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Чтение условных графических изображений.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17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Рациональная разметка и вырезание нескольких одинаковых деталей из бумаги.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Способы соединения деталей в изделии.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5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Отделка изделия или его деталей.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D192D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6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D192D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Наиболее распространённые виды бумаги. Их общие свойства. Простейшие способы обработки бумаги различных видов.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D192D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Картон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6A6768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Пластические массы, их виды</w:t>
            </w:r>
            <w:r w:rsidR="008A0832"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6A6768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Приёмы изготовления изделий доступной по </w:t>
            </w: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сложности формы из них</w:t>
            </w:r>
            <w:r w:rsidR="008A0832"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6A6768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Виды природных материалов.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6A6768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Приёмы работы с природными материалами.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6A6768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представление о тканях (текстиле), их строении и свойствах.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836A7B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Швейные инструменты и приспособления (иглы, булавки и др.)</w:t>
            </w:r>
            <w:r w:rsidR="008A0832"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836A7B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Отмеривание и заправка нитки в иголку, строчка прямого стежка.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0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836A7B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дополнительных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отделочных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материалов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Простые и объёмные конструкции из разных материалов</w:t>
            </w:r>
            <w:r w:rsidR="00836A7B"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представление о конструкции изделия.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4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Образец, анализ конструкции образцов изделий, изготовление изделий по образцу, рисунку.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7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Конструирование по модели (на плоскости).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4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Элементарное прогнозирование порядка действий в зависимости от желаемого/необходимого </w:t>
            </w:r>
            <w:r w:rsidRPr="00F7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результата.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1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Выбор способа работы в зависимости от требуемого результата/замысла.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113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9614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A92D23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Информация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информации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1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2819A2" w:rsidRPr="00F7010C" w:rsidTr="009614E6">
        <w:trPr>
          <w:trHeight w:hRule="exact" w:val="808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5650E6" w:rsidP="00F7010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19A2" w:rsidRPr="00F7010C" w:rsidRDefault="002819A2" w:rsidP="00F70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9A2" w:rsidRPr="00F7010C" w:rsidRDefault="002819A2" w:rsidP="00F7010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A2" w:rsidRDefault="002819A2">
      <w:pPr>
        <w:sectPr w:rsidR="002819A2" w:rsidSect="000A28C1">
          <w:pgSz w:w="11900" w:h="16840"/>
          <w:pgMar w:top="1276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819A2" w:rsidRDefault="002819A2">
      <w:pPr>
        <w:autoSpaceDE w:val="0"/>
        <w:autoSpaceDN w:val="0"/>
        <w:spacing w:after="78" w:line="220" w:lineRule="exact"/>
      </w:pPr>
    </w:p>
    <w:p w:rsidR="00C7156A" w:rsidRDefault="00C7156A" w:rsidP="00C7156A">
      <w:pPr>
        <w:autoSpaceDE w:val="0"/>
        <w:autoSpaceDN w:val="0"/>
        <w:spacing w:after="0" w:line="230" w:lineRule="auto"/>
        <w:ind w:left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7156A" w:rsidRDefault="00C7156A" w:rsidP="00C7156A">
      <w:pPr>
        <w:autoSpaceDE w:val="0"/>
        <w:autoSpaceDN w:val="0"/>
        <w:spacing w:after="0" w:line="230" w:lineRule="auto"/>
        <w:ind w:left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819A2" w:rsidRPr="00C7156A" w:rsidRDefault="005650E6" w:rsidP="00C7156A">
      <w:pPr>
        <w:autoSpaceDE w:val="0"/>
        <w:autoSpaceDN w:val="0"/>
        <w:spacing w:after="0" w:line="230" w:lineRule="auto"/>
        <w:ind w:left="567"/>
        <w:rPr>
          <w:lang w:val="ru-RU"/>
        </w:rPr>
      </w:pPr>
      <w:r w:rsidRPr="00C715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819A2" w:rsidRPr="00494E20" w:rsidRDefault="005650E6" w:rsidP="00C7156A">
      <w:pPr>
        <w:autoSpaceDE w:val="0"/>
        <w:autoSpaceDN w:val="0"/>
        <w:spacing w:before="346" w:after="0" w:line="300" w:lineRule="auto"/>
        <w:ind w:left="567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 </w:t>
      </w:r>
    </w:p>
    <w:p w:rsidR="00C7156A" w:rsidRDefault="00C7156A" w:rsidP="00C7156A">
      <w:pPr>
        <w:autoSpaceDE w:val="0"/>
        <w:autoSpaceDN w:val="0"/>
        <w:spacing w:before="262" w:after="0" w:line="302" w:lineRule="auto"/>
        <w:ind w:left="567" w:right="661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</w:t>
      </w:r>
      <w:r w:rsidR="005650E6"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УЧИТЕЛЯ </w:t>
      </w:r>
    </w:p>
    <w:p w:rsidR="00C7156A" w:rsidRDefault="005650E6" w:rsidP="00C7156A">
      <w:pPr>
        <w:autoSpaceDE w:val="0"/>
        <w:autoSpaceDN w:val="0"/>
        <w:spacing w:after="0" w:line="302" w:lineRule="auto"/>
        <w:ind w:left="567" w:right="4896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разработки, </w:t>
      </w:r>
    </w:p>
    <w:p w:rsidR="002819A2" w:rsidRPr="00494E20" w:rsidRDefault="005650E6" w:rsidP="00C7156A">
      <w:pPr>
        <w:autoSpaceDE w:val="0"/>
        <w:autoSpaceDN w:val="0"/>
        <w:spacing w:after="0" w:line="302" w:lineRule="auto"/>
        <w:ind w:left="567" w:right="4896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электронный диск</w:t>
      </w:r>
    </w:p>
    <w:p w:rsidR="00C7156A" w:rsidRDefault="005650E6" w:rsidP="00C7156A">
      <w:pPr>
        <w:autoSpaceDE w:val="0"/>
        <w:autoSpaceDN w:val="0"/>
        <w:spacing w:before="262" w:after="0" w:line="302" w:lineRule="auto"/>
        <w:ind w:left="567" w:right="37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</w:p>
    <w:p w:rsidR="00C7156A" w:rsidRDefault="00C7156A" w:rsidP="00C7156A">
      <w:pPr>
        <w:autoSpaceDE w:val="0"/>
        <w:autoSpaceDN w:val="0"/>
        <w:spacing w:after="0" w:line="302" w:lineRule="auto"/>
        <w:ind w:left="567" w:right="144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="005650E6"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2819A2" w:rsidRPr="00494E20" w:rsidRDefault="005650E6" w:rsidP="00C7156A">
      <w:pPr>
        <w:autoSpaceDE w:val="0"/>
        <w:autoSpaceDN w:val="0"/>
        <w:spacing w:after="0" w:line="302" w:lineRule="auto"/>
        <w:ind w:left="567" w:right="1440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2819A2" w:rsidRDefault="002819A2" w:rsidP="00C7156A">
      <w:pPr>
        <w:autoSpaceDE w:val="0"/>
        <w:autoSpaceDN w:val="0"/>
        <w:spacing w:after="78" w:line="220" w:lineRule="exact"/>
        <w:ind w:left="567"/>
        <w:rPr>
          <w:lang w:val="ru-RU"/>
        </w:rPr>
      </w:pPr>
    </w:p>
    <w:p w:rsidR="00DF2A6E" w:rsidRPr="00494E20" w:rsidRDefault="00DF2A6E" w:rsidP="00C7156A">
      <w:pPr>
        <w:autoSpaceDE w:val="0"/>
        <w:autoSpaceDN w:val="0"/>
        <w:spacing w:after="78" w:line="220" w:lineRule="exact"/>
        <w:ind w:left="567"/>
        <w:rPr>
          <w:lang w:val="ru-RU"/>
        </w:rPr>
      </w:pPr>
    </w:p>
    <w:p w:rsidR="002819A2" w:rsidRPr="00494E20" w:rsidRDefault="005650E6" w:rsidP="00C7156A">
      <w:pPr>
        <w:autoSpaceDE w:val="0"/>
        <w:autoSpaceDN w:val="0"/>
        <w:spacing w:after="0" w:line="230" w:lineRule="auto"/>
        <w:ind w:left="567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819A2" w:rsidRPr="00494E20" w:rsidRDefault="005650E6" w:rsidP="00C7156A">
      <w:pPr>
        <w:autoSpaceDE w:val="0"/>
        <w:autoSpaceDN w:val="0"/>
        <w:spacing w:before="346" w:after="0" w:line="230" w:lineRule="auto"/>
        <w:ind w:left="567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819A2" w:rsidRPr="00494E20" w:rsidRDefault="005650E6" w:rsidP="00C7156A">
      <w:pPr>
        <w:autoSpaceDE w:val="0"/>
        <w:autoSpaceDN w:val="0"/>
        <w:spacing w:before="166" w:after="0" w:line="271" w:lineRule="auto"/>
        <w:ind w:left="567" w:right="576"/>
        <w:rPr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Учебник; заготовка для изготовления подставки для кисти; бумага для упражнений в разметке и вырезании симметричных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форм, простой карандаш, ножницы, ИКТ.</w:t>
      </w:r>
    </w:p>
    <w:p w:rsidR="002819A2" w:rsidRPr="00494E20" w:rsidRDefault="005650E6" w:rsidP="00C7156A">
      <w:pPr>
        <w:autoSpaceDE w:val="0"/>
        <w:autoSpaceDN w:val="0"/>
        <w:spacing w:before="262" w:after="0" w:line="230" w:lineRule="auto"/>
        <w:ind w:left="567"/>
        <w:rPr>
          <w:lang w:val="ru-RU"/>
        </w:rPr>
      </w:pPr>
      <w:r w:rsidRPr="00494E2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819A2" w:rsidRDefault="005650E6" w:rsidP="00C7156A">
      <w:pPr>
        <w:autoSpaceDE w:val="0"/>
        <w:autoSpaceDN w:val="0"/>
        <w:spacing w:before="166" w:after="0" w:line="286" w:lineRule="auto"/>
        <w:ind w:left="567" w:right="-48"/>
        <w:rPr>
          <w:rFonts w:ascii="Times New Roman" w:eastAsia="Times New Roman" w:hAnsi="Times New Roman"/>
          <w:color w:val="000000"/>
          <w:sz w:val="24"/>
          <w:lang w:val="ru-RU"/>
        </w:rPr>
      </w:pP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1.Набор цветной бумаги;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Набор цветного картона;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Набор белого картона;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4.Ножницы с тупыми концами;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5.Клей – карандаш, клей ПВА, кисточка для клея;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6.Пластилин не менее 8 цветов, стеки, дощечка;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7. Конструктор (железный) №3;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 xml:space="preserve">8.Природный материал; </w:t>
      </w:r>
      <w:r w:rsidRPr="00494E20">
        <w:rPr>
          <w:lang w:val="ru-RU"/>
        </w:rPr>
        <w:br/>
      </w:r>
      <w:r w:rsidRPr="00494E20">
        <w:rPr>
          <w:rFonts w:ascii="Times New Roman" w:eastAsia="Times New Roman" w:hAnsi="Times New Roman"/>
          <w:color w:val="000000"/>
          <w:sz w:val="24"/>
          <w:lang w:val="ru-RU"/>
        </w:rPr>
        <w:t>9. Папка на молнии с ручками для принадлежностей по технологии</w:t>
      </w:r>
      <w:r w:rsidR="0090625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F2A6E" w:rsidRDefault="00DF2A6E" w:rsidP="00C7156A">
      <w:pPr>
        <w:ind w:left="567"/>
        <w:rPr>
          <w:rFonts w:cs="Times New Roman"/>
          <w:lang w:val="ru-RU"/>
        </w:rPr>
      </w:pPr>
    </w:p>
    <w:p w:rsidR="00C7156A" w:rsidRDefault="00C7156A" w:rsidP="00C7156A">
      <w:pPr>
        <w:ind w:left="567"/>
        <w:rPr>
          <w:rFonts w:cs="Times New Roman"/>
          <w:lang w:val="ru-RU"/>
        </w:rPr>
      </w:pPr>
    </w:p>
    <w:p w:rsidR="0090625D" w:rsidRPr="00DF2A6E" w:rsidRDefault="0090625D" w:rsidP="00C715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F2A6E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</w:t>
      </w:r>
      <w:proofErr w:type="spellStart"/>
      <w:proofErr w:type="gramStart"/>
      <w:r w:rsidRPr="00DF2A6E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90625D" w:rsidRPr="00DF2A6E" w:rsidRDefault="0090625D" w:rsidP="00C715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90625D" w:rsidRPr="00DF2A6E" w:rsidRDefault="0090625D" w:rsidP="00C715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F2A6E">
        <w:rPr>
          <w:rFonts w:ascii="Times New Roman" w:hAnsi="Times New Roman" w:cs="Times New Roman"/>
          <w:sz w:val="24"/>
          <w:szCs w:val="24"/>
          <w:lang w:val="ru-RU"/>
        </w:rPr>
        <w:t>Протокол заседания                                                                  Заместитель директора по УВР</w:t>
      </w:r>
    </w:p>
    <w:p w:rsidR="0090625D" w:rsidRPr="00DF2A6E" w:rsidRDefault="0090625D" w:rsidP="00C715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F2A6E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90625D" w:rsidRPr="00DF2A6E" w:rsidRDefault="0090625D" w:rsidP="00C715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DF2A6E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DF2A6E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DF2A6E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 __________ Шапошникова И.И.</w:t>
      </w:r>
    </w:p>
    <w:p w:rsidR="002819A2" w:rsidRPr="00C7156A" w:rsidRDefault="0090625D" w:rsidP="00C7156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  <w:sectPr w:rsidR="002819A2" w:rsidRPr="00C715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DF2A6E">
        <w:rPr>
          <w:rFonts w:ascii="Times New Roman" w:hAnsi="Times New Roman" w:cs="Times New Roman"/>
          <w:sz w:val="24"/>
          <w:szCs w:val="24"/>
          <w:lang w:val="ru-RU"/>
        </w:rPr>
        <w:t xml:space="preserve">от __________ 2022 года   № _______                                       ______________ 2022 г.         </w:t>
      </w:r>
      <w:r w:rsidR="00C7156A">
        <w:rPr>
          <w:rFonts w:ascii="Times New Roman" w:hAnsi="Times New Roman" w:cs="Times New Roman"/>
          <w:sz w:val="24"/>
          <w:szCs w:val="24"/>
          <w:lang w:val="ru-RU"/>
        </w:rPr>
        <w:t xml:space="preserve">___________  </w:t>
      </w:r>
      <w:proofErr w:type="spellStart"/>
      <w:r w:rsidR="00C7156A">
        <w:rPr>
          <w:rFonts w:ascii="Times New Roman" w:hAnsi="Times New Roman" w:cs="Times New Roman"/>
          <w:sz w:val="24"/>
          <w:szCs w:val="24"/>
          <w:lang w:val="ru-RU"/>
        </w:rPr>
        <w:t>Скиданова</w:t>
      </w:r>
      <w:proofErr w:type="spellEnd"/>
      <w:r w:rsidR="00C7156A">
        <w:rPr>
          <w:rFonts w:ascii="Times New Roman" w:hAnsi="Times New Roman" w:cs="Times New Roman"/>
          <w:sz w:val="24"/>
          <w:szCs w:val="24"/>
          <w:lang w:val="ru-RU"/>
        </w:rPr>
        <w:t xml:space="preserve"> Л. В.</w:t>
      </w:r>
      <w:bookmarkStart w:id="0" w:name="_GoBack"/>
      <w:bookmarkEnd w:id="0"/>
    </w:p>
    <w:p w:rsidR="005650E6" w:rsidRPr="00494E20" w:rsidRDefault="005650E6" w:rsidP="00C7156A">
      <w:pPr>
        <w:rPr>
          <w:lang w:val="ru-RU"/>
        </w:rPr>
      </w:pPr>
    </w:p>
    <w:sectPr w:rsidR="005650E6" w:rsidRPr="00494E2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17D2"/>
    <w:rsid w:val="00034616"/>
    <w:rsid w:val="0006063C"/>
    <w:rsid w:val="000A28C1"/>
    <w:rsid w:val="0015074B"/>
    <w:rsid w:val="00175ED5"/>
    <w:rsid w:val="002819A2"/>
    <w:rsid w:val="0029639D"/>
    <w:rsid w:val="002E7224"/>
    <w:rsid w:val="00326F90"/>
    <w:rsid w:val="003C0D0C"/>
    <w:rsid w:val="00432619"/>
    <w:rsid w:val="00494E20"/>
    <w:rsid w:val="005650E6"/>
    <w:rsid w:val="005D192D"/>
    <w:rsid w:val="00655F81"/>
    <w:rsid w:val="006A6768"/>
    <w:rsid w:val="00700481"/>
    <w:rsid w:val="00836A7B"/>
    <w:rsid w:val="008A0832"/>
    <w:rsid w:val="0090625D"/>
    <w:rsid w:val="009614E6"/>
    <w:rsid w:val="00A422B4"/>
    <w:rsid w:val="00A648B5"/>
    <w:rsid w:val="00A92D23"/>
    <w:rsid w:val="00AA1D8D"/>
    <w:rsid w:val="00AC1254"/>
    <w:rsid w:val="00B00BD4"/>
    <w:rsid w:val="00B47730"/>
    <w:rsid w:val="00C7156A"/>
    <w:rsid w:val="00CB0664"/>
    <w:rsid w:val="00CB53AF"/>
    <w:rsid w:val="00DF2A6E"/>
    <w:rsid w:val="00F7010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64">
    <w:name w:val="Font Style64"/>
    <w:basedOn w:val="a2"/>
    <w:uiPriority w:val="99"/>
    <w:rsid w:val="0090625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uiPriority w:val="99"/>
    <w:rsid w:val="0090625D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8">
    <w:name w:val="Balloon Text"/>
    <w:basedOn w:val="a1"/>
    <w:link w:val="aff9"/>
    <w:uiPriority w:val="99"/>
    <w:semiHidden/>
    <w:unhideWhenUsed/>
    <w:rsid w:val="00F7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7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64">
    <w:name w:val="Font Style64"/>
    <w:basedOn w:val="a2"/>
    <w:uiPriority w:val="99"/>
    <w:rsid w:val="0090625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uiPriority w:val="99"/>
    <w:rsid w:val="0090625D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8">
    <w:name w:val="Balloon Text"/>
    <w:basedOn w:val="a1"/>
    <w:link w:val="aff9"/>
    <w:uiPriority w:val="99"/>
    <w:semiHidden/>
    <w:unhideWhenUsed/>
    <w:rsid w:val="00F7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7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2ADCF-AC28-48CF-B9F7-E2DB0C68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5942</Words>
  <Characters>33871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20</cp:revision>
  <cp:lastPrinted>2022-10-23T21:28:00Z</cp:lastPrinted>
  <dcterms:created xsi:type="dcterms:W3CDTF">2013-12-23T23:15:00Z</dcterms:created>
  <dcterms:modified xsi:type="dcterms:W3CDTF">2022-10-23T21:30:00Z</dcterms:modified>
  <cp:category/>
</cp:coreProperties>
</file>