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8B" w:rsidRPr="00412D1A" w:rsidRDefault="00BB708B" w:rsidP="00BB708B">
      <w:pPr>
        <w:autoSpaceDE w:val="0"/>
        <w:autoSpaceDN w:val="0"/>
        <w:spacing w:after="0" w:line="240" w:lineRule="auto"/>
        <w:ind w:left="792"/>
        <w:jc w:val="center"/>
        <w:rPr>
          <w:rFonts w:ascii="Cambria" w:eastAsia="MS Mincho" w:hAnsi="Cambria" w:cs="Times New Roman"/>
        </w:rPr>
      </w:pPr>
      <w:r w:rsidRPr="00412D1A">
        <w:rPr>
          <w:rFonts w:ascii="Times New Roman" w:eastAsia="Times New Roman" w:hAnsi="Times New Roman" w:cs="Times New Roman"/>
          <w:b/>
          <w:color w:val="000000"/>
          <w:sz w:val="24"/>
        </w:rPr>
        <w:t>МИНИСТЕРСТВО ПРОСВЕЩЕНИЯ РОССИЙСКОЙ ФЕДЕРАЦИИ</w:t>
      </w:r>
    </w:p>
    <w:p w:rsidR="00BB708B" w:rsidRDefault="00BB708B" w:rsidP="00BB708B">
      <w:pPr>
        <w:autoSpaceDE w:val="0"/>
        <w:autoSpaceDN w:val="0"/>
        <w:spacing w:after="0" w:line="240" w:lineRule="auto"/>
        <w:ind w:left="600"/>
        <w:jc w:val="center"/>
        <w:rPr>
          <w:rFonts w:ascii="Times New Roman" w:eastAsia="Times New Roman" w:hAnsi="Times New Roman" w:cs="Times New Roman"/>
          <w:color w:val="000000"/>
          <w:sz w:val="24"/>
        </w:rPr>
      </w:pPr>
      <w:r w:rsidRPr="00412D1A">
        <w:rPr>
          <w:rFonts w:ascii="Times New Roman" w:eastAsia="Times New Roman" w:hAnsi="Times New Roman" w:cs="Times New Roman"/>
          <w:color w:val="000000"/>
          <w:sz w:val="24"/>
        </w:rPr>
        <w:t>Министерство общего и профессионального образования Ростовской области</w:t>
      </w:r>
    </w:p>
    <w:p w:rsidR="00BB708B" w:rsidRDefault="00BB708B" w:rsidP="00BB708B">
      <w:pPr>
        <w:autoSpaceDE w:val="0"/>
        <w:autoSpaceDN w:val="0"/>
        <w:spacing w:after="0" w:line="240" w:lineRule="auto"/>
        <w:ind w:left="600"/>
        <w:jc w:val="center"/>
        <w:rPr>
          <w:rFonts w:ascii="Cambria" w:eastAsia="MS Mincho" w:hAnsi="Cambria" w:cs="Times New Roman"/>
        </w:rPr>
      </w:pPr>
      <w:r>
        <w:rPr>
          <w:rFonts w:ascii="Times New Roman" w:eastAsia="Times New Roman" w:hAnsi="Times New Roman" w:cs="Times New Roman"/>
          <w:color w:val="000000"/>
          <w:sz w:val="24"/>
        </w:rPr>
        <w:t xml:space="preserve">Отдел образования Администрации </w:t>
      </w:r>
      <w:proofErr w:type="spellStart"/>
      <w:r>
        <w:rPr>
          <w:rFonts w:ascii="Times New Roman" w:eastAsia="Times New Roman" w:hAnsi="Times New Roman" w:cs="Times New Roman"/>
          <w:color w:val="000000"/>
          <w:sz w:val="24"/>
        </w:rPr>
        <w:t>Ремонтненского</w:t>
      </w:r>
      <w:proofErr w:type="spellEnd"/>
      <w:r>
        <w:rPr>
          <w:rFonts w:ascii="Times New Roman" w:eastAsia="Times New Roman" w:hAnsi="Times New Roman" w:cs="Times New Roman"/>
          <w:color w:val="000000"/>
          <w:sz w:val="24"/>
        </w:rPr>
        <w:t xml:space="preserve"> района</w:t>
      </w:r>
    </w:p>
    <w:p w:rsidR="00BB708B" w:rsidRPr="00412D1A" w:rsidRDefault="00BB708B" w:rsidP="00BB708B">
      <w:pPr>
        <w:autoSpaceDE w:val="0"/>
        <w:autoSpaceDN w:val="0"/>
        <w:spacing w:after="0" w:line="240" w:lineRule="auto"/>
        <w:ind w:left="600"/>
        <w:jc w:val="center"/>
        <w:rPr>
          <w:rFonts w:ascii="Cambria" w:eastAsia="MS Mincho" w:hAnsi="Cambria" w:cs="Times New Roman"/>
        </w:rPr>
      </w:pPr>
      <w:r w:rsidRPr="00412D1A">
        <w:rPr>
          <w:rFonts w:ascii="Times New Roman" w:eastAsia="Times New Roman" w:hAnsi="Times New Roman" w:cs="Times New Roman"/>
          <w:color w:val="000000"/>
          <w:sz w:val="24"/>
        </w:rPr>
        <w:t xml:space="preserve">МБОУ </w:t>
      </w:r>
      <w:proofErr w:type="spellStart"/>
      <w:r w:rsidRPr="00412D1A">
        <w:rPr>
          <w:rFonts w:ascii="Times New Roman" w:eastAsia="Times New Roman" w:hAnsi="Times New Roman" w:cs="Times New Roman"/>
          <w:color w:val="000000"/>
          <w:sz w:val="24"/>
        </w:rPr>
        <w:t>Большеремонтненская</w:t>
      </w:r>
      <w:proofErr w:type="spellEnd"/>
      <w:r w:rsidRPr="00412D1A">
        <w:rPr>
          <w:rFonts w:ascii="Times New Roman" w:eastAsia="Times New Roman" w:hAnsi="Times New Roman" w:cs="Times New Roman"/>
          <w:color w:val="000000"/>
          <w:sz w:val="24"/>
        </w:rPr>
        <w:t xml:space="preserve"> СШ</w:t>
      </w:r>
    </w:p>
    <w:p w:rsidR="00BB708B" w:rsidRDefault="00BB708B" w:rsidP="00BB708B">
      <w:pPr>
        <w:autoSpaceDE w:val="0"/>
        <w:autoSpaceDN w:val="0"/>
        <w:spacing w:after="0" w:line="228" w:lineRule="auto"/>
        <w:ind w:left="600"/>
        <w:jc w:val="center"/>
        <w:rPr>
          <w:rFonts w:ascii="Cambria" w:eastAsia="MS Mincho" w:hAnsi="Cambria" w:cs="Times New Roman"/>
        </w:rPr>
      </w:pPr>
      <w:r>
        <w:rPr>
          <w:rFonts w:ascii="Cambria" w:eastAsia="MS Mincho" w:hAnsi="Cambria" w:cs="Times New Roman"/>
        </w:rPr>
        <w:t xml:space="preserve">                                                                                                                    </w:t>
      </w:r>
    </w:p>
    <w:p w:rsidR="00BB708B" w:rsidRDefault="00BB708B" w:rsidP="00BB708B">
      <w:pPr>
        <w:autoSpaceDE w:val="0"/>
        <w:autoSpaceDN w:val="0"/>
        <w:spacing w:after="0" w:line="228" w:lineRule="auto"/>
        <w:ind w:left="600"/>
        <w:jc w:val="center"/>
        <w:rPr>
          <w:rFonts w:ascii="Cambria" w:eastAsia="MS Mincho" w:hAnsi="Cambria" w:cs="Times New Roman"/>
        </w:rPr>
      </w:pPr>
    </w:p>
    <w:p w:rsidR="00BB708B" w:rsidRDefault="00BB708B" w:rsidP="00BB708B">
      <w:pPr>
        <w:autoSpaceDE w:val="0"/>
        <w:autoSpaceDN w:val="0"/>
        <w:spacing w:after="0" w:line="228" w:lineRule="auto"/>
        <w:ind w:left="600"/>
        <w:jc w:val="center"/>
        <w:rPr>
          <w:rFonts w:ascii="Cambria" w:eastAsia="MS Mincho" w:hAnsi="Cambria" w:cs="Times New Roman"/>
        </w:rPr>
      </w:pPr>
    </w:p>
    <w:p w:rsidR="00BB708B" w:rsidRDefault="00BB708B" w:rsidP="00BB708B">
      <w:pPr>
        <w:autoSpaceDE w:val="0"/>
        <w:autoSpaceDN w:val="0"/>
        <w:spacing w:after="0" w:line="228" w:lineRule="auto"/>
        <w:ind w:left="600"/>
        <w:jc w:val="center"/>
        <w:rPr>
          <w:rFonts w:ascii="Cambria" w:eastAsia="MS Mincho" w:hAnsi="Cambria" w:cs="Times New Roman"/>
        </w:rPr>
      </w:pPr>
    </w:p>
    <w:p w:rsidR="00BB708B" w:rsidRDefault="00BB708B" w:rsidP="00BB708B">
      <w:pPr>
        <w:autoSpaceDE w:val="0"/>
        <w:autoSpaceDN w:val="0"/>
        <w:spacing w:after="0" w:line="228" w:lineRule="auto"/>
        <w:ind w:left="600"/>
        <w:jc w:val="center"/>
        <w:rPr>
          <w:rFonts w:ascii="Cambria" w:eastAsia="MS Mincho" w:hAnsi="Cambria" w:cs="Times New Roman"/>
        </w:rPr>
      </w:pPr>
      <w:r>
        <w:rPr>
          <w:rFonts w:ascii="Cambria" w:eastAsia="MS Mincho" w:hAnsi="Cambria" w:cs="Times New Roman"/>
        </w:rPr>
        <w:t xml:space="preserve">                                                                                                                                   УТВЕРЖДЕНО</w:t>
      </w:r>
    </w:p>
    <w:p w:rsidR="00BB708B" w:rsidRDefault="00BB708B" w:rsidP="00BB708B">
      <w:pPr>
        <w:autoSpaceDE w:val="0"/>
        <w:autoSpaceDN w:val="0"/>
        <w:spacing w:after="0" w:line="228" w:lineRule="auto"/>
        <w:ind w:left="600"/>
        <w:jc w:val="center"/>
        <w:rPr>
          <w:rFonts w:ascii="Cambria" w:eastAsia="MS Mincho" w:hAnsi="Cambria" w:cs="Times New Roman"/>
        </w:rPr>
      </w:pPr>
      <w:r>
        <w:rPr>
          <w:rFonts w:ascii="Cambria" w:eastAsia="MS Mincho" w:hAnsi="Cambria" w:cs="Times New Roman"/>
        </w:rPr>
        <w:t xml:space="preserve">                                                                                                                             Директор</w:t>
      </w:r>
    </w:p>
    <w:p w:rsidR="00BB708B" w:rsidRDefault="00BB708B" w:rsidP="00BB708B">
      <w:pPr>
        <w:autoSpaceDE w:val="0"/>
        <w:autoSpaceDN w:val="0"/>
        <w:spacing w:after="0" w:line="228" w:lineRule="auto"/>
        <w:ind w:left="600"/>
        <w:jc w:val="center"/>
        <w:rPr>
          <w:rFonts w:ascii="Cambria" w:eastAsia="MS Mincho" w:hAnsi="Cambria" w:cs="Times New Roman"/>
        </w:rPr>
      </w:pPr>
    </w:p>
    <w:p w:rsidR="00BB708B" w:rsidRDefault="00BB708B" w:rsidP="00BB708B">
      <w:pPr>
        <w:autoSpaceDE w:val="0"/>
        <w:autoSpaceDN w:val="0"/>
        <w:spacing w:after="0" w:line="228" w:lineRule="auto"/>
        <w:ind w:left="600"/>
        <w:jc w:val="center"/>
        <w:rPr>
          <w:rFonts w:ascii="Cambria" w:eastAsia="MS Mincho" w:hAnsi="Cambria" w:cs="Times New Roman"/>
        </w:rPr>
      </w:pPr>
      <w:r>
        <w:rPr>
          <w:rFonts w:ascii="Cambria" w:eastAsia="MS Mincho" w:hAnsi="Cambria" w:cs="Times New Roman"/>
        </w:rPr>
        <w:t xml:space="preserve">                                                                                                                                           __________Г. А. </w:t>
      </w:r>
      <w:proofErr w:type="spellStart"/>
      <w:r>
        <w:rPr>
          <w:rFonts w:ascii="Cambria" w:eastAsia="MS Mincho" w:hAnsi="Cambria" w:cs="Times New Roman"/>
        </w:rPr>
        <w:t>Торбенко</w:t>
      </w:r>
      <w:proofErr w:type="spellEnd"/>
    </w:p>
    <w:p w:rsidR="00BB708B" w:rsidRDefault="00BB708B" w:rsidP="00BB708B">
      <w:pPr>
        <w:autoSpaceDE w:val="0"/>
        <w:autoSpaceDN w:val="0"/>
        <w:spacing w:before="240" w:after="0" w:line="228" w:lineRule="auto"/>
        <w:ind w:left="600"/>
        <w:jc w:val="center"/>
        <w:rPr>
          <w:rFonts w:ascii="Cambria" w:eastAsia="MS Mincho" w:hAnsi="Cambria" w:cs="Times New Roman"/>
        </w:rPr>
      </w:pPr>
      <w:r>
        <w:rPr>
          <w:rFonts w:ascii="Cambria" w:eastAsia="MS Mincho" w:hAnsi="Cambria" w:cs="Times New Roman"/>
        </w:rPr>
        <w:t xml:space="preserve">                                                                                                                      Приказ №123</w:t>
      </w:r>
    </w:p>
    <w:p w:rsidR="00BB708B" w:rsidRPr="00BB708B" w:rsidRDefault="00BB708B" w:rsidP="00BB708B">
      <w:pPr>
        <w:tabs>
          <w:tab w:val="center" w:pos="5092"/>
          <w:tab w:val="left" w:pos="7350"/>
        </w:tabs>
        <w:autoSpaceDE w:val="0"/>
        <w:autoSpaceDN w:val="0"/>
        <w:spacing w:before="240" w:after="0" w:line="228" w:lineRule="auto"/>
        <w:ind w:left="600"/>
        <w:jc w:val="center"/>
        <w:rPr>
          <w:rFonts w:ascii="Cambria" w:eastAsia="MS Mincho" w:hAnsi="Cambria" w:cs="Times New Roman"/>
        </w:rPr>
      </w:pPr>
      <w:r>
        <w:rPr>
          <w:rFonts w:ascii="Cambria" w:eastAsia="MS Mincho" w:hAnsi="Cambria" w:cs="Times New Roman"/>
        </w:rPr>
        <w:t xml:space="preserve">                                                                                                                                          от «30» августа 2022 г.</w:t>
      </w:r>
    </w:p>
    <w:p w:rsidR="00BB708B" w:rsidRDefault="00BB708B" w:rsidP="00BB708B">
      <w:pPr>
        <w:autoSpaceDE w:val="0"/>
        <w:autoSpaceDN w:val="0"/>
        <w:spacing w:after="0" w:line="261" w:lineRule="auto"/>
        <w:ind w:left="3024" w:right="3600"/>
        <w:jc w:val="center"/>
        <w:rPr>
          <w:rFonts w:ascii="Times New Roman" w:eastAsia="Times New Roman" w:hAnsi="Times New Roman" w:cs="Times New Roman"/>
          <w:b/>
          <w:color w:val="000000"/>
          <w:sz w:val="24"/>
        </w:rPr>
      </w:pPr>
    </w:p>
    <w:p w:rsidR="00BB708B" w:rsidRDefault="00BB708B" w:rsidP="00BB708B">
      <w:pPr>
        <w:autoSpaceDE w:val="0"/>
        <w:autoSpaceDN w:val="0"/>
        <w:spacing w:after="0" w:line="261" w:lineRule="auto"/>
        <w:ind w:left="3024" w:right="3600"/>
        <w:jc w:val="center"/>
        <w:rPr>
          <w:rFonts w:ascii="Times New Roman" w:eastAsia="Times New Roman" w:hAnsi="Times New Roman" w:cs="Times New Roman"/>
          <w:b/>
          <w:color w:val="000000"/>
          <w:sz w:val="24"/>
        </w:rPr>
      </w:pPr>
    </w:p>
    <w:p w:rsidR="00BB708B" w:rsidRDefault="00BB708B" w:rsidP="00BB708B">
      <w:pPr>
        <w:autoSpaceDE w:val="0"/>
        <w:autoSpaceDN w:val="0"/>
        <w:spacing w:after="0" w:line="261" w:lineRule="auto"/>
        <w:ind w:left="3024" w:right="3600"/>
        <w:jc w:val="center"/>
        <w:rPr>
          <w:rFonts w:ascii="Times New Roman" w:eastAsia="Times New Roman" w:hAnsi="Times New Roman" w:cs="Times New Roman"/>
          <w:b/>
          <w:color w:val="000000"/>
          <w:sz w:val="24"/>
        </w:rPr>
      </w:pPr>
    </w:p>
    <w:p w:rsidR="00BB708B" w:rsidRDefault="00BB708B" w:rsidP="00BB708B">
      <w:pPr>
        <w:autoSpaceDE w:val="0"/>
        <w:autoSpaceDN w:val="0"/>
        <w:spacing w:after="0" w:line="261" w:lineRule="auto"/>
        <w:ind w:left="3024" w:right="3600"/>
        <w:jc w:val="center"/>
        <w:rPr>
          <w:rFonts w:ascii="Times New Roman" w:eastAsia="Times New Roman" w:hAnsi="Times New Roman" w:cs="Times New Roman"/>
          <w:b/>
          <w:color w:val="000000"/>
          <w:sz w:val="24"/>
        </w:rPr>
      </w:pPr>
    </w:p>
    <w:p w:rsidR="00BB708B" w:rsidRPr="00412D1A" w:rsidRDefault="00BB708B" w:rsidP="00BB708B">
      <w:pPr>
        <w:autoSpaceDE w:val="0"/>
        <w:autoSpaceDN w:val="0"/>
        <w:spacing w:after="0" w:line="261" w:lineRule="auto"/>
        <w:ind w:left="3024" w:right="3600"/>
        <w:jc w:val="center"/>
        <w:rPr>
          <w:rFonts w:ascii="Cambria" w:eastAsia="MS Mincho" w:hAnsi="Cambria" w:cs="Times New Roman"/>
        </w:rPr>
      </w:pPr>
      <w:r w:rsidRPr="00412D1A">
        <w:rPr>
          <w:rFonts w:ascii="Times New Roman" w:eastAsia="Times New Roman" w:hAnsi="Times New Roman" w:cs="Times New Roman"/>
          <w:b/>
          <w:color w:val="000000"/>
          <w:sz w:val="24"/>
        </w:rPr>
        <w:t xml:space="preserve">РАБОЧАЯ ПРОГРАММА </w:t>
      </w:r>
      <w:r w:rsidRPr="00412D1A">
        <w:rPr>
          <w:rFonts w:ascii="Times New Roman" w:eastAsia="Times New Roman" w:hAnsi="Times New Roman" w:cs="Times New Roman"/>
          <w:color w:val="000000"/>
          <w:sz w:val="24"/>
        </w:rPr>
        <w:t xml:space="preserve"> учебного предмета</w:t>
      </w:r>
      <w:r w:rsidRPr="00412D1A">
        <w:rPr>
          <w:rFonts w:ascii="Cambria" w:eastAsia="MS Mincho" w:hAnsi="Cambria" w:cs="Times New Roman"/>
        </w:rPr>
        <w:br/>
      </w:r>
      <w:r>
        <w:rPr>
          <w:rFonts w:ascii="Times New Roman" w:eastAsia="Times New Roman" w:hAnsi="Times New Roman" w:cs="Times New Roman"/>
          <w:color w:val="000000"/>
          <w:sz w:val="24"/>
        </w:rPr>
        <w:t>«ОБЖ</w:t>
      </w:r>
      <w:r w:rsidRPr="00412D1A">
        <w:rPr>
          <w:rFonts w:ascii="Times New Roman" w:eastAsia="Times New Roman" w:hAnsi="Times New Roman" w:cs="Times New Roman"/>
          <w:color w:val="000000"/>
          <w:sz w:val="24"/>
        </w:rPr>
        <w:t>»</w:t>
      </w:r>
    </w:p>
    <w:p w:rsidR="00BB708B" w:rsidRPr="00412D1A" w:rsidRDefault="00BB708B" w:rsidP="00BB708B">
      <w:pPr>
        <w:autoSpaceDE w:val="0"/>
        <w:autoSpaceDN w:val="0"/>
        <w:spacing w:before="670" w:after="0" w:line="261" w:lineRule="auto"/>
        <w:ind w:left="2304" w:right="2592"/>
        <w:jc w:val="center"/>
        <w:rPr>
          <w:rFonts w:ascii="Cambria" w:eastAsia="MS Mincho" w:hAnsi="Cambria" w:cs="Times New Roman"/>
        </w:rPr>
      </w:pPr>
      <w:r w:rsidRPr="00412D1A">
        <w:rPr>
          <w:rFonts w:ascii="Times New Roman" w:eastAsia="Times New Roman" w:hAnsi="Times New Roman" w:cs="Times New Roman"/>
          <w:color w:val="000000"/>
          <w:sz w:val="24"/>
        </w:rPr>
        <w:t xml:space="preserve">для 5 класса основного общего образования </w:t>
      </w:r>
      <w:r w:rsidRPr="00412D1A">
        <w:rPr>
          <w:rFonts w:ascii="Cambria" w:eastAsia="MS Mincho" w:hAnsi="Cambria" w:cs="Times New Roman"/>
        </w:rPr>
        <w:br/>
      </w:r>
      <w:r w:rsidRPr="00412D1A">
        <w:rPr>
          <w:rFonts w:ascii="Times New Roman" w:eastAsia="Times New Roman" w:hAnsi="Times New Roman" w:cs="Times New Roman"/>
          <w:color w:val="000000"/>
          <w:sz w:val="24"/>
        </w:rPr>
        <w:t>на 2022-2023  учебный год</w:t>
      </w:r>
    </w:p>
    <w:p w:rsidR="009F160D" w:rsidRPr="00BB708B" w:rsidRDefault="00BB708B" w:rsidP="009F160D">
      <w:pPr>
        <w:autoSpaceDE w:val="0"/>
        <w:autoSpaceDN w:val="0"/>
        <w:spacing w:before="2110" w:after="0" w:line="261" w:lineRule="auto"/>
        <w:ind w:left="7520" w:hanging="2856"/>
        <w:rPr>
          <w:rFonts w:ascii="Cambria" w:eastAsia="MS Mincho" w:hAnsi="Cambria" w:cs="Times New Roman"/>
        </w:rPr>
      </w:pPr>
      <w:r w:rsidRPr="00412D1A">
        <w:rPr>
          <w:rFonts w:ascii="Times New Roman" w:eastAsia="Times New Roman" w:hAnsi="Times New Roman" w:cs="Times New Roman"/>
          <w:color w:val="000000"/>
          <w:sz w:val="24"/>
        </w:rPr>
        <w:t xml:space="preserve">Составитель: </w:t>
      </w:r>
      <w:proofErr w:type="spellStart"/>
      <w:r w:rsidRPr="00412D1A">
        <w:rPr>
          <w:rFonts w:ascii="Times New Roman" w:eastAsia="Times New Roman" w:hAnsi="Times New Roman" w:cs="Times New Roman"/>
          <w:color w:val="000000"/>
          <w:sz w:val="24"/>
        </w:rPr>
        <w:t>Ермошенко</w:t>
      </w:r>
      <w:proofErr w:type="spellEnd"/>
      <w:r w:rsidRPr="00412D1A">
        <w:rPr>
          <w:rFonts w:ascii="Times New Roman" w:eastAsia="Times New Roman" w:hAnsi="Times New Roman" w:cs="Times New Roman"/>
          <w:color w:val="000000"/>
          <w:sz w:val="24"/>
        </w:rPr>
        <w:t xml:space="preserve"> Людми</w:t>
      </w:r>
      <w:r>
        <w:rPr>
          <w:rFonts w:ascii="Times New Roman" w:eastAsia="Times New Roman" w:hAnsi="Times New Roman" w:cs="Times New Roman"/>
          <w:color w:val="000000"/>
          <w:sz w:val="24"/>
        </w:rPr>
        <w:t xml:space="preserve">ла Степановна </w:t>
      </w:r>
      <w:r w:rsidR="009F160D">
        <w:rPr>
          <w:rFonts w:ascii="Times New Roman" w:eastAsia="Times New Roman" w:hAnsi="Times New Roman" w:cs="Times New Roman"/>
          <w:color w:val="000000"/>
          <w:sz w:val="24"/>
        </w:rPr>
        <w:t xml:space="preserve">  учитель ОБЖ</w:t>
      </w: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Default="00BB708B" w:rsidP="00BB708B">
      <w:pPr>
        <w:autoSpaceDE w:val="0"/>
        <w:autoSpaceDN w:val="0"/>
        <w:spacing w:after="0" w:line="228" w:lineRule="auto"/>
        <w:ind w:right="3570"/>
        <w:jc w:val="right"/>
        <w:rPr>
          <w:rFonts w:ascii="Times New Roman" w:eastAsia="Times New Roman" w:hAnsi="Times New Roman" w:cs="Times New Roman"/>
          <w:color w:val="000000"/>
          <w:sz w:val="24"/>
        </w:rPr>
      </w:pPr>
    </w:p>
    <w:p w:rsidR="00BB708B" w:rsidRPr="00412D1A" w:rsidRDefault="00BB708B" w:rsidP="00BB708B">
      <w:pPr>
        <w:autoSpaceDE w:val="0"/>
        <w:autoSpaceDN w:val="0"/>
        <w:spacing w:after="0" w:line="228" w:lineRule="auto"/>
        <w:ind w:right="3570"/>
        <w:jc w:val="right"/>
        <w:rPr>
          <w:rFonts w:ascii="Cambria" w:eastAsia="MS Mincho" w:hAnsi="Cambria" w:cs="Times New Roman"/>
        </w:rPr>
        <w:sectPr w:rsidR="00BB708B" w:rsidRPr="00412D1A" w:rsidSect="00BB708B">
          <w:footerReference w:type="first" r:id="rId8"/>
          <w:pgSz w:w="11900" w:h="16840"/>
          <w:pgMar w:top="298" w:right="876" w:bottom="1135" w:left="1440" w:header="720" w:footer="720" w:gutter="0"/>
          <w:cols w:space="720"/>
          <w:titlePg/>
          <w:docGrid w:linePitch="299"/>
        </w:sectPr>
      </w:pPr>
      <w:r w:rsidRPr="00412D1A">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ело</w:t>
      </w:r>
      <w:r w:rsidRPr="00412D1A">
        <w:rPr>
          <w:rFonts w:ascii="Times New Roman" w:eastAsia="Times New Roman" w:hAnsi="Times New Roman" w:cs="Times New Roman"/>
          <w:color w:val="000000"/>
          <w:sz w:val="24"/>
        </w:rPr>
        <w:t xml:space="preserve"> Большое Ремонтное 2022</w:t>
      </w:r>
    </w:p>
    <w:p w:rsidR="00412D1A" w:rsidRPr="00C7529D" w:rsidRDefault="00C7529D" w:rsidP="00BB708B">
      <w:pPr>
        <w:pBdr>
          <w:bottom w:val="single" w:sz="6" w:space="5" w:color="000000"/>
        </w:pBdr>
        <w:shd w:val="clear" w:color="auto" w:fill="FFFFFF"/>
        <w:spacing w:after="240" w:line="240" w:lineRule="atLeast"/>
        <w:outlineLvl w:val="0"/>
        <w:rPr>
          <w:rFonts w:ascii="LiberationSerif" w:eastAsia="Times New Roman" w:hAnsi="LiberationSerif" w:cs="Times New Roman"/>
          <w:b/>
          <w:bCs/>
          <w:caps/>
          <w:kern w:val="36"/>
          <w:sz w:val="24"/>
          <w:szCs w:val="24"/>
          <w:lang w:eastAsia="ru-RU"/>
        </w:rPr>
      </w:pPr>
      <w:r w:rsidRPr="00C7529D">
        <w:rPr>
          <w:rFonts w:ascii="LiberationSerif" w:eastAsia="Times New Roman" w:hAnsi="LiberationSerif" w:cs="Times New Roman"/>
          <w:b/>
          <w:bCs/>
          <w:caps/>
          <w:kern w:val="36"/>
          <w:sz w:val="24"/>
          <w:szCs w:val="24"/>
          <w:lang w:eastAsia="ru-RU"/>
        </w:rPr>
        <w:lastRenderedPageBreak/>
        <w:t>ПОЯСНИТЕЛЬНАЯ ЗАПИСКА</w:t>
      </w:r>
    </w:p>
    <w:p w:rsidR="00C7529D" w:rsidRPr="00C7529D" w:rsidRDefault="00C7529D" w:rsidP="00C7529D">
      <w:pPr>
        <w:spacing w:after="0" w:line="240" w:lineRule="auto"/>
        <w:ind w:firstLine="708"/>
        <w:rPr>
          <w:rFonts w:ascii="Times New Roman" w:eastAsia="MS Mincho" w:hAnsi="Times New Roman" w:cs="Times New Roman"/>
          <w:sz w:val="24"/>
          <w:szCs w:val="24"/>
          <w:lang w:eastAsia="ru-RU"/>
        </w:rPr>
      </w:pPr>
      <w:proofErr w:type="gramStart"/>
      <w:r w:rsidRPr="00C7529D">
        <w:rPr>
          <w:rFonts w:ascii="Times New Roman" w:eastAsia="MS Mincho" w:hAnsi="Times New Roman" w:cs="Times New Roman"/>
          <w:sz w:val="24"/>
          <w:szCs w:val="24"/>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w:t>
      </w:r>
      <w:r w:rsidRPr="00C7529D">
        <w:rPr>
          <w:rFonts w:ascii="Times New Roman" w:eastAsia="MS Mincho" w:hAnsi="Times New Roman" w:cs="Times New Roman"/>
          <w:sz w:val="24"/>
          <w:szCs w:val="24"/>
          <w:lang w:val="en-US" w:eastAsia="ru-RU"/>
        </w:rPr>
        <w:t> </w:t>
      </w:r>
      <w:r w:rsidRPr="00C7529D">
        <w:rPr>
          <w:rFonts w:ascii="Times New Roman" w:eastAsia="MS Mincho" w:hAnsi="Times New Roman" w:cs="Times New Roman"/>
          <w:sz w:val="24"/>
          <w:szCs w:val="24"/>
          <w:lang w:eastAsia="ru-RU"/>
        </w:rPr>
        <w:t>декабря 2018</w:t>
      </w:r>
      <w:r w:rsidRPr="00C7529D">
        <w:rPr>
          <w:rFonts w:ascii="Times New Roman" w:eastAsia="MS Mincho" w:hAnsi="Times New Roman" w:cs="Times New Roman"/>
          <w:sz w:val="24"/>
          <w:szCs w:val="24"/>
          <w:lang w:val="en-US" w:eastAsia="ru-RU"/>
        </w:rPr>
        <w:t> </w:t>
      </w:r>
      <w:r w:rsidRPr="00C7529D">
        <w:rPr>
          <w:rFonts w:ascii="Times New Roman" w:eastAsia="MS Mincho" w:hAnsi="Times New Roman" w:cs="Times New Roman"/>
          <w:sz w:val="24"/>
          <w:szCs w:val="24"/>
          <w:lang w:eastAsia="ru-RU"/>
        </w:rPr>
        <w:t>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w:t>
      </w:r>
      <w:r w:rsidRPr="00C7529D">
        <w:rPr>
          <w:rFonts w:ascii="Times New Roman" w:eastAsia="MS Mincho" w:hAnsi="Times New Roman" w:cs="Times New Roman"/>
          <w:sz w:val="24"/>
          <w:szCs w:val="24"/>
          <w:lang w:val="en-US" w:eastAsia="ru-RU"/>
        </w:rPr>
        <w:t> </w:t>
      </w:r>
      <w:r w:rsidRPr="00C7529D">
        <w:rPr>
          <w:rFonts w:ascii="Times New Roman" w:eastAsia="MS Mincho" w:hAnsi="Times New Roman" w:cs="Times New Roman"/>
          <w:sz w:val="24"/>
          <w:szCs w:val="24"/>
          <w:lang w:eastAsia="ru-RU"/>
        </w:rPr>
        <w:t>— ФГОС) основного общего образования (утверждён приказом Министерства просвещения Российской Федерации от 31</w:t>
      </w:r>
      <w:r w:rsidRPr="00C7529D">
        <w:rPr>
          <w:rFonts w:ascii="Times New Roman" w:eastAsia="MS Mincho" w:hAnsi="Times New Roman" w:cs="Times New Roman"/>
          <w:sz w:val="24"/>
          <w:szCs w:val="24"/>
          <w:lang w:val="en-US" w:eastAsia="ru-RU"/>
        </w:rPr>
        <w:t> </w:t>
      </w:r>
      <w:r w:rsidRPr="00C7529D">
        <w:rPr>
          <w:rFonts w:ascii="Times New Roman" w:eastAsia="MS Mincho" w:hAnsi="Times New Roman" w:cs="Times New Roman"/>
          <w:sz w:val="24"/>
          <w:szCs w:val="24"/>
          <w:lang w:eastAsia="ru-RU"/>
        </w:rPr>
        <w:t>мая</w:t>
      </w:r>
      <w:proofErr w:type="gramEnd"/>
      <w:r w:rsidRPr="00C7529D">
        <w:rPr>
          <w:rFonts w:ascii="Times New Roman" w:eastAsia="MS Mincho" w:hAnsi="Times New Roman" w:cs="Times New Roman"/>
          <w:sz w:val="24"/>
          <w:szCs w:val="24"/>
          <w:lang w:eastAsia="ru-RU"/>
        </w:rPr>
        <w:t xml:space="preserve"> </w:t>
      </w:r>
      <w:proofErr w:type="gramStart"/>
      <w:r w:rsidRPr="00C7529D">
        <w:rPr>
          <w:rFonts w:ascii="Times New Roman" w:eastAsia="MS Mincho" w:hAnsi="Times New Roman" w:cs="Times New Roman"/>
          <w:sz w:val="24"/>
          <w:szCs w:val="24"/>
          <w:lang w:eastAsia="ru-RU"/>
        </w:rPr>
        <w:t>2021 г. №</w:t>
      </w:r>
      <w:r w:rsidRPr="00C7529D">
        <w:rPr>
          <w:rFonts w:ascii="Times New Roman" w:eastAsia="MS Mincho" w:hAnsi="Times New Roman" w:cs="Times New Roman"/>
          <w:sz w:val="24"/>
          <w:szCs w:val="24"/>
          <w:lang w:val="en-US" w:eastAsia="ru-RU"/>
        </w:rPr>
        <w:t> </w:t>
      </w:r>
      <w:r w:rsidRPr="00C7529D">
        <w:rPr>
          <w:rFonts w:ascii="Times New Roman" w:eastAsia="MS Mincho" w:hAnsi="Times New Roman" w:cs="Times New Roman"/>
          <w:sz w:val="24"/>
          <w:szCs w:val="24"/>
          <w:lang w:eastAsia="ru-RU"/>
        </w:rPr>
        <w:t>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roofErr w:type="gramEnd"/>
    </w:p>
    <w:p w:rsidR="00C7529D" w:rsidRPr="00C7529D" w:rsidRDefault="00C7529D" w:rsidP="00C7529D">
      <w:pPr>
        <w:spacing w:after="0" w:line="240" w:lineRule="auto"/>
        <w:ind w:firstLine="708"/>
        <w:rPr>
          <w:rFonts w:ascii="Times New Roman" w:eastAsia="MS Mincho" w:hAnsi="Times New Roman" w:cs="Times New Roman"/>
          <w:sz w:val="24"/>
          <w:szCs w:val="24"/>
          <w:lang w:val="en-US" w:eastAsia="ru-RU"/>
        </w:rPr>
      </w:pPr>
      <w:proofErr w:type="spellStart"/>
      <w:r w:rsidRPr="00C7529D">
        <w:rPr>
          <w:rFonts w:ascii="Times New Roman" w:eastAsia="MS Mincho" w:hAnsi="Times New Roman" w:cs="Times New Roman"/>
          <w:sz w:val="24"/>
          <w:szCs w:val="24"/>
          <w:lang w:val="en-US" w:eastAsia="ru-RU"/>
        </w:rPr>
        <w:t>Настоящая</w:t>
      </w:r>
      <w:proofErr w:type="spellEnd"/>
      <w:r w:rsidRPr="00C7529D">
        <w:rPr>
          <w:rFonts w:ascii="Times New Roman" w:eastAsia="MS Mincho" w:hAnsi="Times New Roman" w:cs="Times New Roman"/>
          <w:sz w:val="24"/>
          <w:szCs w:val="24"/>
          <w:lang w:val="en-US" w:eastAsia="ru-RU"/>
        </w:rPr>
        <w:t xml:space="preserve"> </w:t>
      </w:r>
      <w:proofErr w:type="spellStart"/>
      <w:r w:rsidRPr="00C7529D">
        <w:rPr>
          <w:rFonts w:ascii="Times New Roman" w:eastAsia="MS Mincho" w:hAnsi="Times New Roman" w:cs="Times New Roman"/>
          <w:sz w:val="24"/>
          <w:szCs w:val="24"/>
          <w:lang w:val="en-US" w:eastAsia="ru-RU"/>
        </w:rPr>
        <w:t>Программа</w:t>
      </w:r>
      <w:proofErr w:type="spellEnd"/>
      <w:r w:rsidRPr="00C7529D">
        <w:rPr>
          <w:rFonts w:ascii="Times New Roman" w:eastAsia="MS Mincho" w:hAnsi="Times New Roman" w:cs="Times New Roman"/>
          <w:sz w:val="24"/>
          <w:szCs w:val="24"/>
          <w:lang w:val="en-US" w:eastAsia="ru-RU"/>
        </w:rPr>
        <w:t xml:space="preserve"> </w:t>
      </w:r>
      <w:proofErr w:type="spellStart"/>
      <w:r w:rsidRPr="00C7529D">
        <w:rPr>
          <w:rFonts w:ascii="Times New Roman" w:eastAsia="MS Mincho" w:hAnsi="Times New Roman" w:cs="Times New Roman"/>
          <w:sz w:val="24"/>
          <w:szCs w:val="24"/>
          <w:lang w:val="en-US" w:eastAsia="ru-RU"/>
        </w:rPr>
        <w:t>обеспечивает</w:t>
      </w:r>
      <w:proofErr w:type="spellEnd"/>
      <w:r w:rsidRPr="00C7529D">
        <w:rPr>
          <w:rFonts w:ascii="Times New Roman" w:eastAsia="MS Mincho" w:hAnsi="Times New Roman" w:cs="Times New Roman"/>
          <w:sz w:val="24"/>
          <w:szCs w:val="24"/>
          <w:lang w:val="en-US" w:eastAsia="ru-RU"/>
        </w:rPr>
        <w:t>:</w:t>
      </w:r>
    </w:p>
    <w:p w:rsidR="00C7529D" w:rsidRPr="00C7529D" w:rsidRDefault="00C7529D" w:rsidP="00C7529D">
      <w:pPr>
        <w:numPr>
          <w:ilvl w:val="0"/>
          <w:numId w:val="13"/>
        </w:numPr>
        <w:spacing w:after="0" w:line="240" w:lineRule="auto"/>
        <w:rPr>
          <w:rFonts w:ascii="Times New Roman" w:eastAsia="MS Mincho" w:hAnsi="Times New Roman" w:cs="Times New Roman"/>
          <w:sz w:val="24"/>
          <w:szCs w:val="24"/>
          <w:lang w:eastAsia="ru-RU"/>
        </w:rPr>
      </w:pPr>
      <w:r w:rsidRPr="00C7529D">
        <w:rPr>
          <w:rFonts w:ascii="Times New Roman" w:eastAsia="MS Mincho" w:hAnsi="Times New Roman" w:cs="Times New Roman"/>
          <w:sz w:val="24"/>
          <w:szCs w:val="24"/>
          <w:lang w:eastAsia="ru-RU"/>
        </w:rPr>
        <w:t xml:space="preserve">ясное понимание </w:t>
      </w:r>
      <w:proofErr w:type="gramStart"/>
      <w:r w:rsidRPr="00C7529D">
        <w:rPr>
          <w:rFonts w:ascii="Times New Roman" w:eastAsia="MS Mincho" w:hAnsi="Times New Roman" w:cs="Times New Roman"/>
          <w:sz w:val="24"/>
          <w:szCs w:val="24"/>
          <w:lang w:eastAsia="ru-RU"/>
        </w:rPr>
        <w:t>обучающимися</w:t>
      </w:r>
      <w:proofErr w:type="gramEnd"/>
      <w:r w:rsidRPr="00C7529D">
        <w:rPr>
          <w:rFonts w:ascii="Times New Roman" w:eastAsia="MS Mincho" w:hAnsi="Times New Roman" w:cs="Times New Roman"/>
          <w:sz w:val="24"/>
          <w:szCs w:val="24"/>
          <w:lang w:eastAsia="ru-RU"/>
        </w:rPr>
        <w:t xml:space="preserve"> современных проблем безопасности и формирование у подрастающего поколения базового уровня культуры безопасного поведения;</w:t>
      </w:r>
    </w:p>
    <w:p w:rsidR="00C7529D" w:rsidRPr="00C7529D" w:rsidRDefault="00C7529D" w:rsidP="00C7529D">
      <w:pPr>
        <w:numPr>
          <w:ilvl w:val="0"/>
          <w:numId w:val="13"/>
        </w:numPr>
        <w:spacing w:after="0" w:line="240" w:lineRule="auto"/>
        <w:rPr>
          <w:rFonts w:ascii="Times New Roman" w:eastAsia="MS Mincho" w:hAnsi="Times New Roman" w:cs="Times New Roman"/>
          <w:sz w:val="24"/>
          <w:szCs w:val="24"/>
          <w:lang w:eastAsia="ru-RU"/>
        </w:rPr>
      </w:pPr>
      <w:r w:rsidRPr="00C7529D">
        <w:rPr>
          <w:rFonts w:ascii="Times New Roman" w:eastAsia="MS Mincho" w:hAnsi="Times New Roman" w:cs="Times New Roman"/>
          <w:sz w:val="24"/>
          <w:szCs w:val="24"/>
          <w:lang w:eastAsia="ru-RU"/>
        </w:rPr>
        <w:t xml:space="preserve">прочное усвоение </w:t>
      </w:r>
      <w:proofErr w:type="gramStart"/>
      <w:r w:rsidRPr="00C7529D">
        <w:rPr>
          <w:rFonts w:ascii="Times New Roman" w:eastAsia="MS Mincho" w:hAnsi="Times New Roman" w:cs="Times New Roman"/>
          <w:sz w:val="24"/>
          <w:szCs w:val="24"/>
          <w:lang w:eastAsia="ru-RU"/>
        </w:rPr>
        <w:t>обучающимися</w:t>
      </w:r>
      <w:proofErr w:type="gramEnd"/>
      <w:r w:rsidRPr="00C7529D">
        <w:rPr>
          <w:rFonts w:ascii="Times New Roman" w:eastAsia="MS Mincho" w:hAnsi="Times New Roman" w:cs="Times New Roman"/>
          <w:sz w:val="24"/>
          <w:szCs w:val="24"/>
          <w:lang w:eastAsia="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C7529D" w:rsidRPr="00C7529D" w:rsidRDefault="00C7529D" w:rsidP="00C7529D">
      <w:pPr>
        <w:numPr>
          <w:ilvl w:val="0"/>
          <w:numId w:val="13"/>
        </w:numPr>
        <w:spacing w:after="0" w:line="240" w:lineRule="auto"/>
        <w:rPr>
          <w:rFonts w:ascii="Times New Roman" w:eastAsia="MS Mincho" w:hAnsi="Times New Roman" w:cs="Times New Roman"/>
          <w:sz w:val="24"/>
          <w:szCs w:val="24"/>
          <w:lang w:eastAsia="ru-RU"/>
        </w:rPr>
      </w:pPr>
      <w:r w:rsidRPr="00C7529D">
        <w:rPr>
          <w:rFonts w:ascii="Times New Roman" w:eastAsia="MS Mincho" w:hAnsi="Times New Roman" w:cs="Times New Roman"/>
          <w:sz w:val="24"/>
          <w:szCs w:val="24"/>
          <w:lang w:eastAsia="ru-RU"/>
        </w:rPr>
        <w:t>возможность выработки и закрепления у обучающихся умений и навыков, необходимых для последующей жизни;</w:t>
      </w:r>
    </w:p>
    <w:p w:rsidR="00C7529D" w:rsidRPr="00C7529D" w:rsidRDefault="00C7529D" w:rsidP="00C7529D">
      <w:pPr>
        <w:numPr>
          <w:ilvl w:val="0"/>
          <w:numId w:val="13"/>
        </w:numPr>
        <w:spacing w:after="0" w:line="240" w:lineRule="auto"/>
        <w:rPr>
          <w:rFonts w:ascii="Times New Roman" w:eastAsia="MS Mincho" w:hAnsi="Times New Roman" w:cs="Times New Roman"/>
          <w:sz w:val="24"/>
          <w:szCs w:val="24"/>
          <w:lang w:eastAsia="ru-RU"/>
        </w:rPr>
      </w:pPr>
      <w:r w:rsidRPr="00C7529D">
        <w:rPr>
          <w:rFonts w:ascii="Times New Roman" w:eastAsia="MS Mincho" w:hAnsi="Times New Roman" w:cs="Times New Roman"/>
          <w:sz w:val="24"/>
          <w:szCs w:val="24"/>
          <w:lang w:eastAsia="ru-RU"/>
        </w:rPr>
        <w:t>выработку практико-ориентированных компетенций, соответствующих потребностям современности;</w:t>
      </w:r>
    </w:p>
    <w:p w:rsidR="00C7529D" w:rsidRPr="00C7529D" w:rsidRDefault="00C7529D" w:rsidP="00C7529D">
      <w:pPr>
        <w:numPr>
          <w:ilvl w:val="0"/>
          <w:numId w:val="13"/>
        </w:numPr>
        <w:spacing w:after="0" w:line="240" w:lineRule="auto"/>
        <w:rPr>
          <w:rFonts w:ascii="Times New Roman" w:eastAsia="MS Mincho" w:hAnsi="Times New Roman" w:cs="Times New Roman"/>
          <w:sz w:val="24"/>
          <w:szCs w:val="24"/>
          <w:lang w:eastAsia="ru-RU"/>
        </w:rPr>
      </w:pPr>
      <w:r w:rsidRPr="00C7529D">
        <w:rPr>
          <w:rFonts w:ascii="Times New Roman" w:eastAsia="MS Mincho" w:hAnsi="Times New Roman" w:cs="Times New Roman"/>
          <w:sz w:val="24"/>
          <w:szCs w:val="24"/>
          <w:lang w:eastAsia="ru-RU"/>
        </w:rPr>
        <w:t xml:space="preserve">реализацию оптимального баланса </w:t>
      </w:r>
      <w:proofErr w:type="spellStart"/>
      <w:r w:rsidRPr="00C7529D">
        <w:rPr>
          <w:rFonts w:ascii="Times New Roman" w:eastAsia="MS Mincho" w:hAnsi="Times New Roman" w:cs="Times New Roman"/>
          <w:sz w:val="24"/>
          <w:szCs w:val="24"/>
          <w:lang w:eastAsia="ru-RU"/>
        </w:rPr>
        <w:t>межпредметных</w:t>
      </w:r>
      <w:proofErr w:type="spellEnd"/>
      <w:r w:rsidRPr="00C7529D">
        <w:rPr>
          <w:rFonts w:ascii="Times New Roman" w:eastAsia="MS Mincho" w:hAnsi="Times New Roman" w:cs="Times New Roman"/>
          <w:sz w:val="24"/>
          <w:szCs w:val="24"/>
          <w:lang w:eastAsia="ru-RU"/>
        </w:rPr>
        <w:t xml:space="preserve"> связей и их </w:t>
      </w:r>
      <w:proofErr w:type="gramStart"/>
      <w:r w:rsidRPr="00C7529D">
        <w:rPr>
          <w:rFonts w:ascii="Times New Roman" w:eastAsia="MS Mincho" w:hAnsi="Times New Roman" w:cs="Times New Roman"/>
          <w:sz w:val="24"/>
          <w:szCs w:val="24"/>
          <w:lang w:eastAsia="ru-RU"/>
        </w:rPr>
        <w:t>разумное</w:t>
      </w:r>
      <w:proofErr w:type="gramEnd"/>
      <w:r w:rsidRPr="00C7529D">
        <w:rPr>
          <w:rFonts w:ascii="Times New Roman" w:eastAsia="MS Mincho" w:hAnsi="Times New Roman" w:cs="Times New Roman"/>
          <w:sz w:val="24"/>
          <w:szCs w:val="24"/>
          <w:lang w:eastAsia="ru-RU"/>
        </w:rPr>
        <w:t xml:space="preserve"> </w:t>
      </w:r>
      <w:proofErr w:type="spellStart"/>
      <w:r w:rsidRPr="00C7529D">
        <w:rPr>
          <w:rFonts w:ascii="Times New Roman" w:eastAsia="MS Mincho" w:hAnsi="Times New Roman" w:cs="Times New Roman"/>
          <w:sz w:val="24"/>
          <w:szCs w:val="24"/>
          <w:lang w:eastAsia="ru-RU"/>
        </w:rPr>
        <w:t>взаимодополнение</w:t>
      </w:r>
      <w:proofErr w:type="spellEnd"/>
      <w:r w:rsidRPr="00C7529D">
        <w:rPr>
          <w:rFonts w:ascii="Times New Roman" w:eastAsia="MS Mincho" w:hAnsi="Times New Roman" w:cs="Times New Roman"/>
          <w:sz w:val="24"/>
          <w:szCs w:val="24"/>
          <w:lang w:eastAsia="ru-RU"/>
        </w:rPr>
        <w:t>, способствующее формированию практических умений и навыков.</w:t>
      </w:r>
    </w:p>
    <w:p w:rsidR="00C7529D" w:rsidRPr="00C7529D" w:rsidRDefault="00C7529D" w:rsidP="00C7529D">
      <w:pPr>
        <w:spacing w:after="0" w:line="240" w:lineRule="auto"/>
        <w:ind w:firstLine="360"/>
        <w:rPr>
          <w:rFonts w:ascii="Times New Roman" w:eastAsia="MS Mincho" w:hAnsi="Times New Roman" w:cs="Times New Roman"/>
          <w:sz w:val="24"/>
          <w:szCs w:val="24"/>
          <w:lang w:eastAsia="ru-RU"/>
        </w:rPr>
      </w:pPr>
      <w:r w:rsidRPr="00C7529D">
        <w:rPr>
          <w:rFonts w:ascii="Times New Roman" w:eastAsia="MS Mincho" w:hAnsi="Times New Roman" w:cs="Times New Roman"/>
          <w:sz w:val="24"/>
          <w:szCs w:val="24"/>
          <w:lang w:eastAsia="ru-RU"/>
        </w:rPr>
        <w:t>В Программе содержание учебного предмета О</w:t>
      </w:r>
      <w:proofErr w:type="gramStart"/>
      <w:r w:rsidRPr="00C7529D">
        <w:rPr>
          <w:rFonts w:ascii="Times New Roman" w:eastAsia="MS Mincho" w:hAnsi="Times New Roman" w:cs="Times New Roman"/>
          <w:sz w:val="24"/>
          <w:szCs w:val="24"/>
          <w:lang w:eastAsia="ru-RU"/>
        </w:rPr>
        <w:t>БЖ стр</w:t>
      </w:r>
      <w:proofErr w:type="gramEnd"/>
      <w:r w:rsidRPr="00C7529D">
        <w:rPr>
          <w:rFonts w:ascii="Times New Roman" w:eastAsia="MS Mincho" w:hAnsi="Times New Roman" w:cs="Times New Roman"/>
          <w:sz w:val="24"/>
          <w:szCs w:val="24"/>
          <w:lang w:eastAsia="ru-RU"/>
        </w:rPr>
        <w:t>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C7529D" w:rsidRPr="00C7529D" w:rsidRDefault="00C7529D" w:rsidP="00C7529D">
      <w:pPr>
        <w:spacing w:after="0" w:line="240" w:lineRule="auto"/>
        <w:rPr>
          <w:rFonts w:ascii="Times New Roman" w:eastAsia="MS Mincho" w:hAnsi="Times New Roman" w:cs="Times New Roman"/>
          <w:sz w:val="24"/>
          <w:szCs w:val="24"/>
          <w:lang w:eastAsia="ru-RU"/>
        </w:rPr>
      </w:pPr>
      <w:r w:rsidRPr="00C7529D">
        <w:rPr>
          <w:rFonts w:ascii="Times New Roman" w:eastAsia="MS Mincho" w:hAnsi="Times New Roman" w:cs="Times New Roman"/>
          <w:sz w:val="24"/>
          <w:szCs w:val="24"/>
          <w:lang w:eastAsia="ru-RU"/>
        </w:rPr>
        <w:t xml:space="preserve">модуль № 1 «Культура безопасности жизнедеятельности в современном обществе»;                </w:t>
      </w:r>
    </w:p>
    <w:p w:rsidR="00C7529D" w:rsidRPr="00C7529D" w:rsidRDefault="00C7529D" w:rsidP="00C7529D">
      <w:pPr>
        <w:spacing w:after="0" w:line="240" w:lineRule="auto"/>
        <w:rPr>
          <w:rFonts w:ascii="Times New Roman" w:eastAsia="MS Mincho" w:hAnsi="Times New Roman" w:cs="Times New Roman"/>
          <w:sz w:val="24"/>
          <w:szCs w:val="24"/>
          <w:lang w:eastAsia="ru-RU"/>
        </w:rPr>
      </w:pPr>
      <w:r w:rsidRPr="00C7529D">
        <w:rPr>
          <w:rFonts w:ascii="Times New Roman" w:eastAsia="MS Mincho" w:hAnsi="Times New Roman" w:cs="Times New Roman"/>
          <w:sz w:val="24"/>
          <w:szCs w:val="24"/>
          <w:lang w:eastAsia="ru-RU"/>
        </w:rPr>
        <w:t>модуль № 2 «Безопасность в быту»;                                                                                                                        модуль № 3 «Безопасность на транспорте»;</w:t>
      </w:r>
    </w:p>
    <w:p w:rsidR="00C7529D" w:rsidRPr="00C7529D" w:rsidRDefault="00C7529D" w:rsidP="00C7529D">
      <w:pPr>
        <w:spacing w:after="0" w:line="240" w:lineRule="auto"/>
        <w:rPr>
          <w:rFonts w:ascii="Times New Roman" w:eastAsia="MS Mincho" w:hAnsi="Times New Roman" w:cs="Times New Roman"/>
          <w:sz w:val="24"/>
          <w:szCs w:val="24"/>
          <w:lang w:eastAsia="ru-RU"/>
        </w:rPr>
      </w:pPr>
      <w:r w:rsidRPr="00C7529D">
        <w:rPr>
          <w:rFonts w:ascii="Times New Roman" w:eastAsia="MS Mincho" w:hAnsi="Times New Roman" w:cs="Times New Roman"/>
          <w:sz w:val="24"/>
          <w:szCs w:val="24"/>
          <w:lang w:eastAsia="ru-RU"/>
        </w:rPr>
        <w:t>модуль № 4 «Безопасность в общественных местах»;</w:t>
      </w:r>
    </w:p>
    <w:p w:rsidR="00C7529D" w:rsidRPr="00C7529D" w:rsidRDefault="00C7529D" w:rsidP="00C7529D">
      <w:pPr>
        <w:spacing w:after="0" w:line="240" w:lineRule="auto"/>
        <w:rPr>
          <w:rFonts w:ascii="Times New Roman" w:eastAsia="MS Mincho" w:hAnsi="Times New Roman" w:cs="Times New Roman"/>
          <w:sz w:val="24"/>
          <w:szCs w:val="24"/>
          <w:lang w:eastAsia="ru-RU"/>
        </w:rPr>
      </w:pPr>
      <w:r w:rsidRPr="00C7529D">
        <w:rPr>
          <w:rFonts w:ascii="Times New Roman" w:eastAsia="MS Mincho" w:hAnsi="Times New Roman" w:cs="Times New Roman"/>
          <w:sz w:val="24"/>
          <w:szCs w:val="24"/>
          <w:lang w:eastAsia="ru-RU"/>
        </w:rPr>
        <w:t>модуль № 5 «Безопасность в природной среде»;</w:t>
      </w:r>
    </w:p>
    <w:p w:rsidR="00C7529D" w:rsidRPr="00C7529D" w:rsidRDefault="00C7529D" w:rsidP="00C7529D">
      <w:pPr>
        <w:spacing w:after="0" w:line="240" w:lineRule="auto"/>
        <w:rPr>
          <w:rFonts w:ascii="Times New Roman" w:eastAsia="MS Mincho" w:hAnsi="Times New Roman" w:cs="Times New Roman"/>
          <w:sz w:val="24"/>
          <w:szCs w:val="24"/>
          <w:lang w:eastAsia="ru-RU"/>
        </w:rPr>
      </w:pPr>
      <w:r w:rsidRPr="00C7529D">
        <w:rPr>
          <w:rFonts w:ascii="Times New Roman" w:eastAsia="MS Mincho" w:hAnsi="Times New Roman" w:cs="Times New Roman"/>
          <w:sz w:val="24"/>
          <w:szCs w:val="24"/>
          <w:lang w:eastAsia="ru-RU"/>
        </w:rPr>
        <w:t>модуль № 6 «Здоровье и как его сохранить. Основы медицинских знаний»;</w:t>
      </w:r>
    </w:p>
    <w:p w:rsidR="00C7529D" w:rsidRPr="00C7529D" w:rsidRDefault="00C7529D" w:rsidP="00C7529D">
      <w:pPr>
        <w:spacing w:after="0" w:line="240" w:lineRule="auto"/>
        <w:ind w:firstLine="708"/>
        <w:rPr>
          <w:rFonts w:ascii="Times New Roman" w:eastAsia="MS Mincho" w:hAnsi="Times New Roman" w:cs="Times New Roman"/>
          <w:sz w:val="24"/>
          <w:szCs w:val="24"/>
          <w:lang w:eastAsia="ru-RU"/>
        </w:rPr>
      </w:pPr>
      <w:r w:rsidRPr="00C7529D">
        <w:rPr>
          <w:rFonts w:ascii="Times New Roman" w:eastAsia="MS Mincho" w:hAnsi="Times New Roman" w:cs="Times New Roman"/>
          <w:sz w:val="24"/>
          <w:szCs w:val="24"/>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C7529D" w:rsidRPr="00C7529D" w:rsidRDefault="00C7529D" w:rsidP="00C7529D">
      <w:pPr>
        <w:spacing w:after="0" w:line="240" w:lineRule="auto"/>
        <w:rPr>
          <w:rFonts w:ascii="Times New Roman" w:eastAsia="MS Mincho" w:hAnsi="Times New Roman" w:cs="Times New Roman"/>
          <w:sz w:val="24"/>
          <w:szCs w:val="24"/>
          <w:lang w:eastAsia="ru-RU"/>
        </w:rPr>
      </w:pPr>
      <w:r w:rsidRPr="00C7529D">
        <w:rPr>
          <w:rFonts w:ascii="Times New Roman" w:eastAsia="MS Mincho" w:hAnsi="Times New Roman" w:cs="Times New Roman"/>
          <w:b/>
          <w:bCs/>
          <w:sz w:val="24"/>
          <w:szCs w:val="24"/>
          <w:lang w:eastAsia="ru-RU"/>
        </w:rPr>
        <w:t>ОБЩАЯ ХАРАКТЕРИСТИКА УЧЕБНОГО ПРЕДМЕТА «ОСНОВЫ БЕЗОПАСНОСТИ ЖИЗНЕДЕЯТЕЛЬНОСТИ»</w:t>
      </w:r>
    </w:p>
    <w:p w:rsidR="00C7529D" w:rsidRPr="00C7529D" w:rsidRDefault="00C7529D" w:rsidP="00C7529D">
      <w:pPr>
        <w:spacing w:after="0" w:line="240" w:lineRule="auto"/>
        <w:ind w:firstLine="227"/>
        <w:rPr>
          <w:rFonts w:ascii="Calibri" w:eastAsia="MS Mincho" w:hAnsi="Calibri" w:cs="Times New Roman"/>
          <w:lang w:eastAsia="ru-RU"/>
        </w:rPr>
      </w:pPr>
      <w:proofErr w:type="gramStart"/>
      <w:r w:rsidRPr="00C7529D">
        <w:rPr>
          <w:rFonts w:ascii="Times New Roman" w:eastAsia="MS Mincho" w:hAnsi="Times New Roman" w:cs="Times New Roman"/>
          <w:sz w:val="24"/>
          <w:szCs w:val="24"/>
          <w:lang w:eastAsia="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C7529D">
        <w:rPr>
          <w:rFonts w:ascii="Times New Roman" w:eastAsia="MS Mincho" w:hAnsi="Times New Roman" w:cs="Times New Roman"/>
          <w:sz w:val="24"/>
          <w:szCs w:val="24"/>
          <w:lang w:val="en-US" w:eastAsia="ru-RU"/>
        </w:rPr>
        <w:t>XX</w:t>
      </w:r>
      <w:r w:rsidRPr="00C7529D">
        <w:rPr>
          <w:rFonts w:ascii="Times New Roman" w:eastAsia="MS Mincho" w:hAnsi="Times New Roman" w:cs="Times New Roman"/>
          <w:sz w:val="24"/>
          <w:szCs w:val="24"/>
          <w:lang w:eastAsia="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C7529D">
        <w:rPr>
          <w:rFonts w:ascii="Times New Roman" w:eastAsia="MS Mincho" w:hAnsi="Times New Roman" w:cs="Times New Roman"/>
          <w:sz w:val="24"/>
          <w:szCs w:val="24"/>
          <w:lang w:eastAsia="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C7529D">
        <w:rPr>
          <w:rFonts w:ascii="Times New Roman" w:eastAsia="MS Mincho" w:hAnsi="Times New Roman" w:cs="Times New Roman"/>
          <w:sz w:val="24"/>
          <w:szCs w:val="24"/>
          <w:lang w:eastAsia="ru-RU"/>
        </w:rPr>
        <w:t>достижением</w:t>
      </w:r>
      <w:proofErr w:type="gramEnd"/>
      <w:r w:rsidRPr="00C7529D">
        <w:rPr>
          <w:rFonts w:ascii="Times New Roman" w:eastAsia="MS Mincho" w:hAnsi="Times New Roman" w:cs="Times New Roman"/>
          <w:sz w:val="24"/>
          <w:szCs w:val="24"/>
          <w:lang w:eastAsia="ru-RU"/>
        </w:rPr>
        <w:t xml:space="preserve"> как для отечественного, так и для мирового образовательного сообщества</w:t>
      </w:r>
      <w:r w:rsidRPr="00C7529D">
        <w:rPr>
          <w:rFonts w:ascii="Calibri" w:eastAsia="MS Mincho" w:hAnsi="Calibri" w:cs="Times New Roman"/>
          <w:lang w:eastAsia="ru-RU"/>
        </w:rPr>
        <w:t>.</w:t>
      </w:r>
    </w:p>
    <w:p w:rsidR="00C7529D" w:rsidRPr="00C7529D" w:rsidRDefault="00C7529D" w:rsidP="00C7529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w:t>
      </w:r>
      <w:r w:rsidRPr="00C7529D">
        <w:rPr>
          <w:rFonts w:ascii="Times New Roman" w:eastAsia="Times New Roman" w:hAnsi="Times New Roman" w:cs="Times New Roman"/>
          <w:sz w:val="24"/>
          <w:szCs w:val="24"/>
          <w:lang w:eastAsia="ru-RU"/>
        </w:rPr>
        <w:lastRenderedPageBreak/>
        <w:t>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C7529D" w:rsidRPr="00C7529D" w:rsidRDefault="00C7529D" w:rsidP="00C7529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C7529D">
        <w:rPr>
          <w:rFonts w:ascii="Times New Roman" w:eastAsia="Times New Roman" w:hAnsi="Times New Roman" w:cs="Times New Roman"/>
          <w:sz w:val="24"/>
          <w:szCs w:val="24"/>
          <w:lang w:eastAsia="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C7529D">
        <w:rPr>
          <w:rFonts w:ascii="Times New Roman" w:eastAsia="Times New Roman" w:hAnsi="Times New Roman" w:cs="Times New Roman"/>
          <w:sz w:val="24"/>
          <w:szCs w:val="24"/>
          <w:lang w:eastAsia="ru-RU"/>
        </w:rPr>
        <w:t>).</w:t>
      </w:r>
    </w:p>
    <w:p w:rsidR="00C7529D" w:rsidRPr="00C7529D" w:rsidRDefault="00C7529D" w:rsidP="00C7529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C7529D">
        <w:rPr>
          <w:rFonts w:ascii="Times New Roman" w:eastAsia="Times New Roman" w:hAnsi="Times New Roman" w:cs="Times New Roman"/>
          <w:sz w:val="24"/>
          <w:szCs w:val="24"/>
          <w:lang w:eastAsia="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C7529D" w:rsidRPr="00C7529D" w:rsidRDefault="00C7529D" w:rsidP="00C7529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C7529D">
        <w:rPr>
          <w:rFonts w:ascii="Times New Roman" w:eastAsia="Times New Roman" w:hAnsi="Times New Roman" w:cs="Times New Roman"/>
          <w:sz w:val="24"/>
          <w:szCs w:val="24"/>
          <w:lang w:eastAsia="ru-RU"/>
        </w:rPr>
        <w:t>нейтрализовывать</w:t>
      </w:r>
      <w:proofErr w:type="spellEnd"/>
      <w:r w:rsidRPr="00C7529D">
        <w:rPr>
          <w:rFonts w:ascii="Times New Roman" w:eastAsia="Times New Roman" w:hAnsi="Times New Roman" w:cs="Times New Roman"/>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sz w:val="24"/>
          <w:szCs w:val="24"/>
          <w:lang w:eastAsia="ru-RU"/>
        </w:rPr>
      </w:pPr>
      <w:r w:rsidRPr="00C7529D">
        <w:rPr>
          <w:rFonts w:ascii="Times New Roman" w:eastAsia="Times New Roman" w:hAnsi="Times New Roman" w:cs="Times New Roman"/>
          <w:b/>
          <w:bCs/>
          <w:sz w:val="24"/>
          <w:szCs w:val="24"/>
          <w:lang w:eastAsia="ru-RU"/>
        </w:rPr>
        <w:t>ЦЕЛЬ ИЗУЧЕНИЯ УЧЕБНОГО ПРЕДМЕТА «ОСНОВЫ БЕЗОПАСНОСТИ ЖИЗНЕДЕЯТЕЛЬНОСТИ»</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 xml:space="preserve">Целью изучения учебного предмета ОБЖ на уровне основного общего образования является формирование у </w:t>
      </w:r>
      <w:proofErr w:type="gramStart"/>
      <w:r w:rsidRPr="00C7529D">
        <w:rPr>
          <w:rFonts w:ascii="Times New Roman" w:eastAsia="Times New Roman" w:hAnsi="Times New Roman" w:cs="Times New Roman"/>
          <w:sz w:val="24"/>
          <w:szCs w:val="24"/>
          <w:lang w:eastAsia="ru-RU"/>
        </w:rPr>
        <w:t>обучающихся</w:t>
      </w:r>
      <w:proofErr w:type="gramEnd"/>
      <w:r w:rsidRPr="00C7529D">
        <w:rPr>
          <w:rFonts w:ascii="Times New Roman" w:eastAsia="Times New Roman" w:hAnsi="Times New Roman" w:cs="Times New Roman"/>
          <w:sz w:val="24"/>
          <w:szCs w:val="24"/>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7529D" w:rsidRPr="00C7529D" w:rsidRDefault="00C7529D" w:rsidP="00C7529D">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7529D" w:rsidRPr="00C7529D" w:rsidRDefault="00C7529D" w:rsidP="00C7529D">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 </w:t>
      </w:r>
      <w:proofErr w:type="spellStart"/>
      <w:r w:rsidRPr="00C7529D">
        <w:rPr>
          <w:rFonts w:ascii="Times New Roman" w:eastAsia="Times New Roman" w:hAnsi="Times New Roman" w:cs="Times New Roman"/>
          <w:sz w:val="24"/>
          <w:szCs w:val="24"/>
          <w:lang w:eastAsia="ru-RU"/>
        </w:rPr>
        <w:t>сформированность</w:t>
      </w:r>
      <w:proofErr w:type="spellEnd"/>
      <w:r w:rsidRPr="00C7529D">
        <w:rPr>
          <w:rFonts w:ascii="Times New Roman" w:eastAsia="Times New Roman" w:hAnsi="Times New Roman" w:cs="Times New Roman"/>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C7529D" w:rsidRPr="00C7529D" w:rsidRDefault="00C7529D" w:rsidP="00C7529D">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b/>
          <w:bCs/>
          <w:sz w:val="24"/>
          <w:szCs w:val="24"/>
          <w:lang w:eastAsia="ru-RU"/>
        </w:rPr>
      </w:pP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b/>
          <w:bCs/>
          <w:sz w:val="24"/>
          <w:szCs w:val="24"/>
          <w:lang w:eastAsia="ru-RU"/>
        </w:rPr>
      </w:pPr>
    </w:p>
    <w:p w:rsidR="00C7529D" w:rsidRDefault="00C7529D" w:rsidP="00C7529D">
      <w:pPr>
        <w:shd w:val="clear" w:color="auto" w:fill="FFFFFF"/>
        <w:spacing w:after="0" w:line="240" w:lineRule="auto"/>
        <w:ind w:firstLine="227"/>
        <w:rPr>
          <w:rFonts w:ascii="Times New Roman" w:eastAsia="Times New Roman" w:hAnsi="Times New Roman" w:cs="Times New Roman"/>
          <w:b/>
          <w:bCs/>
          <w:sz w:val="24"/>
          <w:szCs w:val="24"/>
          <w:lang w:eastAsia="ru-RU"/>
        </w:rPr>
      </w:pPr>
      <w:r w:rsidRPr="00C7529D">
        <w:rPr>
          <w:rFonts w:ascii="Times New Roman" w:eastAsia="Times New Roman" w:hAnsi="Times New Roman" w:cs="Times New Roman"/>
          <w:b/>
          <w:bCs/>
          <w:sz w:val="24"/>
          <w:szCs w:val="24"/>
          <w:lang w:eastAsia="ru-RU"/>
        </w:rPr>
        <w:lastRenderedPageBreak/>
        <w:t>МЕСТО ПРЕДМЕТА В УЧЕБНОМ ПЛАНЕ</w:t>
      </w:r>
    </w:p>
    <w:p w:rsidR="009F160D" w:rsidRDefault="009F160D" w:rsidP="00C7529D">
      <w:pPr>
        <w:shd w:val="clear" w:color="auto" w:fill="FFFFFF"/>
        <w:spacing w:after="0" w:line="240" w:lineRule="auto"/>
        <w:ind w:firstLine="227"/>
        <w:rPr>
          <w:rFonts w:ascii="Times New Roman" w:eastAsia="Times New Roman" w:hAnsi="Times New Roman" w:cs="Times New Roman"/>
          <w:b/>
          <w:bCs/>
          <w:sz w:val="24"/>
          <w:szCs w:val="24"/>
          <w:lang w:eastAsia="ru-RU"/>
        </w:rPr>
      </w:pPr>
    </w:p>
    <w:p w:rsidR="009F160D" w:rsidRPr="009F160D" w:rsidRDefault="009F160D" w:rsidP="009F160D">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1774"/>
        <w:gridCol w:w="2634"/>
        <w:gridCol w:w="1620"/>
        <w:gridCol w:w="2952"/>
      </w:tblGrid>
      <w:tr w:rsidR="009F160D" w:rsidRPr="009F160D" w:rsidTr="00582BE7">
        <w:tc>
          <w:tcPr>
            <w:tcW w:w="874" w:type="dxa"/>
            <w:tcBorders>
              <w:top w:val="single" w:sz="4" w:space="0" w:color="auto"/>
              <w:left w:val="single" w:sz="4" w:space="0" w:color="auto"/>
              <w:bottom w:val="single" w:sz="4" w:space="0" w:color="auto"/>
              <w:right w:val="single" w:sz="4" w:space="0" w:color="auto"/>
            </w:tcBorders>
            <w:hideMark/>
          </w:tcPr>
          <w:p w:rsidR="009F160D" w:rsidRPr="009F160D" w:rsidRDefault="009F160D" w:rsidP="009F160D">
            <w:pPr>
              <w:jc w:val="center"/>
              <w:rPr>
                <w:rFonts w:ascii="Times New Roman" w:eastAsia="Calibri" w:hAnsi="Times New Roman" w:cs="Times New Roman"/>
                <w:bCs/>
                <w:sz w:val="24"/>
                <w:szCs w:val="24"/>
              </w:rPr>
            </w:pPr>
            <w:r w:rsidRPr="009F160D">
              <w:rPr>
                <w:rFonts w:ascii="Times New Roman" w:eastAsia="Calibri" w:hAnsi="Times New Roman" w:cs="Times New Roman"/>
                <w:bCs/>
                <w:sz w:val="24"/>
                <w:szCs w:val="24"/>
              </w:rPr>
              <w:t>Класс</w:t>
            </w:r>
          </w:p>
        </w:tc>
        <w:tc>
          <w:tcPr>
            <w:tcW w:w="1774" w:type="dxa"/>
            <w:tcBorders>
              <w:top w:val="single" w:sz="4" w:space="0" w:color="auto"/>
              <w:left w:val="single" w:sz="4" w:space="0" w:color="auto"/>
              <w:bottom w:val="single" w:sz="4" w:space="0" w:color="auto"/>
              <w:right w:val="single" w:sz="4" w:space="0" w:color="auto"/>
            </w:tcBorders>
            <w:hideMark/>
          </w:tcPr>
          <w:p w:rsidR="009F160D" w:rsidRPr="009F160D" w:rsidRDefault="009F160D" w:rsidP="009F160D">
            <w:pPr>
              <w:jc w:val="center"/>
              <w:rPr>
                <w:rFonts w:ascii="Times New Roman" w:eastAsia="Calibri" w:hAnsi="Times New Roman" w:cs="Times New Roman"/>
                <w:bCs/>
                <w:sz w:val="24"/>
                <w:szCs w:val="24"/>
              </w:rPr>
            </w:pPr>
            <w:r w:rsidRPr="009F160D">
              <w:rPr>
                <w:rFonts w:ascii="Times New Roman" w:eastAsia="Calibri" w:hAnsi="Times New Roman" w:cs="Times New Roman"/>
                <w:bCs/>
                <w:sz w:val="24"/>
                <w:szCs w:val="24"/>
              </w:rPr>
              <w:t>Базисный учебный план для ОУ РФ</w:t>
            </w:r>
          </w:p>
        </w:tc>
        <w:tc>
          <w:tcPr>
            <w:tcW w:w="2634" w:type="dxa"/>
            <w:tcBorders>
              <w:top w:val="single" w:sz="4" w:space="0" w:color="auto"/>
              <w:left w:val="single" w:sz="4" w:space="0" w:color="auto"/>
              <w:bottom w:val="single" w:sz="4" w:space="0" w:color="auto"/>
              <w:right w:val="single" w:sz="4" w:space="0" w:color="auto"/>
            </w:tcBorders>
            <w:hideMark/>
          </w:tcPr>
          <w:p w:rsidR="009F160D" w:rsidRPr="009F160D" w:rsidRDefault="009F160D" w:rsidP="009F160D">
            <w:pPr>
              <w:jc w:val="center"/>
              <w:rPr>
                <w:rFonts w:ascii="Times New Roman" w:eastAsia="Calibri" w:hAnsi="Times New Roman" w:cs="Times New Roman"/>
                <w:bCs/>
                <w:sz w:val="24"/>
                <w:szCs w:val="24"/>
              </w:rPr>
            </w:pPr>
            <w:r w:rsidRPr="009F160D">
              <w:rPr>
                <w:rFonts w:ascii="Times New Roman" w:eastAsia="Calibri" w:hAnsi="Times New Roman" w:cs="Times New Roman"/>
                <w:bCs/>
                <w:sz w:val="24"/>
                <w:szCs w:val="24"/>
              </w:rPr>
              <w:t>Утверждённый календарный учебный график, учебный план школы, расписание занятий на 2022-2023 учебный год.</w:t>
            </w:r>
          </w:p>
        </w:tc>
        <w:tc>
          <w:tcPr>
            <w:tcW w:w="1620" w:type="dxa"/>
            <w:tcBorders>
              <w:top w:val="single" w:sz="4" w:space="0" w:color="auto"/>
              <w:left w:val="single" w:sz="4" w:space="0" w:color="auto"/>
              <w:bottom w:val="single" w:sz="4" w:space="0" w:color="auto"/>
              <w:right w:val="single" w:sz="4" w:space="0" w:color="auto"/>
            </w:tcBorders>
            <w:hideMark/>
          </w:tcPr>
          <w:p w:rsidR="009F160D" w:rsidRPr="009F160D" w:rsidRDefault="009F160D" w:rsidP="009F160D">
            <w:pPr>
              <w:jc w:val="center"/>
              <w:rPr>
                <w:rFonts w:ascii="Times New Roman" w:eastAsia="Calibri" w:hAnsi="Times New Roman" w:cs="Times New Roman"/>
                <w:bCs/>
                <w:sz w:val="24"/>
                <w:szCs w:val="24"/>
              </w:rPr>
            </w:pPr>
            <w:r w:rsidRPr="009F160D">
              <w:rPr>
                <w:rFonts w:ascii="Times New Roman" w:eastAsia="Calibri" w:hAnsi="Times New Roman" w:cs="Times New Roman"/>
                <w:bCs/>
                <w:sz w:val="24"/>
                <w:szCs w:val="24"/>
              </w:rPr>
              <w:t>Потеря учебного времени.</w:t>
            </w:r>
          </w:p>
        </w:tc>
        <w:tc>
          <w:tcPr>
            <w:tcW w:w="2952" w:type="dxa"/>
            <w:tcBorders>
              <w:top w:val="single" w:sz="4" w:space="0" w:color="auto"/>
              <w:left w:val="single" w:sz="4" w:space="0" w:color="auto"/>
              <w:bottom w:val="single" w:sz="4" w:space="0" w:color="auto"/>
              <w:right w:val="single" w:sz="4" w:space="0" w:color="auto"/>
            </w:tcBorders>
            <w:hideMark/>
          </w:tcPr>
          <w:p w:rsidR="009F160D" w:rsidRPr="009F160D" w:rsidRDefault="009F160D" w:rsidP="009F160D">
            <w:pPr>
              <w:jc w:val="center"/>
              <w:rPr>
                <w:rFonts w:ascii="Times New Roman" w:eastAsia="Calibri" w:hAnsi="Times New Roman" w:cs="Times New Roman"/>
                <w:bCs/>
                <w:sz w:val="24"/>
                <w:szCs w:val="24"/>
              </w:rPr>
            </w:pPr>
            <w:r w:rsidRPr="009F160D">
              <w:rPr>
                <w:rFonts w:ascii="Times New Roman" w:eastAsia="Calibri" w:hAnsi="Times New Roman" w:cs="Times New Roman"/>
                <w:bCs/>
                <w:sz w:val="24"/>
                <w:szCs w:val="24"/>
              </w:rPr>
              <w:t>Причины потери учебного времени.</w:t>
            </w:r>
          </w:p>
        </w:tc>
      </w:tr>
      <w:tr w:rsidR="009F160D" w:rsidRPr="009F160D" w:rsidTr="00582BE7">
        <w:tc>
          <w:tcPr>
            <w:tcW w:w="874" w:type="dxa"/>
            <w:tcBorders>
              <w:top w:val="single" w:sz="4" w:space="0" w:color="auto"/>
              <w:left w:val="single" w:sz="4" w:space="0" w:color="auto"/>
              <w:bottom w:val="single" w:sz="4" w:space="0" w:color="auto"/>
              <w:right w:val="single" w:sz="4" w:space="0" w:color="auto"/>
            </w:tcBorders>
            <w:hideMark/>
          </w:tcPr>
          <w:p w:rsidR="009F160D" w:rsidRPr="009F160D" w:rsidRDefault="009F160D" w:rsidP="009F160D">
            <w:pPr>
              <w:rPr>
                <w:rFonts w:ascii="Times New Roman" w:eastAsia="Calibri" w:hAnsi="Times New Roman" w:cs="Times New Roman"/>
                <w:bCs/>
                <w:sz w:val="24"/>
                <w:szCs w:val="24"/>
              </w:rPr>
            </w:pPr>
            <w:r w:rsidRPr="009F160D">
              <w:rPr>
                <w:rFonts w:ascii="Times New Roman" w:eastAsia="Calibri" w:hAnsi="Times New Roman" w:cs="Times New Roman"/>
                <w:bCs/>
                <w:sz w:val="24"/>
                <w:szCs w:val="24"/>
              </w:rPr>
              <w:t>5класс</w:t>
            </w:r>
          </w:p>
        </w:tc>
        <w:tc>
          <w:tcPr>
            <w:tcW w:w="1774" w:type="dxa"/>
            <w:tcBorders>
              <w:top w:val="single" w:sz="4" w:space="0" w:color="auto"/>
              <w:left w:val="single" w:sz="4" w:space="0" w:color="auto"/>
              <w:bottom w:val="single" w:sz="4" w:space="0" w:color="auto"/>
              <w:right w:val="single" w:sz="4" w:space="0" w:color="auto"/>
            </w:tcBorders>
            <w:hideMark/>
          </w:tcPr>
          <w:p w:rsidR="009F160D" w:rsidRPr="009F160D" w:rsidRDefault="00FB2F94" w:rsidP="009F160D">
            <w:pP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9F160D">
              <w:rPr>
                <w:rFonts w:ascii="Times New Roman" w:eastAsia="Calibri" w:hAnsi="Times New Roman" w:cs="Times New Roman"/>
                <w:bCs/>
                <w:sz w:val="24"/>
                <w:szCs w:val="24"/>
              </w:rPr>
              <w:t>час в неделю – 34</w:t>
            </w:r>
            <w:r w:rsidR="009F160D" w:rsidRPr="009F160D">
              <w:rPr>
                <w:rFonts w:ascii="Times New Roman" w:eastAsia="Calibri" w:hAnsi="Times New Roman" w:cs="Times New Roman"/>
                <w:bCs/>
                <w:sz w:val="24"/>
                <w:szCs w:val="24"/>
              </w:rPr>
              <w:t xml:space="preserve"> </w:t>
            </w:r>
            <w:proofErr w:type="spellStart"/>
            <w:r w:rsidR="009F160D" w:rsidRPr="009F160D">
              <w:rPr>
                <w:rFonts w:ascii="Times New Roman" w:eastAsia="Calibri" w:hAnsi="Times New Roman" w:cs="Times New Roman"/>
                <w:bCs/>
                <w:sz w:val="24"/>
                <w:szCs w:val="24"/>
              </w:rPr>
              <w:t>ч</w:t>
            </w:r>
            <w:proofErr w:type="gramStart"/>
            <w:r w:rsidR="009F160D" w:rsidRPr="009F160D">
              <w:rPr>
                <w:rFonts w:ascii="Times New Roman" w:eastAsia="Calibri" w:hAnsi="Times New Roman" w:cs="Times New Roman"/>
                <w:bCs/>
                <w:sz w:val="24"/>
                <w:szCs w:val="24"/>
              </w:rPr>
              <w:t>.в</w:t>
            </w:r>
            <w:proofErr w:type="spellEnd"/>
            <w:proofErr w:type="gramEnd"/>
            <w:r w:rsidR="009F160D" w:rsidRPr="009F160D">
              <w:rPr>
                <w:rFonts w:ascii="Times New Roman" w:eastAsia="Calibri" w:hAnsi="Times New Roman" w:cs="Times New Roman"/>
                <w:bCs/>
                <w:sz w:val="24"/>
                <w:szCs w:val="24"/>
              </w:rPr>
              <w:t xml:space="preserve"> год.</w:t>
            </w:r>
          </w:p>
        </w:tc>
        <w:tc>
          <w:tcPr>
            <w:tcW w:w="2634" w:type="dxa"/>
            <w:tcBorders>
              <w:top w:val="single" w:sz="4" w:space="0" w:color="auto"/>
              <w:left w:val="single" w:sz="4" w:space="0" w:color="auto"/>
              <w:bottom w:val="single" w:sz="4" w:space="0" w:color="auto"/>
              <w:right w:val="single" w:sz="4" w:space="0" w:color="auto"/>
            </w:tcBorders>
            <w:hideMark/>
          </w:tcPr>
          <w:p w:rsidR="009F160D" w:rsidRPr="009F160D" w:rsidRDefault="009F160D" w:rsidP="009F160D">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33</w:t>
            </w:r>
            <w:r w:rsidRPr="009F160D">
              <w:rPr>
                <w:rFonts w:ascii="Times New Roman" w:eastAsia="Calibri" w:hAnsi="Times New Roman" w:cs="Times New Roman"/>
                <w:bCs/>
                <w:sz w:val="24"/>
                <w:szCs w:val="24"/>
              </w:rPr>
              <w:t xml:space="preserve"> ч.</w:t>
            </w:r>
          </w:p>
        </w:tc>
        <w:tc>
          <w:tcPr>
            <w:tcW w:w="1620" w:type="dxa"/>
            <w:tcBorders>
              <w:top w:val="single" w:sz="4" w:space="0" w:color="auto"/>
              <w:left w:val="single" w:sz="4" w:space="0" w:color="auto"/>
              <w:bottom w:val="single" w:sz="4" w:space="0" w:color="auto"/>
              <w:right w:val="single" w:sz="4" w:space="0" w:color="auto"/>
            </w:tcBorders>
            <w:hideMark/>
          </w:tcPr>
          <w:p w:rsidR="009F160D" w:rsidRPr="009F160D" w:rsidRDefault="009F160D" w:rsidP="009F160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Pr="009F160D">
              <w:rPr>
                <w:rFonts w:ascii="Times New Roman" w:eastAsia="Calibri" w:hAnsi="Times New Roman" w:cs="Times New Roman"/>
                <w:bCs/>
                <w:sz w:val="24"/>
                <w:szCs w:val="24"/>
              </w:rPr>
              <w:t>ч.</w:t>
            </w:r>
          </w:p>
        </w:tc>
        <w:tc>
          <w:tcPr>
            <w:tcW w:w="2952" w:type="dxa"/>
            <w:tcBorders>
              <w:top w:val="single" w:sz="4" w:space="0" w:color="auto"/>
              <w:left w:val="single" w:sz="4" w:space="0" w:color="auto"/>
              <w:bottom w:val="single" w:sz="4" w:space="0" w:color="auto"/>
              <w:right w:val="single" w:sz="4" w:space="0" w:color="auto"/>
            </w:tcBorders>
          </w:tcPr>
          <w:p w:rsidR="009F160D" w:rsidRDefault="009F160D" w:rsidP="009F160D">
            <w:pPr>
              <w:rPr>
                <w:rFonts w:ascii="Times New Roman" w:eastAsia="Times New Roman" w:hAnsi="Times New Roman" w:cs="Times New Roman"/>
                <w:sz w:val="24"/>
                <w:szCs w:val="24"/>
              </w:rPr>
            </w:pPr>
            <w:r>
              <w:rPr>
                <w:rFonts w:ascii="Times New Roman" w:eastAsia="Times New Roman" w:hAnsi="Times New Roman" w:cs="Times New Roman"/>
                <w:sz w:val="24"/>
                <w:szCs w:val="24"/>
              </w:rPr>
              <w:t>08.03.2023г.</w:t>
            </w:r>
          </w:p>
          <w:p w:rsidR="009F160D" w:rsidRPr="009F160D" w:rsidRDefault="009F160D" w:rsidP="009F160D">
            <w:pPr>
              <w:rPr>
                <w:rFonts w:ascii="Times New Roman" w:eastAsia="Times New Roman" w:hAnsi="Times New Roman" w:cs="Times New Roman"/>
                <w:sz w:val="24"/>
                <w:szCs w:val="24"/>
              </w:rPr>
            </w:pPr>
            <w:r w:rsidRPr="009F160D">
              <w:rPr>
                <w:rFonts w:ascii="Times New Roman" w:eastAsia="Times New Roman" w:hAnsi="Times New Roman" w:cs="Times New Roman"/>
                <w:sz w:val="24"/>
                <w:szCs w:val="24"/>
              </w:rPr>
              <w:t>Праздничные дни</w:t>
            </w:r>
          </w:p>
        </w:tc>
      </w:tr>
    </w:tbl>
    <w:p w:rsidR="009F160D" w:rsidRPr="00C7529D" w:rsidRDefault="009F160D" w:rsidP="00C7529D">
      <w:pPr>
        <w:shd w:val="clear" w:color="auto" w:fill="FFFFFF"/>
        <w:spacing w:after="0" w:line="240" w:lineRule="auto"/>
        <w:ind w:firstLine="227"/>
        <w:rPr>
          <w:rFonts w:ascii="Times New Roman" w:eastAsia="Times New Roman" w:hAnsi="Times New Roman" w:cs="Times New Roman"/>
          <w:sz w:val="24"/>
          <w:szCs w:val="24"/>
          <w:lang w:eastAsia="ru-RU"/>
        </w:rPr>
      </w:pPr>
    </w:p>
    <w:p w:rsidR="00C7529D" w:rsidRPr="00C7529D" w:rsidRDefault="00C7529D" w:rsidP="00C7529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7529D">
        <w:rPr>
          <w:rFonts w:ascii="LiberationSerif" w:eastAsia="Times New Roman" w:hAnsi="LiberationSerif" w:cs="Times New Roman"/>
          <w:b/>
          <w:bCs/>
          <w:caps/>
          <w:kern w:val="36"/>
          <w:sz w:val="24"/>
          <w:szCs w:val="24"/>
          <w:lang w:eastAsia="ru-RU"/>
        </w:rPr>
        <w:t>СОДЕРЖАНИЕ УЧЕБНОГО ПРЕДМЕТА </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sz w:val="24"/>
          <w:szCs w:val="24"/>
          <w:lang w:eastAsia="ru-RU"/>
        </w:rPr>
      </w:pPr>
      <w:r w:rsidRPr="00C7529D">
        <w:rPr>
          <w:rFonts w:ascii="Times New Roman" w:eastAsia="Times New Roman" w:hAnsi="Times New Roman" w:cs="Times New Roman"/>
          <w:b/>
          <w:bCs/>
          <w:sz w:val="24"/>
          <w:szCs w:val="24"/>
          <w:lang w:eastAsia="ru-RU"/>
        </w:rPr>
        <w:t>Модуль № 1 «Культура безопасности жизнедеятельности в современном обществе»:</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цель и задачи учебного предмета ОБЖ, его ключевые понятия и значение для человека;</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смысл понятий «опасность», «безопасность», «риск», «культура безопасности жизнедеятельности»;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источники и факторы опасности, их классификация;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общие принципы безопасного поведения;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виды чрезвычайных ситуаций, сходство и различия опасной, экстремальной и чрезвычайной ситуаций;</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уровни взаимодействия человека и окружающей среды;</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механизм перерастания повседневной ситуации в чрезвычайную ситуацию, правила поведения в опасных и чрезвычайных ситуациях.</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sz w:val="24"/>
          <w:szCs w:val="24"/>
          <w:lang w:eastAsia="ru-RU"/>
        </w:rPr>
      </w:pPr>
      <w:r w:rsidRPr="00C7529D">
        <w:rPr>
          <w:rFonts w:ascii="Times New Roman" w:eastAsia="Times New Roman" w:hAnsi="Times New Roman" w:cs="Times New Roman"/>
          <w:b/>
          <w:bCs/>
          <w:sz w:val="24"/>
          <w:szCs w:val="24"/>
          <w:lang w:eastAsia="ru-RU"/>
        </w:rPr>
        <w:t>Модуль № 2 «Безопасность в быту»:</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основные источники опасности в быту и их классификация;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защита прав потребителя, сроки годности и состав продуктов питания;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бытовые отравления и причины их возникновения, классификация ядовитых веществ и их опасности;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признаки отравления, приёмы и правила оказания первой помощи;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комплектования и хранения домашней аптечки;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бытовые травмы и правила их предупреждения, приёмы и правила оказания первой помощи;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обращения с газовыми и электрическими приборами, приёмы и правила оказания первой помощи;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поведения в подъезде и лифте, а также при входе и выходе из них;</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пожар и факторы его развития;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условия и причины возникновения пожаров, их возможные последствия, приёмы и правила оказания первой помощи;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первичные средства пожаротушения;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вызова экстренных служб и порядок взаимодействия с ними, ответственность за ложные сообщения;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права, обязанности и ответственность граждан в области пожарной безопасности;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ситуации криминального характера, правила поведения с малознакомыми людьми;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меры по предотвращению проникновения злоумышленников в дом, правила поведения при попытке проникновения в дом посторонних;</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классификация аварийных ситуаций в коммунальных системах жизнеобеспечения;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подготовки к возможным авариям на коммунальных системах, порядок действий при авариях на коммунальных системах.</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sz w:val="24"/>
          <w:szCs w:val="24"/>
          <w:lang w:eastAsia="ru-RU"/>
        </w:rPr>
      </w:pPr>
      <w:r w:rsidRPr="00C7529D">
        <w:rPr>
          <w:rFonts w:ascii="Times New Roman" w:eastAsia="Times New Roman" w:hAnsi="Times New Roman" w:cs="Times New Roman"/>
          <w:b/>
          <w:bCs/>
          <w:sz w:val="24"/>
          <w:szCs w:val="24"/>
          <w:lang w:eastAsia="ru-RU"/>
        </w:rPr>
        <w:t>Модуль № 3 «Безопасность на транспорте»:</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дорожного движения и их значение, условия обеспечения безопасности участников дорожного движения;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дорожного движения и дорожные знаки для пешеходов;</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«дорожные ловушки» и правила их предупреждения;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proofErr w:type="spellStart"/>
      <w:r w:rsidRPr="00C7529D">
        <w:rPr>
          <w:rFonts w:ascii="Times New Roman" w:eastAsia="Times New Roman" w:hAnsi="Times New Roman" w:cs="Times New Roman"/>
          <w:sz w:val="24"/>
          <w:szCs w:val="24"/>
          <w:lang w:eastAsia="ru-RU"/>
        </w:rPr>
        <w:t>световозвращающие</w:t>
      </w:r>
      <w:proofErr w:type="spellEnd"/>
      <w:r w:rsidRPr="00C7529D">
        <w:rPr>
          <w:rFonts w:ascii="Times New Roman" w:eastAsia="Times New Roman" w:hAnsi="Times New Roman" w:cs="Times New Roman"/>
          <w:sz w:val="24"/>
          <w:szCs w:val="24"/>
          <w:lang w:eastAsia="ru-RU"/>
        </w:rPr>
        <w:t xml:space="preserve"> элементы и правила их применения;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lastRenderedPageBreak/>
        <w:t>правила дорожного движения для пассажиров;</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обязанности пассажиров маршрутных транспортных средств, ремень безопасности и правила его применения;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поведения пассажира мотоцикла;</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дорожного движения для водителя велосипеда и иных индивидуальных средств передвижения (</w:t>
      </w:r>
      <w:proofErr w:type="spellStart"/>
      <w:r w:rsidRPr="00C7529D">
        <w:rPr>
          <w:rFonts w:ascii="Times New Roman" w:eastAsia="Times New Roman" w:hAnsi="Times New Roman" w:cs="Times New Roman"/>
          <w:sz w:val="24"/>
          <w:szCs w:val="24"/>
          <w:lang w:eastAsia="ru-RU"/>
        </w:rPr>
        <w:t>электросамокаты</w:t>
      </w:r>
      <w:proofErr w:type="spellEnd"/>
      <w:r w:rsidRPr="00C7529D">
        <w:rPr>
          <w:rFonts w:ascii="Times New Roman" w:eastAsia="Times New Roman" w:hAnsi="Times New Roman" w:cs="Times New Roman"/>
          <w:sz w:val="24"/>
          <w:szCs w:val="24"/>
          <w:lang w:eastAsia="ru-RU"/>
        </w:rPr>
        <w:t xml:space="preserve">, </w:t>
      </w:r>
      <w:proofErr w:type="spellStart"/>
      <w:r w:rsidRPr="00C7529D">
        <w:rPr>
          <w:rFonts w:ascii="Times New Roman" w:eastAsia="Times New Roman" w:hAnsi="Times New Roman" w:cs="Times New Roman"/>
          <w:sz w:val="24"/>
          <w:szCs w:val="24"/>
          <w:lang w:eastAsia="ru-RU"/>
        </w:rPr>
        <w:t>гироскутеры</w:t>
      </w:r>
      <w:proofErr w:type="spellEnd"/>
      <w:r w:rsidRPr="00C7529D">
        <w:rPr>
          <w:rFonts w:ascii="Times New Roman" w:eastAsia="Times New Roman" w:hAnsi="Times New Roman" w:cs="Times New Roman"/>
          <w:sz w:val="24"/>
          <w:szCs w:val="24"/>
          <w:lang w:eastAsia="ru-RU"/>
        </w:rPr>
        <w:t xml:space="preserve">, </w:t>
      </w:r>
      <w:proofErr w:type="spellStart"/>
      <w:r w:rsidRPr="00C7529D">
        <w:rPr>
          <w:rFonts w:ascii="Times New Roman" w:eastAsia="Times New Roman" w:hAnsi="Times New Roman" w:cs="Times New Roman"/>
          <w:sz w:val="24"/>
          <w:szCs w:val="24"/>
          <w:lang w:eastAsia="ru-RU"/>
        </w:rPr>
        <w:t>моноколёса</w:t>
      </w:r>
      <w:proofErr w:type="spellEnd"/>
      <w:r w:rsidRPr="00C7529D">
        <w:rPr>
          <w:rFonts w:ascii="Times New Roman" w:eastAsia="Times New Roman" w:hAnsi="Times New Roman" w:cs="Times New Roman"/>
          <w:sz w:val="24"/>
          <w:szCs w:val="24"/>
          <w:lang w:eastAsia="ru-RU"/>
        </w:rPr>
        <w:t xml:space="preserve">, </w:t>
      </w:r>
      <w:proofErr w:type="spellStart"/>
      <w:r w:rsidRPr="00C7529D">
        <w:rPr>
          <w:rFonts w:ascii="Times New Roman" w:eastAsia="Times New Roman" w:hAnsi="Times New Roman" w:cs="Times New Roman"/>
          <w:sz w:val="24"/>
          <w:szCs w:val="24"/>
          <w:lang w:eastAsia="ru-RU"/>
        </w:rPr>
        <w:t>сигвеи</w:t>
      </w:r>
      <w:proofErr w:type="spellEnd"/>
      <w:r w:rsidRPr="00C7529D">
        <w:rPr>
          <w:rFonts w:ascii="Times New Roman" w:eastAsia="Times New Roman" w:hAnsi="Times New Roman" w:cs="Times New Roman"/>
          <w:sz w:val="24"/>
          <w:szCs w:val="24"/>
          <w:lang w:eastAsia="ru-RU"/>
        </w:rPr>
        <w:t xml:space="preserve"> и т. п.), правила безопасного использования мототранспорта (мопедов и мотоциклов);</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дорожные знаки для водителя велосипеда, сигналы велосипедиста;</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подготовки велосипеда к пользованию;</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sz w:val="24"/>
          <w:szCs w:val="24"/>
          <w:lang w:eastAsia="ru-RU"/>
        </w:rPr>
      </w:pPr>
      <w:r w:rsidRPr="00C7529D">
        <w:rPr>
          <w:rFonts w:ascii="Times New Roman" w:eastAsia="Times New Roman" w:hAnsi="Times New Roman" w:cs="Times New Roman"/>
          <w:b/>
          <w:bCs/>
          <w:sz w:val="24"/>
          <w:szCs w:val="24"/>
          <w:lang w:eastAsia="ru-RU"/>
        </w:rPr>
        <w:t>Модуль № 4 «Безопасность в общественных местах»:</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общественные места и их характеристики, потенциальные источники опасности в общественных местах;</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вызова экстренных служб и порядок взаимодействия с ними;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массовые мероприятия и правила подготовки к ним, оборудование мест массового пребывания людей;</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порядок действий при беспорядках в местах массового пребывания людей;</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порядок действий при попадании в толпу и давку;</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порядок действий при обнаружении угрозы возникновения пожара;</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порядок действий при эвакуации из общественных мест и зданий;</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опасности криминогенного и антиобщественного характера в общественных местах, порядок действий при их возникновении;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порядок действий при взаимодействии с правоохранительными органами.</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sz w:val="24"/>
          <w:szCs w:val="24"/>
          <w:lang w:eastAsia="ru-RU"/>
        </w:rPr>
      </w:pPr>
      <w:r w:rsidRPr="00C7529D">
        <w:rPr>
          <w:rFonts w:ascii="Times New Roman" w:eastAsia="Times New Roman" w:hAnsi="Times New Roman" w:cs="Times New Roman"/>
          <w:b/>
          <w:bCs/>
          <w:sz w:val="24"/>
          <w:szCs w:val="24"/>
          <w:lang w:eastAsia="ru-RU"/>
        </w:rPr>
        <w:t>Модуль № 5 «Безопасность в природной среде»:</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чрезвычайные ситуации природного характера и их классификация;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поведения, необходимые для снижения риска встречи с дикими животными, порядок действий при встрече с ними;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порядок действий при укусах диких животных, змей, пауков, клещей и насекомых;</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автономные условия, их особенности и опасности, правила подготовки к длительному автономному существованию;</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порядок действий при автономном существовании в природной среде;</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ориентирования на местности, способы подачи сигналов бедствия;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общие правила безопасного поведения на водоёмах, правила купания в подготовленных и неподготовленных местах;</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порядок действий при обнаружении тонущего человека;</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 xml:space="preserve">правила поведения при нахождении на </w:t>
      </w:r>
      <w:proofErr w:type="spellStart"/>
      <w:r w:rsidRPr="00C7529D">
        <w:rPr>
          <w:rFonts w:ascii="Times New Roman" w:eastAsia="Times New Roman" w:hAnsi="Times New Roman" w:cs="Times New Roman"/>
          <w:sz w:val="24"/>
          <w:szCs w:val="24"/>
          <w:lang w:eastAsia="ru-RU"/>
        </w:rPr>
        <w:t>плавсредствах</w:t>
      </w:r>
      <w:proofErr w:type="spellEnd"/>
      <w:r w:rsidRPr="00C7529D">
        <w:rPr>
          <w:rFonts w:ascii="Times New Roman" w:eastAsia="Times New Roman" w:hAnsi="Times New Roman" w:cs="Times New Roman"/>
          <w:sz w:val="24"/>
          <w:szCs w:val="24"/>
          <w:lang w:eastAsia="ru-RU"/>
        </w:rPr>
        <w:t>;</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правила поведения при нахождении на льду, порядок действий при обнаружении человека в полынье.</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sz w:val="24"/>
          <w:szCs w:val="24"/>
          <w:lang w:eastAsia="ru-RU"/>
        </w:rPr>
      </w:pPr>
      <w:r w:rsidRPr="00C7529D">
        <w:rPr>
          <w:rFonts w:ascii="Times New Roman" w:eastAsia="Times New Roman" w:hAnsi="Times New Roman" w:cs="Times New Roman"/>
          <w:b/>
          <w:bCs/>
          <w:sz w:val="24"/>
          <w:szCs w:val="24"/>
          <w:lang w:eastAsia="ru-RU"/>
        </w:rPr>
        <w:t>Модуль № 6 «Здоровье и как его сохранить. Основы медицинских знаний»:</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смысл понятий «здоровье» и «здоровый образ жизни», их содержание и значение для человека;</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факторы, влияющие на здоровье человека, опасность вредных привычек;</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элементы здорового образа жизни, ответственность за сохранение здоровья;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понятие «инфекционные заболевания», причины их возникновения;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механизм распространения инфекционных заболеваний, меры их профилактики и защиты от них;</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порядок действий при возникновении чрезвычайных ситуаций биолого-социального происхождения (эпидемия, пандемия);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понятие «неинфекционные заболевания» и их классификация, факторы риска неинфекционных заболеваний;</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меры профилактики неинфекционных заболеваний и защиты от них;</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диспансеризация и её задачи;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понятие «первая помощь» и обязанность по её оказанию, универсальный алгоритм оказания первой помощи;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назначение и состав аптечки первой помощи;</w:t>
      </w:r>
    </w:p>
    <w:p w:rsidR="00C7529D" w:rsidRPr="00C7529D" w:rsidRDefault="00C7529D" w:rsidP="00C7529D">
      <w:pPr>
        <w:shd w:val="clear" w:color="auto" w:fill="FFFFFF"/>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lastRenderedPageBreak/>
        <w:t>порядок действий при оказании первой помощи в различных ситуациях, приёмы психологической поддержки пострадавшего.</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sz w:val="24"/>
          <w:szCs w:val="24"/>
          <w:lang w:eastAsia="ru-RU"/>
        </w:rPr>
      </w:pPr>
      <w:r w:rsidRPr="00C7529D">
        <w:rPr>
          <w:rFonts w:ascii="Times New Roman" w:eastAsia="Times New Roman" w:hAnsi="Times New Roman" w:cs="Times New Roman"/>
          <w:b/>
          <w:bCs/>
          <w:sz w:val="24"/>
          <w:szCs w:val="24"/>
          <w:lang w:eastAsia="ru-RU"/>
        </w:rPr>
        <w:t xml:space="preserve"> </w:t>
      </w:r>
      <w:r w:rsidRPr="00C7529D">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C7529D" w:rsidRPr="00C7529D" w:rsidRDefault="00C7529D" w:rsidP="00C7529D">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C7529D">
        <w:rPr>
          <w:rFonts w:ascii="Times New Roman" w:eastAsia="Times New Roman" w:hAnsi="Times New Roman" w:cs="Times New Roman"/>
          <w:b/>
          <w:bCs/>
          <w:caps/>
          <w:color w:val="000000"/>
          <w:sz w:val="24"/>
          <w:szCs w:val="24"/>
          <w:lang w:eastAsia="ru-RU"/>
        </w:rPr>
        <w:t>ЛИЧНОСТНЫЕ РЕЗУЛЬТАТЫ</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C7529D">
        <w:rPr>
          <w:rFonts w:ascii="Times New Roman" w:eastAsia="Times New Roman" w:hAnsi="Times New Roman" w:cs="Times New Roman"/>
          <w:color w:val="000000"/>
          <w:sz w:val="24"/>
          <w:szCs w:val="24"/>
          <w:lang w:eastAsia="ru-RU"/>
        </w:rPr>
        <w:t>метапредметные</w:t>
      </w:r>
      <w:proofErr w:type="spellEnd"/>
      <w:r w:rsidRPr="00C7529D">
        <w:rPr>
          <w:rFonts w:ascii="Times New Roman" w:eastAsia="Times New Roman" w:hAnsi="Times New Roman" w:cs="Times New Roman"/>
          <w:color w:val="000000"/>
          <w:sz w:val="24"/>
          <w:szCs w:val="24"/>
          <w:lang w:eastAsia="ru-RU"/>
        </w:rPr>
        <w:t xml:space="preserve"> и предметные), которые должны демонстрировать обучающиеся по завершении обучения в основной школе.</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C7529D">
        <w:rPr>
          <w:rFonts w:ascii="Times New Roman" w:eastAsia="Times New Roman" w:hAnsi="Times New Roman" w:cs="Times New Roman"/>
          <w:color w:val="000000"/>
          <w:sz w:val="24"/>
          <w:szCs w:val="24"/>
          <w:lang w:eastAsia="ru-RU"/>
        </w:rPr>
        <w:t>выражаются</w:t>
      </w:r>
      <w:proofErr w:type="gramEnd"/>
      <w:r w:rsidRPr="00C7529D">
        <w:rPr>
          <w:rFonts w:ascii="Times New Roman" w:eastAsia="Times New Roman" w:hAnsi="Times New Roman" w:cs="Times New Roman"/>
          <w:color w:val="000000"/>
          <w:sz w:val="24"/>
          <w:szCs w:val="24"/>
          <w:lang w:eastAsia="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1. Патриотическое воспитание:</w:t>
      </w:r>
    </w:p>
    <w:p w:rsidR="00C7529D" w:rsidRPr="00C7529D" w:rsidRDefault="00C7529D" w:rsidP="00C7529D">
      <w:pPr>
        <w:numPr>
          <w:ilvl w:val="0"/>
          <w:numId w:val="1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w:t>
      </w:r>
      <w:r w:rsidRPr="00C7529D">
        <w:rPr>
          <w:rFonts w:ascii="Times New Roman" w:eastAsia="Times New Roman" w:hAnsi="Times New Roman" w:cs="Times New Roman"/>
          <w:color w:val="000000"/>
          <w:sz w:val="24"/>
          <w:szCs w:val="24"/>
          <w:lang w:val="en-US" w:eastAsia="ru-RU"/>
        </w:rPr>
        <w:t> </w:t>
      </w:r>
      <w:r w:rsidRPr="00C7529D">
        <w:rPr>
          <w:rFonts w:ascii="Times New Roman" w:eastAsia="Times New Roman" w:hAnsi="Times New Roman" w:cs="Times New Roman"/>
          <w:color w:val="000000"/>
          <w:sz w:val="24"/>
          <w:szCs w:val="24"/>
          <w:lang w:eastAsia="ru-RU"/>
        </w:rPr>
        <w:t xml:space="preserve">— России, к науке, искусству, спорту, технологиям, боевым подвигам и трудовым достижениям народа; </w:t>
      </w:r>
    </w:p>
    <w:p w:rsidR="00C7529D" w:rsidRPr="00C7529D" w:rsidRDefault="00C7529D" w:rsidP="00C7529D">
      <w:pPr>
        <w:numPr>
          <w:ilvl w:val="0"/>
          <w:numId w:val="1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7529D" w:rsidRPr="00C7529D" w:rsidRDefault="00C7529D" w:rsidP="00C7529D">
      <w:pPr>
        <w:numPr>
          <w:ilvl w:val="0"/>
          <w:numId w:val="1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формирование чувства гордости за свою Родину, ответственного отношения к выполнению конституционного долга</w:t>
      </w:r>
      <w:r w:rsidRPr="00C7529D">
        <w:rPr>
          <w:rFonts w:ascii="Times New Roman" w:eastAsia="Times New Roman" w:hAnsi="Times New Roman" w:cs="Times New Roman"/>
          <w:color w:val="000000"/>
          <w:sz w:val="24"/>
          <w:szCs w:val="24"/>
          <w:lang w:val="en-US" w:eastAsia="ru-RU"/>
        </w:rPr>
        <w:t> </w:t>
      </w:r>
      <w:r w:rsidRPr="00C7529D">
        <w:rPr>
          <w:rFonts w:ascii="Times New Roman" w:eastAsia="Times New Roman" w:hAnsi="Times New Roman" w:cs="Times New Roman"/>
          <w:color w:val="000000"/>
          <w:sz w:val="24"/>
          <w:szCs w:val="24"/>
          <w:lang w:eastAsia="ru-RU"/>
        </w:rPr>
        <w:t>— защите Отечества.</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2. Гражданское воспитание:</w:t>
      </w:r>
    </w:p>
    <w:p w:rsidR="00C7529D" w:rsidRPr="00C7529D" w:rsidRDefault="00C7529D" w:rsidP="00C7529D">
      <w:pPr>
        <w:numPr>
          <w:ilvl w:val="0"/>
          <w:numId w:val="1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C7529D">
        <w:rPr>
          <w:rFonts w:ascii="Times New Roman" w:eastAsia="Times New Roman" w:hAnsi="Times New Roman" w:cs="Times New Roman"/>
          <w:color w:val="000000"/>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C7529D">
        <w:rPr>
          <w:rFonts w:ascii="Times New Roman" w:eastAsia="Times New Roman" w:hAnsi="Times New Roman" w:cs="Times New Roman"/>
          <w:color w:val="000000"/>
          <w:sz w:val="24"/>
          <w:szCs w:val="24"/>
          <w:lang w:eastAsia="ru-RU"/>
        </w:rPr>
        <w:t>волонтёрство</w:t>
      </w:r>
      <w:proofErr w:type="spellEnd"/>
      <w:r w:rsidRPr="00C7529D">
        <w:rPr>
          <w:rFonts w:ascii="Times New Roman" w:eastAsia="Times New Roman" w:hAnsi="Times New Roman" w:cs="Times New Roman"/>
          <w:color w:val="000000"/>
          <w:sz w:val="24"/>
          <w:szCs w:val="24"/>
          <w:lang w:eastAsia="ru-RU"/>
        </w:rPr>
        <w:t>, помощь людям, нуждающимся в ней);</w:t>
      </w:r>
      <w:proofErr w:type="gramEnd"/>
    </w:p>
    <w:p w:rsidR="00C7529D" w:rsidRPr="00C7529D" w:rsidRDefault="00C7529D" w:rsidP="00C7529D">
      <w:pPr>
        <w:numPr>
          <w:ilvl w:val="0"/>
          <w:numId w:val="1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proofErr w:type="spellStart"/>
      <w:r w:rsidRPr="00C7529D">
        <w:rPr>
          <w:rFonts w:ascii="Times New Roman" w:eastAsia="Times New Roman" w:hAnsi="Times New Roman" w:cs="Times New Roman"/>
          <w:color w:val="000000"/>
          <w:sz w:val="24"/>
          <w:szCs w:val="24"/>
          <w:lang w:eastAsia="ru-RU"/>
        </w:rPr>
        <w:t>сформированность</w:t>
      </w:r>
      <w:proofErr w:type="spellEnd"/>
      <w:r w:rsidRPr="00C7529D">
        <w:rPr>
          <w:rFonts w:ascii="Times New Roman" w:eastAsia="Times New Roman" w:hAnsi="Times New Roman" w:cs="Times New Roman"/>
          <w:color w:val="000000"/>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C7529D" w:rsidRPr="00C7529D" w:rsidRDefault="00C7529D" w:rsidP="00C7529D">
      <w:pPr>
        <w:numPr>
          <w:ilvl w:val="0"/>
          <w:numId w:val="1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C7529D" w:rsidRPr="00C7529D" w:rsidRDefault="00C7529D" w:rsidP="00C7529D">
      <w:pPr>
        <w:numPr>
          <w:ilvl w:val="0"/>
          <w:numId w:val="1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3. Духовно-нравственное воспитание:</w:t>
      </w:r>
    </w:p>
    <w:p w:rsidR="00C7529D" w:rsidRPr="00C7529D" w:rsidRDefault="00C7529D" w:rsidP="00C7529D">
      <w:pPr>
        <w:numPr>
          <w:ilvl w:val="0"/>
          <w:numId w:val="16"/>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w:t>
      </w:r>
      <w:r w:rsidRPr="00C7529D">
        <w:rPr>
          <w:rFonts w:ascii="Times New Roman" w:eastAsia="Times New Roman" w:hAnsi="Times New Roman" w:cs="Times New Roman"/>
          <w:color w:val="000000"/>
          <w:sz w:val="24"/>
          <w:szCs w:val="24"/>
          <w:lang w:eastAsia="ru-RU"/>
        </w:rPr>
        <w:lastRenderedPageBreak/>
        <w:t>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7529D" w:rsidRPr="00C7529D" w:rsidRDefault="00C7529D" w:rsidP="00C7529D">
      <w:pPr>
        <w:numPr>
          <w:ilvl w:val="0"/>
          <w:numId w:val="16"/>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C7529D" w:rsidRPr="00C7529D" w:rsidRDefault="00C7529D" w:rsidP="00C7529D">
      <w:pPr>
        <w:numPr>
          <w:ilvl w:val="0"/>
          <w:numId w:val="16"/>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4. Эстетическое воспитание:</w:t>
      </w:r>
    </w:p>
    <w:p w:rsidR="00C7529D" w:rsidRPr="00C7529D" w:rsidRDefault="00C7529D" w:rsidP="00C7529D">
      <w:pPr>
        <w:numPr>
          <w:ilvl w:val="0"/>
          <w:numId w:val="17"/>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формирование гармоничной личности, развитие способности воспринимать, ценить и создавать прекрасное в повседневной жизни;</w:t>
      </w:r>
    </w:p>
    <w:p w:rsidR="00C7529D" w:rsidRPr="00C7529D" w:rsidRDefault="00C7529D" w:rsidP="00C7529D">
      <w:pPr>
        <w:numPr>
          <w:ilvl w:val="0"/>
          <w:numId w:val="17"/>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понимание взаимозависимости счастливого юношества и безопасного личного поведения в повседневной жизни.</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5. Ценности научного познания:</w:t>
      </w:r>
    </w:p>
    <w:p w:rsidR="00C7529D" w:rsidRPr="00C7529D" w:rsidRDefault="00C7529D" w:rsidP="00C7529D">
      <w:pPr>
        <w:numPr>
          <w:ilvl w:val="0"/>
          <w:numId w:val="18"/>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ориентация в деятельности на современную систему научных представлений об основных закономерностях развития чело</w:t>
      </w:r>
      <w:r w:rsidRPr="00C7529D">
        <w:rPr>
          <w:rFonts w:ascii="Times New Roman" w:eastAsia="Times New Roman" w:hAnsi="Times New Roman" w:cs="Times New Roman"/>
          <w:color w:val="000000"/>
          <w:sz w:val="24"/>
          <w:szCs w:val="24"/>
          <w:lang w:eastAsia="ru-RU"/>
        </w:rPr>
        <w:softHyphen/>
        <w:t>века, природы и общества, взаимосвязях человека с приро</w:t>
      </w:r>
      <w:proofErr w:type="gramStart"/>
      <w:r w:rsidRPr="00C7529D">
        <w:rPr>
          <w:rFonts w:ascii="Times New Roman" w:eastAsia="Times New Roman" w:hAnsi="Times New Roman" w:cs="Times New Roman"/>
          <w:color w:val="000000"/>
          <w:sz w:val="24"/>
          <w:szCs w:val="24"/>
          <w:lang w:eastAsia="ru-RU"/>
        </w:rPr>
        <w:t>д-</w:t>
      </w:r>
      <w:proofErr w:type="gramEnd"/>
      <w:r w:rsidRPr="00C7529D">
        <w:rPr>
          <w:rFonts w:ascii="Times New Roman" w:eastAsia="Times New Roman" w:hAnsi="Times New Roman" w:cs="Times New Roman"/>
          <w:color w:val="000000"/>
          <w:sz w:val="24"/>
          <w:szCs w:val="24"/>
          <w:lang w:eastAsia="ru-RU"/>
        </w:rPr>
        <w:t xml:space="preserve">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7529D" w:rsidRPr="00C7529D" w:rsidRDefault="00C7529D" w:rsidP="00C7529D">
      <w:pPr>
        <w:numPr>
          <w:ilvl w:val="0"/>
          <w:numId w:val="18"/>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C7529D">
        <w:rPr>
          <w:rFonts w:ascii="Times New Roman" w:eastAsia="Times New Roman" w:hAnsi="Times New Roman" w:cs="Times New Roman"/>
          <w:color w:val="000000"/>
          <w:sz w:val="24"/>
          <w:szCs w:val="24"/>
          <w:lang w:eastAsia="ru-RU"/>
        </w:rPr>
        <w:t>видов</w:t>
      </w:r>
      <w:proofErr w:type="gramEnd"/>
      <w:r w:rsidRPr="00C7529D">
        <w:rPr>
          <w:rFonts w:ascii="Times New Roman" w:eastAsia="Times New Roman" w:hAnsi="Times New Roman" w:cs="Times New Roman"/>
          <w:color w:val="000000"/>
          <w:sz w:val="24"/>
          <w:szCs w:val="24"/>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7529D" w:rsidRPr="00C7529D" w:rsidRDefault="00C7529D" w:rsidP="00C7529D">
      <w:pPr>
        <w:numPr>
          <w:ilvl w:val="0"/>
          <w:numId w:val="18"/>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6. Физическое воспитание, формирование культуры здоровья и эмоционального благополучия:</w:t>
      </w:r>
    </w:p>
    <w:p w:rsidR="00C7529D" w:rsidRPr="00C7529D" w:rsidRDefault="00C7529D" w:rsidP="00C7529D">
      <w:pPr>
        <w:numPr>
          <w:ilvl w:val="0"/>
          <w:numId w:val="19"/>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C7529D" w:rsidRPr="00C7529D" w:rsidRDefault="00C7529D" w:rsidP="00C7529D">
      <w:pPr>
        <w:numPr>
          <w:ilvl w:val="0"/>
          <w:numId w:val="19"/>
        </w:numPr>
        <w:shd w:val="clear" w:color="auto" w:fill="FFFFFF"/>
        <w:spacing w:after="0" w:line="240" w:lineRule="auto"/>
        <w:contextualSpacing/>
        <w:rPr>
          <w:rFonts w:ascii="Times New Roman" w:eastAsia="Times New Roman" w:hAnsi="Times New Roman" w:cs="Times New Roman"/>
          <w:color w:val="000000"/>
          <w:sz w:val="24"/>
          <w:szCs w:val="24"/>
          <w:lang w:eastAsia="ru-RU"/>
        </w:rPr>
      </w:pPr>
      <w:proofErr w:type="gramStart"/>
      <w:r w:rsidRPr="00C7529D">
        <w:rPr>
          <w:rFonts w:ascii="Times New Roman" w:eastAsia="Times New Roman" w:hAnsi="Times New Roman" w:cs="Times New Roman"/>
          <w:color w:val="000000"/>
          <w:sz w:val="24"/>
          <w:szCs w:val="24"/>
          <w:lang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C7529D">
        <w:rPr>
          <w:rFonts w:ascii="Times New Roman" w:eastAsia="Times New Roman" w:hAnsi="Times New Roman" w:cs="Times New Roman"/>
          <w:color w:val="000000"/>
          <w:sz w:val="24"/>
          <w:szCs w:val="24"/>
          <w:lang w:eastAsia="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C7529D" w:rsidRPr="00C7529D" w:rsidRDefault="00C7529D" w:rsidP="00C7529D">
      <w:pPr>
        <w:numPr>
          <w:ilvl w:val="0"/>
          <w:numId w:val="19"/>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умение принимать себя и других, не осуждая;</w:t>
      </w:r>
    </w:p>
    <w:p w:rsidR="00C7529D" w:rsidRPr="00C7529D" w:rsidRDefault="00C7529D" w:rsidP="00C7529D">
      <w:pPr>
        <w:numPr>
          <w:ilvl w:val="0"/>
          <w:numId w:val="19"/>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умение осознавать эмоциональное состояние себя и других, уметь управлять собственным эмоциональным состоянием;</w:t>
      </w:r>
    </w:p>
    <w:p w:rsidR="00C7529D" w:rsidRPr="00C7529D" w:rsidRDefault="00C7529D" w:rsidP="00C7529D">
      <w:pPr>
        <w:numPr>
          <w:ilvl w:val="0"/>
          <w:numId w:val="19"/>
        </w:numPr>
        <w:shd w:val="clear" w:color="auto" w:fill="FFFFFF"/>
        <w:spacing w:after="0" w:line="240" w:lineRule="auto"/>
        <w:contextualSpacing/>
        <w:rPr>
          <w:rFonts w:ascii="Times New Roman" w:eastAsia="Times New Roman" w:hAnsi="Times New Roman" w:cs="Times New Roman"/>
          <w:color w:val="000000"/>
          <w:sz w:val="24"/>
          <w:szCs w:val="24"/>
          <w:lang w:eastAsia="ru-RU"/>
        </w:rPr>
      </w:pPr>
      <w:proofErr w:type="spellStart"/>
      <w:r w:rsidRPr="00C7529D">
        <w:rPr>
          <w:rFonts w:ascii="Times New Roman" w:eastAsia="Times New Roman" w:hAnsi="Times New Roman" w:cs="Times New Roman"/>
          <w:color w:val="000000"/>
          <w:sz w:val="24"/>
          <w:szCs w:val="24"/>
          <w:lang w:eastAsia="ru-RU"/>
        </w:rPr>
        <w:t>сформированность</w:t>
      </w:r>
      <w:proofErr w:type="spellEnd"/>
      <w:r w:rsidRPr="00C7529D">
        <w:rPr>
          <w:rFonts w:ascii="Times New Roman" w:eastAsia="Times New Roman" w:hAnsi="Times New Roman" w:cs="Times New Roman"/>
          <w:color w:val="000000"/>
          <w:sz w:val="24"/>
          <w:szCs w:val="24"/>
          <w:lang w:eastAsia="ru-RU"/>
        </w:rPr>
        <w:t xml:space="preserve"> навыка рефлексии, признание своего права на ошибку и такого же права другого человека.</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7. Трудовое воспитание:</w:t>
      </w:r>
    </w:p>
    <w:p w:rsidR="00C7529D" w:rsidRPr="00C7529D" w:rsidRDefault="00C7529D" w:rsidP="00C7529D">
      <w:pPr>
        <w:numPr>
          <w:ilvl w:val="0"/>
          <w:numId w:val="20"/>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w:t>
      </w:r>
      <w:r w:rsidRPr="00C7529D">
        <w:rPr>
          <w:rFonts w:ascii="Times New Roman" w:eastAsia="Times New Roman" w:hAnsi="Times New Roman" w:cs="Times New Roman"/>
          <w:color w:val="000000"/>
          <w:sz w:val="24"/>
          <w:szCs w:val="24"/>
          <w:lang w:val="en-US" w:eastAsia="ru-RU"/>
        </w:rPr>
        <w:t> </w:t>
      </w:r>
      <w:r w:rsidRPr="00C7529D">
        <w:rPr>
          <w:rFonts w:ascii="Times New Roman" w:eastAsia="Times New Roman" w:hAnsi="Times New Roman" w:cs="Times New Roman"/>
          <w:color w:val="000000"/>
          <w:sz w:val="24"/>
          <w:szCs w:val="24"/>
          <w:lang w:eastAsia="ru-RU"/>
        </w:rPr>
        <w:t>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7529D" w:rsidRPr="00C7529D" w:rsidRDefault="00C7529D" w:rsidP="00C7529D">
      <w:pPr>
        <w:numPr>
          <w:ilvl w:val="0"/>
          <w:numId w:val="20"/>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C7529D" w:rsidRPr="00C7529D" w:rsidRDefault="00C7529D" w:rsidP="00C7529D">
      <w:pPr>
        <w:numPr>
          <w:ilvl w:val="0"/>
          <w:numId w:val="20"/>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lastRenderedPageBreak/>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7529D" w:rsidRPr="00C7529D" w:rsidRDefault="00C7529D" w:rsidP="00C7529D">
      <w:pPr>
        <w:numPr>
          <w:ilvl w:val="0"/>
          <w:numId w:val="20"/>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8. Экологическое воспитание:</w:t>
      </w:r>
    </w:p>
    <w:p w:rsidR="00C7529D" w:rsidRPr="00C7529D" w:rsidRDefault="00C7529D" w:rsidP="00C7529D">
      <w:pPr>
        <w:numPr>
          <w:ilvl w:val="0"/>
          <w:numId w:val="21"/>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w:t>
      </w:r>
      <w:proofErr w:type="spellStart"/>
      <w:r w:rsidRPr="00C7529D">
        <w:rPr>
          <w:rFonts w:ascii="Times New Roman" w:eastAsia="Times New Roman" w:hAnsi="Times New Roman" w:cs="Times New Roman"/>
          <w:color w:val="000000"/>
          <w:sz w:val="24"/>
          <w:szCs w:val="24"/>
          <w:lang w:eastAsia="ru-RU"/>
        </w:rPr>
        <w:t>природной</w:t>
      </w:r>
      <w:proofErr w:type="gramStart"/>
      <w:r w:rsidRPr="00C7529D">
        <w:rPr>
          <w:rFonts w:ascii="Times New Roman" w:eastAsia="Times New Roman" w:hAnsi="Times New Roman" w:cs="Times New Roman"/>
          <w:color w:val="000000"/>
          <w:sz w:val="24"/>
          <w:szCs w:val="24"/>
          <w:lang w:eastAsia="ru-RU"/>
        </w:rPr>
        <w:t>,т</w:t>
      </w:r>
      <w:proofErr w:type="gramEnd"/>
      <w:r w:rsidRPr="00C7529D">
        <w:rPr>
          <w:rFonts w:ascii="Times New Roman" w:eastAsia="Times New Roman" w:hAnsi="Times New Roman" w:cs="Times New Roman"/>
          <w:color w:val="000000"/>
          <w:sz w:val="24"/>
          <w:szCs w:val="24"/>
          <w:lang w:eastAsia="ru-RU"/>
        </w:rPr>
        <w:t>ехнологической</w:t>
      </w:r>
      <w:proofErr w:type="spellEnd"/>
      <w:r w:rsidRPr="00C7529D">
        <w:rPr>
          <w:rFonts w:ascii="Times New Roman" w:eastAsia="Times New Roman" w:hAnsi="Times New Roman" w:cs="Times New Roman"/>
          <w:color w:val="000000"/>
          <w:sz w:val="24"/>
          <w:szCs w:val="24"/>
          <w:lang w:eastAsia="ru-RU"/>
        </w:rPr>
        <w:t xml:space="preserve"> и социальной сред; </w:t>
      </w:r>
    </w:p>
    <w:p w:rsidR="00C7529D" w:rsidRPr="00C7529D" w:rsidRDefault="00C7529D" w:rsidP="00C7529D">
      <w:pPr>
        <w:numPr>
          <w:ilvl w:val="0"/>
          <w:numId w:val="21"/>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готовность к участию в</w:t>
      </w:r>
      <w:r w:rsidRPr="00C7529D">
        <w:rPr>
          <w:rFonts w:ascii="Times New Roman" w:eastAsia="Times New Roman" w:hAnsi="Times New Roman" w:cs="Times New Roman"/>
          <w:color w:val="000000"/>
          <w:sz w:val="24"/>
          <w:szCs w:val="24"/>
          <w:lang w:val="en-US" w:eastAsia="ru-RU"/>
        </w:rPr>
        <w:t> </w:t>
      </w:r>
      <w:r w:rsidRPr="00C7529D">
        <w:rPr>
          <w:rFonts w:ascii="Times New Roman" w:eastAsia="Times New Roman" w:hAnsi="Times New Roman" w:cs="Times New Roman"/>
          <w:color w:val="000000"/>
          <w:sz w:val="24"/>
          <w:szCs w:val="24"/>
          <w:lang w:eastAsia="ru-RU"/>
        </w:rPr>
        <w:t>практической деятельности экологической направленности;</w:t>
      </w:r>
    </w:p>
    <w:p w:rsidR="00C7529D" w:rsidRPr="00C7529D" w:rsidRDefault="00C7529D" w:rsidP="00C7529D">
      <w:pPr>
        <w:numPr>
          <w:ilvl w:val="0"/>
          <w:numId w:val="21"/>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7529D" w:rsidRPr="00C7529D" w:rsidRDefault="00C7529D" w:rsidP="00C7529D">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C7529D">
        <w:rPr>
          <w:rFonts w:ascii="Times New Roman" w:eastAsia="Times New Roman" w:hAnsi="Times New Roman" w:cs="Times New Roman"/>
          <w:b/>
          <w:bCs/>
          <w:caps/>
          <w:color w:val="000000"/>
          <w:sz w:val="24"/>
          <w:szCs w:val="24"/>
          <w:lang w:eastAsia="ru-RU"/>
        </w:rPr>
        <w:t>МЕТАПРЕДМЕТНЫЕ РЕЗУЛЬТАТЫ</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spellStart"/>
      <w:r w:rsidRPr="00C7529D">
        <w:rPr>
          <w:rFonts w:ascii="Times New Roman" w:eastAsia="Times New Roman" w:hAnsi="Times New Roman" w:cs="Times New Roman"/>
          <w:color w:val="000000"/>
          <w:sz w:val="24"/>
          <w:szCs w:val="24"/>
          <w:lang w:eastAsia="ru-RU"/>
        </w:rPr>
        <w:t>Метапредметные</w:t>
      </w:r>
      <w:proofErr w:type="spellEnd"/>
      <w:r w:rsidRPr="00C7529D">
        <w:rPr>
          <w:rFonts w:ascii="Times New Roman" w:eastAsia="Times New Roman" w:hAnsi="Times New Roman" w:cs="Times New Roman"/>
          <w:color w:val="000000"/>
          <w:sz w:val="24"/>
          <w:szCs w:val="24"/>
          <w:lang w:eastAsia="ru-RU"/>
        </w:rPr>
        <w:t xml:space="preserve"> результаты характеризуют </w:t>
      </w:r>
      <w:proofErr w:type="spellStart"/>
      <w:r w:rsidRPr="00C7529D">
        <w:rPr>
          <w:rFonts w:ascii="Times New Roman" w:eastAsia="Times New Roman" w:hAnsi="Times New Roman" w:cs="Times New Roman"/>
          <w:color w:val="000000"/>
          <w:sz w:val="24"/>
          <w:szCs w:val="24"/>
          <w:lang w:eastAsia="ru-RU"/>
        </w:rPr>
        <w:t>сформированность</w:t>
      </w:r>
      <w:proofErr w:type="spellEnd"/>
      <w:r w:rsidRPr="00C7529D">
        <w:rPr>
          <w:rFonts w:ascii="Times New Roman" w:eastAsia="Times New Roman" w:hAnsi="Times New Roman" w:cs="Times New Roman"/>
          <w:color w:val="000000"/>
          <w:sz w:val="24"/>
          <w:szCs w:val="24"/>
          <w:lang w:eastAsia="ru-RU"/>
        </w:rPr>
        <w:t xml:space="preserve"> у обучающихся </w:t>
      </w:r>
      <w:proofErr w:type="spellStart"/>
      <w:r w:rsidRPr="00C7529D">
        <w:rPr>
          <w:rFonts w:ascii="Times New Roman" w:eastAsia="Times New Roman" w:hAnsi="Times New Roman" w:cs="Times New Roman"/>
          <w:color w:val="000000"/>
          <w:sz w:val="24"/>
          <w:szCs w:val="24"/>
          <w:lang w:eastAsia="ru-RU"/>
        </w:rPr>
        <w:t>межпредметных</w:t>
      </w:r>
      <w:proofErr w:type="spellEnd"/>
      <w:r w:rsidRPr="00C7529D">
        <w:rPr>
          <w:rFonts w:ascii="Times New Roman" w:eastAsia="Times New Roman" w:hAnsi="Times New Roman" w:cs="Times New Roman"/>
          <w:color w:val="000000"/>
          <w:sz w:val="24"/>
          <w:szCs w:val="24"/>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spellStart"/>
      <w:r w:rsidRPr="00C7529D">
        <w:rPr>
          <w:rFonts w:ascii="Times New Roman" w:eastAsia="Times New Roman" w:hAnsi="Times New Roman" w:cs="Times New Roman"/>
          <w:color w:val="000000"/>
          <w:sz w:val="24"/>
          <w:szCs w:val="24"/>
          <w:lang w:eastAsia="ru-RU"/>
        </w:rPr>
        <w:t>Метапредметные</w:t>
      </w:r>
      <w:proofErr w:type="spellEnd"/>
      <w:r w:rsidRPr="00C7529D">
        <w:rPr>
          <w:rFonts w:ascii="Times New Roman" w:eastAsia="Times New Roman" w:hAnsi="Times New Roman" w:cs="Times New Roman"/>
          <w:color w:val="000000"/>
          <w:sz w:val="24"/>
          <w:szCs w:val="24"/>
          <w:lang w:eastAsia="ru-RU"/>
        </w:rPr>
        <w:t xml:space="preserve"> результаты, формируемые в ходе изучения учебного предмета ОБЖ, должны отражать:</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1.</w:t>
      </w:r>
      <w:r w:rsidRPr="00C7529D">
        <w:rPr>
          <w:rFonts w:ascii="Times New Roman" w:eastAsia="Times New Roman" w:hAnsi="Times New Roman" w:cs="Times New Roman"/>
          <w:b/>
          <w:bCs/>
          <w:color w:val="000000"/>
          <w:sz w:val="24"/>
          <w:szCs w:val="24"/>
          <w:lang w:eastAsia="ru-RU"/>
        </w:rPr>
        <w:t> </w:t>
      </w:r>
      <w:r w:rsidRPr="00C7529D">
        <w:rPr>
          <w:rFonts w:ascii="Times New Roman" w:eastAsia="Times New Roman" w:hAnsi="Times New Roman" w:cs="Times New Roman"/>
          <w:b/>
          <w:bCs/>
          <w:color w:val="000000"/>
          <w:sz w:val="24"/>
          <w:szCs w:val="24"/>
          <w:lang w:eastAsia="ru-RU"/>
        </w:rPr>
        <w:t>Овладение универсальными познавательными действи</w:t>
      </w:r>
      <w:r w:rsidRPr="00C7529D">
        <w:rPr>
          <w:rFonts w:ascii="Times New Roman" w:eastAsia="Times New Roman" w:hAnsi="Times New Roman" w:cs="Times New Roman"/>
          <w:b/>
          <w:bCs/>
          <w:color w:val="000000"/>
          <w:sz w:val="24"/>
          <w:szCs w:val="24"/>
          <w:lang w:eastAsia="ru-RU"/>
        </w:rPr>
        <w:softHyphen/>
        <w:t>ями.</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u w:val="single"/>
          <w:lang w:eastAsia="ru-RU"/>
        </w:rPr>
        <w:t>Базовые логические действия:</w:t>
      </w:r>
    </w:p>
    <w:p w:rsidR="00C7529D" w:rsidRPr="00C7529D" w:rsidRDefault="00C7529D" w:rsidP="00C7529D">
      <w:pPr>
        <w:numPr>
          <w:ilvl w:val="0"/>
          <w:numId w:val="2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выявлять и характеризовать существенные признаки объектов (явлений);</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 xml:space="preserve">с учётом предложенной задачи выявлять закономерности и противоречия в рассматриваемых фактах, данных и наблюдениях; </w:t>
      </w:r>
    </w:p>
    <w:p w:rsidR="00C7529D" w:rsidRPr="00C7529D" w:rsidRDefault="00C7529D" w:rsidP="00C7529D">
      <w:pPr>
        <w:numPr>
          <w:ilvl w:val="0"/>
          <w:numId w:val="2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предлагать критерии для выявления закономерностей и противоречий;</w:t>
      </w:r>
    </w:p>
    <w:p w:rsidR="00C7529D" w:rsidRPr="00C7529D" w:rsidRDefault="00C7529D" w:rsidP="00C7529D">
      <w:pPr>
        <w:numPr>
          <w:ilvl w:val="0"/>
          <w:numId w:val="2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выявлять дефициты информации, данных, необходимых для решения поставленной задачи;</w:t>
      </w:r>
    </w:p>
    <w:p w:rsidR="00C7529D" w:rsidRPr="00C7529D" w:rsidRDefault="00C7529D" w:rsidP="00C7529D">
      <w:pPr>
        <w:numPr>
          <w:ilvl w:val="0"/>
          <w:numId w:val="2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7529D" w:rsidRPr="00C7529D" w:rsidRDefault="00C7529D" w:rsidP="00C7529D">
      <w:pPr>
        <w:numPr>
          <w:ilvl w:val="0"/>
          <w:numId w:val="2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u w:val="single"/>
          <w:lang w:eastAsia="ru-RU"/>
        </w:rPr>
        <w:t>Базовые исследовательские действия:</w:t>
      </w:r>
    </w:p>
    <w:p w:rsidR="00C7529D" w:rsidRPr="00C7529D" w:rsidRDefault="00C7529D" w:rsidP="00C7529D">
      <w:pPr>
        <w:numPr>
          <w:ilvl w:val="0"/>
          <w:numId w:val="23"/>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C7529D" w:rsidRPr="00C7529D" w:rsidRDefault="00C7529D" w:rsidP="00C7529D">
      <w:pPr>
        <w:numPr>
          <w:ilvl w:val="0"/>
          <w:numId w:val="23"/>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C7529D" w:rsidRPr="00C7529D" w:rsidRDefault="00C7529D" w:rsidP="00C7529D">
      <w:pPr>
        <w:numPr>
          <w:ilvl w:val="0"/>
          <w:numId w:val="23"/>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C7529D" w:rsidRPr="00C7529D" w:rsidRDefault="00C7529D" w:rsidP="00C7529D">
      <w:pPr>
        <w:numPr>
          <w:ilvl w:val="0"/>
          <w:numId w:val="23"/>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u w:val="single"/>
          <w:lang w:eastAsia="ru-RU"/>
        </w:rPr>
        <w:t>Работа с информацией:</w:t>
      </w:r>
    </w:p>
    <w:p w:rsidR="00C7529D" w:rsidRPr="00C7529D" w:rsidRDefault="00C7529D" w:rsidP="00C7529D">
      <w:pPr>
        <w:numPr>
          <w:ilvl w:val="0"/>
          <w:numId w:val="2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7529D" w:rsidRPr="00C7529D" w:rsidRDefault="00C7529D" w:rsidP="00C7529D">
      <w:pPr>
        <w:numPr>
          <w:ilvl w:val="0"/>
          <w:numId w:val="2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выбирать, анализировать, систематизировать и интерпретировать информацию различных видов и форм представления;</w:t>
      </w:r>
    </w:p>
    <w:p w:rsidR="00C7529D" w:rsidRPr="00C7529D" w:rsidRDefault="00C7529D" w:rsidP="00C7529D">
      <w:pPr>
        <w:numPr>
          <w:ilvl w:val="0"/>
          <w:numId w:val="2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версию) в</w:t>
      </w:r>
      <w:r w:rsidRPr="00C7529D">
        <w:rPr>
          <w:rFonts w:ascii="Times New Roman" w:eastAsia="Times New Roman" w:hAnsi="Times New Roman" w:cs="Times New Roman"/>
          <w:color w:val="000000"/>
          <w:sz w:val="24"/>
          <w:szCs w:val="24"/>
          <w:lang w:val="en-US" w:eastAsia="ru-RU"/>
        </w:rPr>
        <w:t> </w:t>
      </w:r>
      <w:r w:rsidRPr="00C7529D">
        <w:rPr>
          <w:rFonts w:ascii="Times New Roman" w:eastAsia="Times New Roman" w:hAnsi="Times New Roman" w:cs="Times New Roman"/>
          <w:color w:val="000000"/>
          <w:sz w:val="24"/>
          <w:szCs w:val="24"/>
          <w:lang w:eastAsia="ru-RU"/>
        </w:rPr>
        <w:t>различных информационных источниках;</w:t>
      </w:r>
    </w:p>
    <w:p w:rsidR="00C7529D" w:rsidRPr="00C7529D" w:rsidRDefault="00C7529D" w:rsidP="00C7529D">
      <w:pPr>
        <w:numPr>
          <w:ilvl w:val="0"/>
          <w:numId w:val="2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C7529D">
        <w:rPr>
          <w:rFonts w:ascii="Times New Roman" w:eastAsia="Times New Roman" w:hAnsi="Times New Roman" w:cs="Times New Roman"/>
          <w:color w:val="000000"/>
          <w:sz w:val="24"/>
          <w:szCs w:val="24"/>
          <w:lang w:eastAsia="ru-RU"/>
        </w:rPr>
        <w:softHyphen/>
        <w:t>циями;</w:t>
      </w:r>
    </w:p>
    <w:p w:rsidR="00C7529D" w:rsidRPr="00C7529D" w:rsidRDefault="00C7529D" w:rsidP="00C7529D">
      <w:pPr>
        <w:numPr>
          <w:ilvl w:val="0"/>
          <w:numId w:val="2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C7529D" w:rsidRPr="00C7529D" w:rsidRDefault="00C7529D" w:rsidP="00C7529D">
      <w:pPr>
        <w:numPr>
          <w:ilvl w:val="0"/>
          <w:numId w:val="2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эффективно запоминать и систематизировать информацию.</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 xml:space="preserve">Овладение системой универсальных познавательных действий обеспечивает </w:t>
      </w:r>
      <w:proofErr w:type="spellStart"/>
      <w:r w:rsidRPr="00C7529D">
        <w:rPr>
          <w:rFonts w:ascii="Times New Roman" w:eastAsia="Times New Roman" w:hAnsi="Times New Roman" w:cs="Times New Roman"/>
          <w:color w:val="000000"/>
          <w:sz w:val="24"/>
          <w:szCs w:val="24"/>
          <w:lang w:eastAsia="ru-RU"/>
        </w:rPr>
        <w:t>сформированность</w:t>
      </w:r>
      <w:proofErr w:type="spellEnd"/>
      <w:r w:rsidRPr="00C7529D">
        <w:rPr>
          <w:rFonts w:ascii="Times New Roman" w:eastAsia="Times New Roman" w:hAnsi="Times New Roman" w:cs="Times New Roman"/>
          <w:color w:val="000000"/>
          <w:sz w:val="24"/>
          <w:szCs w:val="24"/>
          <w:lang w:eastAsia="ru-RU"/>
        </w:rPr>
        <w:t xml:space="preserve"> когнитивных навыков обучающихся.</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2. Овладение универсальными коммуникативными действи</w:t>
      </w:r>
      <w:r w:rsidRPr="00C7529D">
        <w:rPr>
          <w:rFonts w:ascii="Times New Roman" w:eastAsia="Times New Roman" w:hAnsi="Times New Roman" w:cs="Times New Roman"/>
          <w:b/>
          <w:bCs/>
          <w:color w:val="000000"/>
          <w:sz w:val="24"/>
          <w:szCs w:val="24"/>
          <w:lang w:eastAsia="ru-RU"/>
        </w:rPr>
        <w:softHyphen/>
        <w:t>ями.</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u w:val="single"/>
          <w:lang w:eastAsia="ru-RU"/>
        </w:rPr>
        <w:t>Общение:</w:t>
      </w:r>
    </w:p>
    <w:p w:rsidR="00C7529D" w:rsidRPr="00C7529D" w:rsidRDefault="00C7529D" w:rsidP="00C7529D">
      <w:pPr>
        <w:numPr>
          <w:ilvl w:val="0"/>
          <w:numId w:val="2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C7529D" w:rsidRPr="00C7529D" w:rsidRDefault="00C7529D" w:rsidP="00C7529D">
      <w:pPr>
        <w:numPr>
          <w:ilvl w:val="0"/>
          <w:numId w:val="2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C7529D" w:rsidRPr="00C7529D" w:rsidRDefault="00C7529D" w:rsidP="00C7529D">
      <w:pPr>
        <w:numPr>
          <w:ilvl w:val="0"/>
          <w:numId w:val="2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C7529D" w:rsidRPr="00C7529D" w:rsidRDefault="00C7529D" w:rsidP="00C7529D">
      <w:pPr>
        <w:numPr>
          <w:ilvl w:val="0"/>
          <w:numId w:val="2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C7529D" w:rsidRPr="00C7529D" w:rsidRDefault="00C7529D" w:rsidP="00C7529D">
      <w:pPr>
        <w:numPr>
          <w:ilvl w:val="0"/>
          <w:numId w:val="2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u w:val="single"/>
          <w:lang w:eastAsia="ru-RU"/>
        </w:rPr>
        <w:t>Совместная деятельность (сотрудничество):</w:t>
      </w:r>
    </w:p>
    <w:p w:rsidR="00C7529D" w:rsidRPr="00C7529D" w:rsidRDefault="00C7529D" w:rsidP="00C7529D">
      <w:pPr>
        <w:numPr>
          <w:ilvl w:val="0"/>
          <w:numId w:val="26"/>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конкретной учебной задачи;</w:t>
      </w:r>
    </w:p>
    <w:p w:rsidR="00C7529D" w:rsidRPr="00C7529D" w:rsidRDefault="00C7529D" w:rsidP="00C7529D">
      <w:pPr>
        <w:numPr>
          <w:ilvl w:val="0"/>
          <w:numId w:val="26"/>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C7529D" w:rsidRPr="00C7529D" w:rsidRDefault="00C7529D" w:rsidP="00C7529D">
      <w:pPr>
        <w:numPr>
          <w:ilvl w:val="0"/>
          <w:numId w:val="26"/>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определять свои действия и действия партнёра, которые помогали или затрудняли нахождение общего решения, оцен</w:t>
      </w:r>
      <w:proofErr w:type="gramStart"/>
      <w:r w:rsidRPr="00C7529D">
        <w:rPr>
          <w:rFonts w:ascii="Times New Roman" w:eastAsia="Times New Roman" w:hAnsi="Times New Roman" w:cs="Times New Roman"/>
          <w:color w:val="000000"/>
          <w:sz w:val="24"/>
          <w:szCs w:val="24"/>
          <w:lang w:eastAsia="ru-RU"/>
        </w:rPr>
        <w:t>и-</w:t>
      </w:r>
      <w:proofErr w:type="gramEnd"/>
      <w:r w:rsidRPr="00C7529D">
        <w:rPr>
          <w:rFonts w:ascii="Times New Roman" w:eastAsia="Times New Roman" w:hAnsi="Times New Roman" w:cs="Times New Roman"/>
          <w:color w:val="000000"/>
          <w:sz w:val="24"/>
          <w:szCs w:val="24"/>
          <w:lang w:eastAsia="ru-RU"/>
        </w:rPr>
        <w:t xml:space="preserve"> </w:t>
      </w:r>
      <w:proofErr w:type="spellStart"/>
      <w:r w:rsidRPr="00C7529D">
        <w:rPr>
          <w:rFonts w:ascii="Times New Roman" w:eastAsia="Times New Roman" w:hAnsi="Times New Roman" w:cs="Times New Roman"/>
          <w:color w:val="000000"/>
          <w:sz w:val="24"/>
          <w:szCs w:val="24"/>
          <w:lang w:eastAsia="ru-RU"/>
        </w:rPr>
        <w:t>вать</w:t>
      </w:r>
      <w:proofErr w:type="spellEnd"/>
      <w:r w:rsidRPr="00C7529D">
        <w:rPr>
          <w:rFonts w:ascii="Times New Roman" w:eastAsia="Times New Roman" w:hAnsi="Times New Roman" w:cs="Times New Roman"/>
          <w:color w:val="000000"/>
          <w:sz w:val="24"/>
          <w:szCs w:val="24"/>
          <w:lang w:eastAsia="ru-RU"/>
        </w:rP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C7529D" w:rsidRPr="00C7529D" w:rsidRDefault="00C7529D" w:rsidP="00C7529D">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 xml:space="preserve">Овладение системой универсальных коммуникативных действий обеспечивает </w:t>
      </w:r>
      <w:proofErr w:type="spellStart"/>
      <w:r w:rsidRPr="00C7529D">
        <w:rPr>
          <w:rFonts w:ascii="Times New Roman" w:eastAsia="Times New Roman" w:hAnsi="Times New Roman" w:cs="Times New Roman"/>
          <w:color w:val="000000"/>
          <w:sz w:val="24"/>
          <w:szCs w:val="24"/>
          <w:lang w:eastAsia="ru-RU"/>
        </w:rPr>
        <w:t>сформированность</w:t>
      </w:r>
      <w:proofErr w:type="spellEnd"/>
      <w:r w:rsidRPr="00C7529D">
        <w:rPr>
          <w:rFonts w:ascii="Times New Roman" w:eastAsia="Times New Roman" w:hAnsi="Times New Roman" w:cs="Times New Roman"/>
          <w:color w:val="000000"/>
          <w:sz w:val="24"/>
          <w:szCs w:val="24"/>
          <w:lang w:eastAsia="ru-RU"/>
        </w:rPr>
        <w:t xml:space="preserve"> социальных навыков и эмоционального интеллекта обучающихся.</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3. Овладение универсальными учебными регулятивными действиями.</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u w:val="single"/>
          <w:lang w:eastAsia="ru-RU"/>
        </w:rPr>
        <w:t>Самоорганизация:</w:t>
      </w:r>
    </w:p>
    <w:p w:rsidR="00C7529D" w:rsidRPr="00C7529D" w:rsidRDefault="00C7529D" w:rsidP="00C7529D">
      <w:pPr>
        <w:numPr>
          <w:ilvl w:val="0"/>
          <w:numId w:val="27"/>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выявлять проблемные вопросы, требующие решения в жизненных и учебных ситуациях;</w:t>
      </w:r>
    </w:p>
    <w:p w:rsidR="00C7529D" w:rsidRPr="00C7529D" w:rsidRDefault="00C7529D" w:rsidP="00C7529D">
      <w:pPr>
        <w:numPr>
          <w:ilvl w:val="0"/>
          <w:numId w:val="27"/>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C7529D" w:rsidRPr="00C7529D" w:rsidRDefault="00C7529D" w:rsidP="00C7529D">
      <w:pPr>
        <w:numPr>
          <w:ilvl w:val="0"/>
          <w:numId w:val="27"/>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u w:val="single"/>
          <w:lang w:eastAsia="ru-RU"/>
        </w:rPr>
        <w:t>Самоконтроль (рефлексия):</w:t>
      </w:r>
    </w:p>
    <w:p w:rsidR="00C7529D" w:rsidRPr="00C7529D" w:rsidRDefault="00C7529D" w:rsidP="00C7529D">
      <w:pPr>
        <w:numPr>
          <w:ilvl w:val="0"/>
          <w:numId w:val="28"/>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C7529D" w:rsidRPr="00C7529D" w:rsidRDefault="00C7529D" w:rsidP="00C7529D">
      <w:pPr>
        <w:numPr>
          <w:ilvl w:val="0"/>
          <w:numId w:val="28"/>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объяснять причины достижения (</w:t>
      </w:r>
      <w:proofErr w:type="spellStart"/>
      <w:r w:rsidRPr="00C7529D">
        <w:rPr>
          <w:rFonts w:ascii="Times New Roman" w:eastAsia="Times New Roman" w:hAnsi="Times New Roman" w:cs="Times New Roman"/>
          <w:color w:val="000000"/>
          <w:sz w:val="24"/>
          <w:szCs w:val="24"/>
          <w:lang w:eastAsia="ru-RU"/>
        </w:rPr>
        <w:t>недостижения</w:t>
      </w:r>
      <w:proofErr w:type="spellEnd"/>
      <w:r w:rsidRPr="00C7529D">
        <w:rPr>
          <w:rFonts w:ascii="Times New Roman" w:eastAsia="Times New Roman" w:hAnsi="Times New Roman" w:cs="Times New Roman"/>
          <w:color w:val="000000"/>
          <w:sz w:val="24"/>
          <w:szCs w:val="24"/>
          <w:lang w:eastAsia="ru-RU"/>
        </w:rPr>
        <w:t xml:space="preserve">) результатов деятельности, давать оценку приобретённому опыту, уметь находить </w:t>
      </w:r>
      <w:proofErr w:type="gramStart"/>
      <w:r w:rsidRPr="00C7529D">
        <w:rPr>
          <w:rFonts w:ascii="Times New Roman" w:eastAsia="Times New Roman" w:hAnsi="Times New Roman" w:cs="Times New Roman"/>
          <w:color w:val="000000"/>
          <w:sz w:val="24"/>
          <w:szCs w:val="24"/>
          <w:lang w:eastAsia="ru-RU"/>
        </w:rPr>
        <w:t>позитивное</w:t>
      </w:r>
      <w:proofErr w:type="gramEnd"/>
      <w:r w:rsidRPr="00C7529D">
        <w:rPr>
          <w:rFonts w:ascii="Times New Roman" w:eastAsia="Times New Roman" w:hAnsi="Times New Roman" w:cs="Times New Roman"/>
          <w:color w:val="000000"/>
          <w:sz w:val="24"/>
          <w:szCs w:val="24"/>
          <w:lang w:eastAsia="ru-RU"/>
        </w:rPr>
        <w:t xml:space="preserve"> в произошедшей ситуации;</w:t>
      </w:r>
    </w:p>
    <w:p w:rsidR="00C7529D" w:rsidRPr="00C7529D" w:rsidRDefault="00C7529D" w:rsidP="00C7529D">
      <w:pPr>
        <w:numPr>
          <w:ilvl w:val="0"/>
          <w:numId w:val="28"/>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оценивать соответствие результата цели и условиям.</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u w:val="single"/>
          <w:lang w:eastAsia="ru-RU"/>
        </w:rPr>
        <w:t>Эмоциональный интеллект:</w:t>
      </w:r>
    </w:p>
    <w:p w:rsidR="00C7529D" w:rsidRPr="00C7529D" w:rsidRDefault="00C7529D" w:rsidP="00C7529D">
      <w:pPr>
        <w:numPr>
          <w:ilvl w:val="0"/>
          <w:numId w:val="29"/>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управлять собственными эмоциями и не поддаваться эмоциям других, выявлять и анализировать их причины;</w:t>
      </w:r>
    </w:p>
    <w:p w:rsidR="00C7529D" w:rsidRPr="00C7529D" w:rsidRDefault="00C7529D" w:rsidP="00C7529D">
      <w:pPr>
        <w:numPr>
          <w:ilvl w:val="0"/>
          <w:numId w:val="29"/>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lastRenderedPageBreak/>
        <w:t>ставить себя на место другого человека, понимать мотивы и намерения другого, регулировать способ выражения эмоций.</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u w:val="single"/>
          <w:lang w:eastAsia="ru-RU"/>
        </w:rPr>
        <w:t>Принятие себя и других:</w:t>
      </w:r>
    </w:p>
    <w:p w:rsidR="00C7529D" w:rsidRPr="00C7529D" w:rsidRDefault="00C7529D" w:rsidP="00C7529D">
      <w:pPr>
        <w:numPr>
          <w:ilvl w:val="0"/>
          <w:numId w:val="30"/>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осознанно относиться к другому человеку, его мнению, признавать право на ошибку свою и чужую;</w:t>
      </w:r>
    </w:p>
    <w:p w:rsidR="00C7529D" w:rsidRPr="00C7529D" w:rsidRDefault="00C7529D" w:rsidP="00C7529D">
      <w:pPr>
        <w:numPr>
          <w:ilvl w:val="0"/>
          <w:numId w:val="30"/>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быть открытым себе и другим, осознавать невозможность контроля всего вокруг.</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7529D" w:rsidRPr="00C7529D" w:rsidRDefault="00C7529D" w:rsidP="00C7529D">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C7529D">
        <w:rPr>
          <w:rFonts w:ascii="Times New Roman" w:eastAsia="Times New Roman" w:hAnsi="Times New Roman" w:cs="Times New Roman"/>
          <w:b/>
          <w:bCs/>
          <w:caps/>
          <w:color w:val="000000"/>
          <w:sz w:val="24"/>
          <w:szCs w:val="24"/>
          <w:lang w:eastAsia="ru-RU"/>
        </w:rPr>
        <w:t>ПРЕДМЕТНЫЕ РЕЗУЛЬТАТЫ</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 xml:space="preserve">Предметные результаты характеризуют </w:t>
      </w:r>
      <w:proofErr w:type="spellStart"/>
      <w:r w:rsidRPr="00C7529D">
        <w:rPr>
          <w:rFonts w:ascii="Times New Roman" w:eastAsia="Times New Roman" w:hAnsi="Times New Roman" w:cs="Times New Roman"/>
          <w:color w:val="000000"/>
          <w:sz w:val="24"/>
          <w:szCs w:val="24"/>
          <w:lang w:eastAsia="ru-RU"/>
        </w:rPr>
        <w:t>сформированностью</w:t>
      </w:r>
      <w:proofErr w:type="spellEnd"/>
      <w:r w:rsidRPr="00C7529D">
        <w:rPr>
          <w:rFonts w:ascii="Times New Roman" w:eastAsia="Times New Roman" w:hAnsi="Times New Roman" w:cs="Times New Roman"/>
          <w:color w:val="000000"/>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gramStart"/>
      <w:r w:rsidRPr="00C7529D">
        <w:rPr>
          <w:rFonts w:ascii="Times New Roman" w:eastAsia="Times New Roman" w:hAnsi="Times New Roman" w:cs="Times New Roman"/>
          <w:color w:val="000000"/>
          <w:sz w:val="24"/>
          <w:szCs w:val="24"/>
          <w:lang w:eastAsia="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C7529D">
        <w:rPr>
          <w:rFonts w:ascii="Times New Roman" w:eastAsia="Times New Roman" w:hAnsi="Times New Roman" w:cs="Times New Roman"/>
          <w:color w:val="000000"/>
          <w:sz w:val="24"/>
          <w:szCs w:val="24"/>
          <w:lang w:eastAsia="ru-RU"/>
        </w:rPr>
        <w:t>антиэкстремистского</w:t>
      </w:r>
      <w:proofErr w:type="spellEnd"/>
      <w:r w:rsidRPr="00C7529D">
        <w:rPr>
          <w:rFonts w:ascii="Times New Roman" w:eastAsia="Times New Roman" w:hAnsi="Times New Roman" w:cs="Times New Roman"/>
          <w:color w:val="000000"/>
          <w:sz w:val="24"/>
          <w:szCs w:val="24"/>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По учебному предмету «Основы безопасности жизнедеятельности»:</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1)</w:t>
      </w:r>
      <w:r w:rsidRPr="00C7529D">
        <w:rPr>
          <w:rFonts w:ascii="Times New Roman" w:eastAsia="Times New Roman" w:hAnsi="Times New Roman" w:cs="Times New Roman"/>
          <w:color w:val="000000"/>
          <w:sz w:val="24"/>
          <w:szCs w:val="24"/>
          <w:lang w:eastAsia="ru-RU"/>
        </w:rPr>
        <w:t> </w:t>
      </w:r>
      <w:proofErr w:type="spellStart"/>
      <w:r w:rsidRPr="00C7529D">
        <w:rPr>
          <w:rFonts w:ascii="Times New Roman" w:eastAsia="Times New Roman" w:hAnsi="Times New Roman" w:cs="Times New Roman"/>
          <w:color w:val="000000"/>
          <w:sz w:val="24"/>
          <w:szCs w:val="24"/>
          <w:lang w:eastAsia="ru-RU"/>
        </w:rPr>
        <w:t>сформированность</w:t>
      </w:r>
      <w:proofErr w:type="spellEnd"/>
      <w:r w:rsidRPr="00C7529D">
        <w:rPr>
          <w:rFonts w:ascii="Times New Roman" w:eastAsia="Times New Roman" w:hAnsi="Times New Roman" w:cs="Times New Roman"/>
          <w:color w:val="000000"/>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w:t>
      </w:r>
      <w:proofErr w:type="gramStart"/>
      <w:r w:rsidRPr="00C7529D">
        <w:rPr>
          <w:rFonts w:ascii="Times New Roman" w:eastAsia="Times New Roman" w:hAnsi="Times New Roman" w:cs="Times New Roman"/>
          <w:color w:val="000000"/>
          <w:sz w:val="24"/>
          <w:szCs w:val="24"/>
          <w:lang w:eastAsia="ru-RU"/>
        </w:rPr>
        <w:t>в</w:t>
      </w:r>
      <w:proofErr w:type="gramEnd"/>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2)</w:t>
      </w:r>
      <w:r w:rsidRPr="00C7529D">
        <w:rPr>
          <w:rFonts w:ascii="Times New Roman" w:eastAsia="Times New Roman" w:hAnsi="Times New Roman" w:cs="Times New Roman"/>
          <w:color w:val="000000"/>
          <w:sz w:val="24"/>
          <w:szCs w:val="24"/>
          <w:lang w:eastAsia="ru-RU"/>
        </w:rPr>
        <w:t> </w:t>
      </w:r>
      <w:proofErr w:type="spellStart"/>
      <w:r w:rsidRPr="00C7529D">
        <w:rPr>
          <w:rFonts w:ascii="Times New Roman" w:eastAsia="Times New Roman" w:hAnsi="Times New Roman" w:cs="Times New Roman"/>
          <w:color w:val="000000"/>
          <w:sz w:val="24"/>
          <w:szCs w:val="24"/>
          <w:lang w:eastAsia="ru-RU"/>
        </w:rPr>
        <w:t>сформированность</w:t>
      </w:r>
      <w:proofErr w:type="spellEnd"/>
      <w:r w:rsidRPr="00C7529D">
        <w:rPr>
          <w:rFonts w:ascii="Times New Roman" w:eastAsia="Times New Roman" w:hAnsi="Times New Roman" w:cs="Times New Roman"/>
          <w:color w:val="000000"/>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3)</w:t>
      </w:r>
      <w:r w:rsidRPr="00C7529D">
        <w:rPr>
          <w:rFonts w:ascii="Times New Roman" w:eastAsia="Times New Roman" w:hAnsi="Times New Roman" w:cs="Times New Roman"/>
          <w:color w:val="000000"/>
          <w:sz w:val="24"/>
          <w:szCs w:val="24"/>
          <w:lang w:eastAsia="ru-RU"/>
        </w:rPr>
        <w:t> </w:t>
      </w:r>
      <w:proofErr w:type="spellStart"/>
      <w:r w:rsidRPr="00C7529D">
        <w:rPr>
          <w:rFonts w:ascii="Times New Roman" w:eastAsia="Times New Roman" w:hAnsi="Times New Roman" w:cs="Times New Roman"/>
          <w:color w:val="000000"/>
          <w:sz w:val="24"/>
          <w:szCs w:val="24"/>
          <w:lang w:eastAsia="ru-RU"/>
        </w:rPr>
        <w:t>сформированность</w:t>
      </w:r>
      <w:proofErr w:type="spellEnd"/>
      <w:r w:rsidRPr="00C7529D">
        <w:rPr>
          <w:rFonts w:ascii="Times New Roman" w:eastAsia="Times New Roman" w:hAnsi="Times New Roman" w:cs="Times New Roman"/>
          <w:color w:val="000000"/>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4)</w:t>
      </w:r>
      <w:r w:rsidRPr="00C7529D">
        <w:rPr>
          <w:rFonts w:ascii="Times New Roman" w:eastAsia="Times New Roman" w:hAnsi="Times New Roman" w:cs="Times New Roman"/>
          <w:color w:val="000000"/>
          <w:sz w:val="24"/>
          <w:szCs w:val="24"/>
          <w:lang w:eastAsia="ru-RU"/>
        </w:rPr>
        <w:t> </w:t>
      </w:r>
      <w:r w:rsidRPr="00C7529D">
        <w:rPr>
          <w:rFonts w:ascii="Times New Roman" w:eastAsia="Times New Roman" w:hAnsi="Times New Roman" w:cs="Times New Roman"/>
          <w:color w:val="000000"/>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5)</w:t>
      </w:r>
      <w:r w:rsidRPr="00C7529D">
        <w:rPr>
          <w:rFonts w:ascii="Times New Roman" w:eastAsia="Times New Roman" w:hAnsi="Times New Roman" w:cs="Times New Roman"/>
          <w:color w:val="000000"/>
          <w:sz w:val="24"/>
          <w:szCs w:val="24"/>
          <w:lang w:eastAsia="ru-RU"/>
        </w:rPr>
        <w:t> </w:t>
      </w:r>
      <w:proofErr w:type="spellStart"/>
      <w:r w:rsidRPr="00C7529D">
        <w:rPr>
          <w:rFonts w:ascii="Times New Roman" w:eastAsia="Times New Roman" w:hAnsi="Times New Roman" w:cs="Times New Roman"/>
          <w:color w:val="000000"/>
          <w:sz w:val="24"/>
          <w:szCs w:val="24"/>
          <w:lang w:eastAsia="ru-RU"/>
        </w:rPr>
        <w:t>сформированность</w:t>
      </w:r>
      <w:proofErr w:type="spellEnd"/>
      <w:r w:rsidRPr="00C7529D">
        <w:rPr>
          <w:rFonts w:ascii="Times New Roman" w:eastAsia="Times New Roman" w:hAnsi="Times New Roman" w:cs="Times New Roman"/>
          <w:color w:val="000000"/>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6)</w:t>
      </w:r>
      <w:r w:rsidRPr="00C7529D">
        <w:rPr>
          <w:rFonts w:ascii="Times New Roman" w:eastAsia="Times New Roman" w:hAnsi="Times New Roman" w:cs="Times New Roman"/>
          <w:color w:val="000000"/>
          <w:sz w:val="24"/>
          <w:szCs w:val="24"/>
          <w:lang w:eastAsia="ru-RU"/>
        </w:rPr>
        <w:t> </w:t>
      </w:r>
      <w:r w:rsidRPr="00C7529D">
        <w:rPr>
          <w:rFonts w:ascii="Times New Roman" w:eastAsia="Times New Roman" w:hAnsi="Times New Roman" w:cs="Times New Roman"/>
          <w:color w:val="000000"/>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7)</w:t>
      </w:r>
      <w:r w:rsidRPr="00C7529D">
        <w:rPr>
          <w:rFonts w:ascii="Times New Roman" w:eastAsia="Times New Roman" w:hAnsi="Times New Roman" w:cs="Times New Roman"/>
          <w:color w:val="000000"/>
          <w:sz w:val="24"/>
          <w:szCs w:val="24"/>
          <w:lang w:eastAsia="ru-RU"/>
        </w:rPr>
        <w:t> </w:t>
      </w:r>
      <w:r w:rsidRPr="00C7529D">
        <w:rPr>
          <w:rFonts w:ascii="Times New Roman" w:eastAsia="Times New Roman" w:hAnsi="Times New Roman" w:cs="Times New Roman"/>
          <w:color w:val="000000"/>
          <w:sz w:val="24"/>
          <w:szCs w:val="24"/>
          <w:lang w:eastAsia="ru-RU"/>
        </w:rPr>
        <w:t xml:space="preserve">понимание причин, механизмов возникновения и последствий распространённых </w:t>
      </w:r>
      <w:proofErr w:type="gramStart"/>
      <w:r w:rsidRPr="00C7529D">
        <w:rPr>
          <w:rFonts w:ascii="Times New Roman" w:eastAsia="Times New Roman" w:hAnsi="Times New Roman" w:cs="Times New Roman"/>
          <w:color w:val="000000"/>
          <w:sz w:val="24"/>
          <w:szCs w:val="24"/>
          <w:lang w:eastAsia="ru-RU"/>
        </w:rPr>
        <w:t>видов</w:t>
      </w:r>
      <w:proofErr w:type="gramEnd"/>
      <w:r w:rsidRPr="00C7529D">
        <w:rPr>
          <w:rFonts w:ascii="Times New Roman" w:eastAsia="Times New Roman" w:hAnsi="Times New Roman" w:cs="Times New Roman"/>
          <w:color w:val="000000"/>
          <w:sz w:val="24"/>
          <w:szCs w:val="24"/>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8)</w:t>
      </w:r>
      <w:r w:rsidRPr="00C7529D">
        <w:rPr>
          <w:rFonts w:ascii="Times New Roman" w:eastAsia="Times New Roman" w:hAnsi="Times New Roman" w:cs="Times New Roman"/>
          <w:color w:val="000000"/>
          <w:sz w:val="24"/>
          <w:szCs w:val="24"/>
          <w:lang w:eastAsia="ru-RU"/>
        </w:rPr>
        <w:t> </w:t>
      </w:r>
      <w:r w:rsidRPr="00C7529D">
        <w:rPr>
          <w:rFonts w:ascii="Times New Roman" w:eastAsia="Times New Roman" w:hAnsi="Times New Roman" w:cs="Times New Roman"/>
          <w:color w:val="000000"/>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9)</w:t>
      </w:r>
      <w:r w:rsidRPr="00C7529D">
        <w:rPr>
          <w:rFonts w:ascii="Times New Roman" w:eastAsia="Times New Roman" w:hAnsi="Times New Roman" w:cs="Times New Roman"/>
          <w:color w:val="000000"/>
          <w:sz w:val="24"/>
          <w:szCs w:val="24"/>
          <w:lang w:eastAsia="ru-RU"/>
        </w:rPr>
        <w:t> </w:t>
      </w:r>
      <w:r w:rsidRPr="00C7529D">
        <w:rPr>
          <w:rFonts w:ascii="Times New Roman" w:eastAsia="Times New Roman" w:hAnsi="Times New Roman" w:cs="Times New Roman"/>
          <w:color w:val="000000"/>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10)</w:t>
      </w:r>
      <w:r w:rsidRPr="00C7529D">
        <w:rPr>
          <w:rFonts w:ascii="Times New Roman" w:eastAsia="Times New Roman" w:hAnsi="Times New Roman" w:cs="Times New Roman"/>
          <w:color w:val="000000"/>
          <w:sz w:val="24"/>
          <w:szCs w:val="24"/>
          <w:lang w:eastAsia="ru-RU"/>
        </w:rPr>
        <w:t> </w:t>
      </w:r>
      <w:r w:rsidRPr="00C7529D">
        <w:rPr>
          <w:rFonts w:ascii="Times New Roman" w:eastAsia="Times New Roman" w:hAnsi="Times New Roman" w:cs="Times New Roman"/>
          <w:color w:val="000000"/>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11)</w:t>
      </w:r>
      <w:r w:rsidRPr="00C7529D">
        <w:rPr>
          <w:rFonts w:ascii="Times New Roman" w:eastAsia="Times New Roman" w:hAnsi="Times New Roman" w:cs="Times New Roman"/>
          <w:color w:val="000000"/>
          <w:sz w:val="24"/>
          <w:szCs w:val="24"/>
          <w:lang w:eastAsia="ru-RU"/>
        </w:rPr>
        <w:t> </w:t>
      </w:r>
      <w:r w:rsidRPr="00C7529D">
        <w:rPr>
          <w:rFonts w:ascii="Times New Roman" w:eastAsia="Times New Roman" w:hAnsi="Times New Roman" w:cs="Times New Roman"/>
          <w:color w:val="000000"/>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12)</w:t>
      </w:r>
      <w:r w:rsidRPr="00C7529D">
        <w:rPr>
          <w:rFonts w:ascii="Times New Roman" w:eastAsia="Times New Roman" w:hAnsi="Times New Roman" w:cs="Times New Roman"/>
          <w:color w:val="000000"/>
          <w:sz w:val="24"/>
          <w:szCs w:val="24"/>
          <w:lang w:eastAsia="ru-RU"/>
        </w:rPr>
        <w:t> </w:t>
      </w:r>
      <w:r w:rsidRPr="00C7529D">
        <w:rPr>
          <w:rFonts w:ascii="Times New Roman" w:eastAsia="Times New Roman" w:hAnsi="Times New Roman" w:cs="Times New Roman"/>
          <w:color w:val="000000"/>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7529D" w:rsidRPr="00C7529D" w:rsidRDefault="00C7529D" w:rsidP="00C7529D">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Распределение предметных результатов, формируемых в ходе изучения учебного предмета ОБЖ, по учебным модулям:</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Модуль № 1 «Культура безопасности жизнедеятельности в современном обществе»</w:t>
      </w:r>
      <w:r w:rsidRPr="00C7529D">
        <w:rPr>
          <w:rFonts w:ascii="Times New Roman" w:eastAsia="Times New Roman" w:hAnsi="Times New Roman" w:cs="Times New Roman"/>
          <w:color w:val="000000"/>
          <w:sz w:val="24"/>
          <w:szCs w:val="24"/>
          <w:lang w:eastAsia="ru-RU"/>
        </w:rPr>
        <w:t>:</w:t>
      </w:r>
    </w:p>
    <w:p w:rsidR="00C7529D" w:rsidRPr="00C7529D" w:rsidRDefault="00C7529D" w:rsidP="00C7529D">
      <w:pPr>
        <w:numPr>
          <w:ilvl w:val="0"/>
          <w:numId w:val="31"/>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C7529D" w:rsidRPr="00C7529D" w:rsidRDefault="00C7529D" w:rsidP="00C7529D">
      <w:pPr>
        <w:numPr>
          <w:ilvl w:val="0"/>
          <w:numId w:val="31"/>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раскрывать смысл понятия культуры безопасности (как способности предвидеть, по возможности избегать, действовать в опасных ситуациях);</w:t>
      </w:r>
    </w:p>
    <w:p w:rsidR="00C7529D" w:rsidRPr="00C7529D" w:rsidRDefault="00C7529D" w:rsidP="00C7529D">
      <w:pPr>
        <w:numPr>
          <w:ilvl w:val="0"/>
          <w:numId w:val="31"/>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C7529D" w:rsidRPr="00C7529D" w:rsidRDefault="00C7529D" w:rsidP="00C7529D">
      <w:pPr>
        <w:numPr>
          <w:ilvl w:val="0"/>
          <w:numId w:val="31"/>
        </w:numPr>
        <w:shd w:val="clear" w:color="auto" w:fill="FFFFFF"/>
        <w:spacing w:after="0" w:line="240" w:lineRule="auto"/>
        <w:contextualSpacing/>
        <w:rPr>
          <w:rFonts w:ascii="Times New Roman" w:eastAsia="Times New Roman" w:hAnsi="Times New Roman" w:cs="Times New Roman"/>
          <w:color w:val="000000"/>
          <w:sz w:val="24"/>
          <w:szCs w:val="24"/>
          <w:lang w:eastAsia="ru-RU"/>
        </w:rPr>
      </w:pPr>
      <w:proofErr w:type="gramStart"/>
      <w:r w:rsidRPr="00C7529D">
        <w:rPr>
          <w:rFonts w:ascii="Times New Roman" w:eastAsia="Times New Roman" w:hAnsi="Times New Roman" w:cs="Times New Roman"/>
          <w:color w:val="000000"/>
          <w:sz w:val="24"/>
          <w:szCs w:val="24"/>
          <w:lang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w:t>
      </w:r>
      <w:r w:rsidRPr="00C7529D">
        <w:rPr>
          <w:rFonts w:ascii="Times New Roman" w:eastAsia="Times New Roman" w:hAnsi="Times New Roman" w:cs="Times New Roman"/>
          <w:color w:val="000000"/>
          <w:sz w:val="24"/>
          <w:szCs w:val="24"/>
          <w:lang w:val="en-US" w:eastAsia="ru-RU"/>
        </w:rPr>
        <w:t> </w:t>
      </w:r>
      <w:r w:rsidRPr="00C7529D">
        <w:rPr>
          <w:rFonts w:ascii="Times New Roman" w:eastAsia="Times New Roman" w:hAnsi="Times New Roman" w:cs="Times New Roman"/>
          <w:color w:val="000000"/>
          <w:sz w:val="24"/>
          <w:szCs w:val="24"/>
          <w:lang w:eastAsia="ru-RU"/>
        </w:rPr>
        <w:t xml:space="preserve">— люди, </w:t>
      </w:r>
      <w:r w:rsidRPr="00C7529D">
        <w:rPr>
          <w:rFonts w:ascii="Times New Roman" w:eastAsia="Times New Roman" w:hAnsi="Times New Roman" w:cs="Times New Roman"/>
          <w:color w:val="000000"/>
          <w:sz w:val="24"/>
          <w:szCs w:val="24"/>
          <w:lang w:val="en-US" w:eastAsia="ru-RU"/>
        </w:rPr>
        <w:t> </w:t>
      </w:r>
      <w:r w:rsidRPr="00C7529D">
        <w:rPr>
          <w:rFonts w:ascii="Times New Roman" w:eastAsia="Times New Roman" w:hAnsi="Times New Roman" w:cs="Times New Roman"/>
          <w:color w:val="000000"/>
          <w:sz w:val="24"/>
          <w:szCs w:val="24"/>
          <w:lang w:eastAsia="ru-RU"/>
        </w:rPr>
        <w:t>животные, вирусы и бактерии; вещества, предметы и явления), в том числе техногенного происхождения;</w:t>
      </w:r>
      <w:proofErr w:type="gramEnd"/>
    </w:p>
    <w:p w:rsidR="00C7529D" w:rsidRPr="00C7529D" w:rsidRDefault="00C7529D" w:rsidP="00C7529D">
      <w:pPr>
        <w:numPr>
          <w:ilvl w:val="0"/>
          <w:numId w:val="31"/>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раскрывать общие принципы безопасного поведения.</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Модуль № 2 «Безопасность в быту»:</w:t>
      </w:r>
    </w:p>
    <w:p w:rsidR="00C7529D" w:rsidRPr="00C7529D" w:rsidRDefault="00C7529D" w:rsidP="00C7529D">
      <w:pPr>
        <w:numPr>
          <w:ilvl w:val="0"/>
          <w:numId w:val="32"/>
        </w:numPr>
        <w:shd w:val="clear" w:color="auto" w:fill="FFFFFF"/>
        <w:spacing w:after="0" w:line="240" w:lineRule="auto"/>
        <w:contextualSpacing/>
        <w:rPr>
          <w:rFonts w:ascii="Times New Roman" w:eastAsia="Times New Roman" w:hAnsi="Times New Roman" w:cs="Times New Roman"/>
          <w:color w:val="000000"/>
          <w:sz w:val="24"/>
          <w:szCs w:val="24"/>
          <w:lang w:val="en-US" w:eastAsia="ru-RU"/>
        </w:rPr>
      </w:pPr>
      <w:proofErr w:type="spellStart"/>
      <w:r w:rsidRPr="00C7529D">
        <w:rPr>
          <w:rFonts w:ascii="Times New Roman" w:eastAsia="Times New Roman" w:hAnsi="Times New Roman" w:cs="Times New Roman"/>
          <w:color w:val="000000"/>
          <w:sz w:val="24"/>
          <w:szCs w:val="24"/>
          <w:lang w:val="en-US" w:eastAsia="ru-RU"/>
        </w:rPr>
        <w:t>объяснять</w:t>
      </w:r>
      <w:proofErr w:type="spellEnd"/>
      <w:r w:rsidRPr="00C7529D">
        <w:rPr>
          <w:rFonts w:ascii="Times New Roman" w:eastAsia="Times New Roman" w:hAnsi="Times New Roman" w:cs="Times New Roman"/>
          <w:color w:val="000000"/>
          <w:sz w:val="24"/>
          <w:szCs w:val="24"/>
          <w:lang w:val="en-US" w:eastAsia="ru-RU"/>
        </w:rPr>
        <w:t xml:space="preserve"> </w:t>
      </w:r>
      <w:proofErr w:type="spellStart"/>
      <w:r w:rsidRPr="00C7529D">
        <w:rPr>
          <w:rFonts w:ascii="Times New Roman" w:eastAsia="Times New Roman" w:hAnsi="Times New Roman" w:cs="Times New Roman"/>
          <w:color w:val="000000"/>
          <w:sz w:val="24"/>
          <w:szCs w:val="24"/>
          <w:lang w:val="en-US" w:eastAsia="ru-RU"/>
        </w:rPr>
        <w:t>особенности</w:t>
      </w:r>
      <w:proofErr w:type="spellEnd"/>
      <w:r w:rsidRPr="00C7529D">
        <w:rPr>
          <w:rFonts w:ascii="Times New Roman" w:eastAsia="Times New Roman" w:hAnsi="Times New Roman" w:cs="Times New Roman"/>
          <w:color w:val="000000"/>
          <w:sz w:val="24"/>
          <w:szCs w:val="24"/>
          <w:lang w:val="en-US" w:eastAsia="ru-RU"/>
        </w:rPr>
        <w:t xml:space="preserve"> </w:t>
      </w:r>
      <w:proofErr w:type="spellStart"/>
      <w:r w:rsidRPr="00C7529D">
        <w:rPr>
          <w:rFonts w:ascii="Times New Roman" w:eastAsia="Times New Roman" w:hAnsi="Times New Roman" w:cs="Times New Roman"/>
          <w:color w:val="000000"/>
          <w:sz w:val="24"/>
          <w:szCs w:val="24"/>
          <w:lang w:val="en-US" w:eastAsia="ru-RU"/>
        </w:rPr>
        <w:t>жизнеобеспечения</w:t>
      </w:r>
      <w:proofErr w:type="spellEnd"/>
      <w:r w:rsidRPr="00C7529D">
        <w:rPr>
          <w:rFonts w:ascii="Times New Roman" w:eastAsia="Times New Roman" w:hAnsi="Times New Roman" w:cs="Times New Roman"/>
          <w:color w:val="000000"/>
          <w:sz w:val="24"/>
          <w:szCs w:val="24"/>
          <w:lang w:val="en-US" w:eastAsia="ru-RU"/>
        </w:rPr>
        <w:t xml:space="preserve"> </w:t>
      </w:r>
      <w:proofErr w:type="spellStart"/>
      <w:r w:rsidRPr="00C7529D">
        <w:rPr>
          <w:rFonts w:ascii="Times New Roman" w:eastAsia="Times New Roman" w:hAnsi="Times New Roman" w:cs="Times New Roman"/>
          <w:color w:val="000000"/>
          <w:sz w:val="24"/>
          <w:szCs w:val="24"/>
          <w:lang w:val="en-US" w:eastAsia="ru-RU"/>
        </w:rPr>
        <w:t>жилища</w:t>
      </w:r>
      <w:proofErr w:type="spellEnd"/>
      <w:r w:rsidRPr="00C7529D">
        <w:rPr>
          <w:rFonts w:ascii="Times New Roman" w:eastAsia="Times New Roman" w:hAnsi="Times New Roman" w:cs="Times New Roman"/>
          <w:color w:val="000000"/>
          <w:sz w:val="24"/>
          <w:szCs w:val="24"/>
          <w:lang w:val="en-US" w:eastAsia="ru-RU"/>
        </w:rPr>
        <w:t>;</w:t>
      </w:r>
    </w:p>
    <w:p w:rsidR="00C7529D" w:rsidRPr="00C7529D" w:rsidRDefault="00C7529D" w:rsidP="00C7529D">
      <w:pPr>
        <w:numPr>
          <w:ilvl w:val="0"/>
          <w:numId w:val="3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классифицировать источники опасности в быту (пожароопасные предметы, электроприборы, газовое оборудование, бытовая химия, медикаменты);</w:t>
      </w:r>
    </w:p>
    <w:p w:rsidR="00C7529D" w:rsidRPr="00C7529D" w:rsidRDefault="00C7529D" w:rsidP="00C7529D">
      <w:pPr>
        <w:numPr>
          <w:ilvl w:val="0"/>
          <w:numId w:val="3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знать права, обязанности и ответственность граждан в области пожарной безопасности;</w:t>
      </w:r>
    </w:p>
    <w:p w:rsidR="00C7529D" w:rsidRPr="00C7529D" w:rsidRDefault="00C7529D" w:rsidP="00C7529D">
      <w:pPr>
        <w:numPr>
          <w:ilvl w:val="0"/>
          <w:numId w:val="3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соблюдать правила безопасного поведения, позволяющие предупредить возникновение опасных ситуаций в быту;</w:t>
      </w:r>
    </w:p>
    <w:p w:rsidR="00C7529D" w:rsidRPr="00C7529D" w:rsidRDefault="00C7529D" w:rsidP="00C7529D">
      <w:pPr>
        <w:numPr>
          <w:ilvl w:val="0"/>
          <w:numId w:val="3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proofErr w:type="spellStart"/>
      <w:r w:rsidRPr="00C7529D">
        <w:rPr>
          <w:rFonts w:ascii="Times New Roman" w:eastAsia="Times New Roman" w:hAnsi="Times New Roman" w:cs="Times New Roman"/>
          <w:color w:val="000000"/>
          <w:sz w:val="24"/>
          <w:szCs w:val="24"/>
          <w:lang w:val="en-US" w:eastAsia="ru-RU"/>
        </w:rPr>
        <w:t>распознавать</w:t>
      </w:r>
      <w:proofErr w:type="spellEnd"/>
      <w:r w:rsidRPr="00C7529D">
        <w:rPr>
          <w:rFonts w:ascii="Times New Roman" w:eastAsia="Times New Roman" w:hAnsi="Times New Roman" w:cs="Times New Roman"/>
          <w:color w:val="000000"/>
          <w:sz w:val="24"/>
          <w:szCs w:val="24"/>
          <w:lang w:val="en-US" w:eastAsia="ru-RU"/>
        </w:rPr>
        <w:t xml:space="preserve"> </w:t>
      </w:r>
      <w:proofErr w:type="spellStart"/>
      <w:r w:rsidRPr="00C7529D">
        <w:rPr>
          <w:rFonts w:ascii="Times New Roman" w:eastAsia="Times New Roman" w:hAnsi="Times New Roman" w:cs="Times New Roman"/>
          <w:color w:val="000000"/>
          <w:sz w:val="24"/>
          <w:szCs w:val="24"/>
          <w:lang w:val="en-US" w:eastAsia="ru-RU"/>
        </w:rPr>
        <w:t>ситуации</w:t>
      </w:r>
      <w:proofErr w:type="spellEnd"/>
      <w:r w:rsidRPr="00C7529D">
        <w:rPr>
          <w:rFonts w:ascii="Times New Roman" w:eastAsia="Times New Roman" w:hAnsi="Times New Roman" w:cs="Times New Roman"/>
          <w:color w:val="000000"/>
          <w:sz w:val="24"/>
          <w:szCs w:val="24"/>
          <w:lang w:val="en-US" w:eastAsia="ru-RU"/>
        </w:rPr>
        <w:t xml:space="preserve"> </w:t>
      </w:r>
      <w:proofErr w:type="spellStart"/>
      <w:r w:rsidRPr="00C7529D">
        <w:rPr>
          <w:rFonts w:ascii="Times New Roman" w:eastAsia="Times New Roman" w:hAnsi="Times New Roman" w:cs="Times New Roman"/>
          <w:color w:val="000000"/>
          <w:sz w:val="24"/>
          <w:szCs w:val="24"/>
          <w:lang w:val="en-US" w:eastAsia="ru-RU"/>
        </w:rPr>
        <w:t>криминального</w:t>
      </w:r>
      <w:proofErr w:type="spellEnd"/>
      <w:r w:rsidRPr="00C7529D">
        <w:rPr>
          <w:rFonts w:ascii="Times New Roman" w:eastAsia="Times New Roman" w:hAnsi="Times New Roman" w:cs="Times New Roman"/>
          <w:color w:val="000000"/>
          <w:sz w:val="24"/>
          <w:szCs w:val="24"/>
          <w:lang w:val="en-US" w:eastAsia="ru-RU"/>
        </w:rPr>
        <w:t xml:space="preserve"> </w:t>
      </w:r>
      <w:proofErr w:type="spellStart"/>
      <w:r w:rsidRPr="00C7529D">
        <w:rPr>
          <w:rFonts w:ascii="Times New Roman" w:eastAsia="Times New Roman" w:hAnsi="Times New Roman" w:cs="Times New Roman"/>
          <w:color w:val="000000"/>
          <w:sz w:val="24"/>
          <w:szCs w:val="24"/>
          <w:lang w:val="en-US" w:eastAsia="ru-RU"/>
        </w:rPr>
        <w:t>характера</w:t>
      </w:r>
      <w:proofErr w:type="spellEnd"/>
      <w:r w:rsidRPr="00C7529D">
        <w:rPr>
          <w:rFonts w:ascii="Times New Roman" w:eastAsia="Times New Roman" w:hAnsi="Times New Roman" w:cs="Times New Roman"/>
          <w:color w:val="000000"/>
          <w:sz w:val="24"/>
          <w:szCs w:val="24"/>
          <w:lang w:val="en-US" w:eastAsia="ru-RU"/>
        </w:rPr>
        <w:t>;</w:t>
      </w:r>
    </w:p>
    <w:p w:rsidR="00C7529D" w:rsidRPr="00C7529D" w:rsidRDefault="00C7529D" w:rsidP="00C7529D">
      <w:pPr>
        <w:numPr>
          <w:ilvl w:val="0"/>
          <w:numId w:val="3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знать о правилах вызова экстренных служб и ответственности за ложные сообщения;</w:t>
      </w:r>
    </w:p>
    <w:p w:rsidR="00C7529D" w:rsidRPr="00C7529D" w:rsidRDefault="00C7529D" w:rsidP="00C7529D">
      <w:pPr>
        <w:numPr>
          <w:ilvl w:val="0"/>
          <w:numId w:val="3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C7529D" w:rsidRPr="00C7529D" w:rsidRDefault="00C7529D" w:rsidP="00C7529D">
      <w:pPr>
        <w:numPr>
          <w:ilvl w:val="0"/>
          <w:numId w:val="3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безопасно действовать в ситуациях криминального характера;</w:t>
      </w:r>
    </w:p>
    <w:p w:rsidR="00C7529D" w:rsidRPr="00C7529D" w:rsidRDefault="00C7529D" w:rsidP="00C7529D">
      <w:pPr>
        <w:numPr>
          <w:ilvl w:val="0"/>
          <w:numId w:val="3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Модуль № 3 «Безопасность на транспорте»:</w:t>
      </w:r>
    </w:p>
    <w:p w:rsidR="00C7529D" w:rsidRPr="00C7529D" w:rsidRDefault="00C7529D" w:rsidP="00C7529D">
      <w:pPr>
        <w:numPr>
          <w:ilvl w:val="0"/>
          <w:numId w:val="33"/>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классифицировать виды опасностей на транспорте (наземный, подземный, железнодорожный, водный, воздушный);</w:t>
      </w:r>
    </w:p>
    <w:p w:rsidR="00C7529D" w:rsidRPr="00C7529D" w:rsidRDefault="00C7529D" w:rsidP="00C7529D">
      <w:pPr>
        <w:numPr>
          <w:ilvl w:val="0"/>
          <w:numId w:val="33"/>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Модуль № 4 «Безопасность в общественных местах»:</w:t>
      </w:r>
    </w:p>
    <w:p w:rsidR="00C7529D" w:rsidRPr="00C7529D" w:rsidRDefault="00C7529D" w:rsidP="00C7529D">
      <w:pPr>
        <w:numPr>
          <w:ilvl w:val="0"/>
          <w:numId w:val="3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характеризовать потенциальные источники опасности в общественных местах, в том числе техногенного происхождения;</w:t>
      </w:r>
    </w:p>
    <w:p w:rsidR="00C7529D" w:rsidRPr="00C7529D" w:rsidRDefault="00C7529D" w:rsidP="00C7529D">
      <w:pPr>
        <w:numPr>
          <w:ilvl w:val="0"/>
          <w:numId w:val="3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7529D" w:rsidRPr="00C7529D" w:rsidRDefault="00C7529D" w:rsidP="00C7529D">
      <w:pPr>
        <w:numPr>
          <w:ilvl w:val="0"/>
          <w:numId w:val="3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соблюдать правила безопасного поведения в местах массового пребывания людей (в толпе);</w:t>
      </w:r>
    </w:p>
    <w:p w:rsidR="00C7529D" w:rsidRPr="00C7529D" w:rsidRDefault="00C7529D" w:rsidP="00C7529D">
      <w:pPr>
        <w:numPr>
          <w:ilvl w:val="0"/>
          <w:numId w:val="3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знать правила информирования экстренных служб;</w:t>
      </w:r>
    </w:p>
    <w:p w:rsidR="00C7529D" w:rsidRPr="00C7529D" w:rsidRDefault="00C7529D" w:rsidP="00C7529D">
      <w:pPr>
        <w:numPr>
          <w:ilvl w:val="0"/>
          <w:numId w:val="3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безопасно действовать при обнаружении в общественных местах бесхозных (потенциально опасных) вещей и предметов;</w:t>
      </w:r>
    </w:p>
    <w:p w:rsidR="00C7529D" w:rsidRPr="00C7529D" w:rsidRDefault="00C7529D" w:rsidP="00C7529D">
      <w:pPr>
        <w:numPr>
          <w:ilvl w:val="0"/>
          <w:numId w:val="3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эвакуироваться из общественных мест и зданий;</w:t>
      </w:r>
    </w:p>
    <w:p w:rsidR="00C7529D" w:rsidRPr="00C7529D" w:rsidRDefault="00C7529D" w:rsidP="00C7529D">
      <w:pPr>
        <w:numPr>
          <w:ilvl w:val="0"/>
          <w:numId w:val="3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безопасно действовать при возникновении пожара и происшествиях в общественных местах;</w:t>
      </w:r>
    </w:p>
    <w:p w:rsidR="00C7529D" w:rsidRPr="00C7529D" w:rsidRDefault="00C7529D" w:rsidP="00C7529D">
      <w:pPr>
        <w:numPr>
          <w:ilvl w:val="0"/>
          <w:numId w:val="3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C7529D" w:rsidRPr="00C7529D" w:rsidRDefault="00C7529D" w:rsidP="00C7529D">
      <w:pPr>
        <w:numPr>
          <w:ilvl w:val="0"/>
          <w:numId w:val="34"/>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безопасно действовать в ситуациях криминогенного и антиобщественного характера.</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Модуль № 5 «Безопасность в природной среде»:</w:t>
      </w:r>
    </w:p>
    <w:p w:rsidR="00C7529D" w:rsidRPr="00C7529D" w:rsidRDefault="00C7529D" w:rsidP="00C7529D">
      <w:pPr>
        <w:numPr>
          <w:ilvl w:val="0"/>
          <w:numId w:val="36"/>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соблюдать правила безопасного поведения на природе;</w:t>
      </w:r>
    </w:p>
    <w:p w:rsidR="00C7529D" w:rsidRPr="00C7529D" w:rsidRDefault="00C7529D" w:rsidP="00C7529D">
      <w:pPr>
        <w:numPr>
          <w:ilvl w:val="0"/>
          <w:numId w:val="36"/>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объяснять правила безопасного поведения на водоёмах в различное время года;</w:t>
      </w:r>
    </w:p>
    <w:p w:rsidR="00C7529D" w:rsidRPr="00C7529D" w:rsidRDefault="00C7529D" w:rsidP="00C7529D">
      <w:pPr>
        <w:numPr>
          <w:ilvl w:val="0"/>
          <w:numId w:val="36"/>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 xml:space="preserve">характеризовать правила само- и взаимопомощи </w:t>
      </w:r>
      <w:proofErr w:type="gramStart"/>
      <w:r w:rsidRPr="00C7529D">
        <w:rPr>
          <w:rFonts w:ascii="Times New Roman" w:eastAsia="Times New Roman" w:hAnsi="Times New Roman" w:cs="Times New Roman"/>
          <w:color w:val="000000"/>
          <w:sz w:val="24"/>
          <w:szCs w:val="24"/>
          <w:lang w:eastAsia="ru-RU"/>
        </w:rPr>
        <w:t>терпящим</w:t>
      </w:r>
      <w:proofErr w:type="gramEnd"/>
      <w:r w:rsidRPr="00C7529D">
        <w:rPr>
          <w:rFonts w:ascii="Times New Roman" w:eastAsia="Times New Roman" w:hAnsi="Times New Roman" w:cs="Times New Roman"/>
          <w:color w:val="000000"/>
          <w:sz w:val="24"/>
          <w:szCs w:val="24"/>
          <w:lang w:eastAsia="ru-RU"/>
        </w:rPr>
        <w:t xml:space="preserve"> бедствие на воде;</w:t>
      </w:r>
    </w:p>
    <w:p w:rsidR="00C7529D" w:rsidRPr="00C7529D" w:rsidRDefault="00C7529D" w:rsidP="00C7529D">
      <w:pPr>
        <w:numPr>
          <w:ilvl w:val="0"/>
          <w:numId w:val="36"/>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lastRenderedPageBreak/>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7529D" w:rsidRPr="00C7529D" w:rsidRDefault="00C7529D" w:rsidP="00C7529D">
      <w:pPr>
        <w:numPr>
          <w:ilvl w:val="0"/>
          <w:numId w:val="36"/>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знать и применять способы подачи сигнала о помощи.</w:t>
      </w:r>
    </w:p>
    <w:p w:rsidR="00C7529D" w:rsidRPr="00C7529D" w:rsidRDefault="00C7529D" w:rsidP="00C7529D">
      <w:pPr>
        <w:shd w:val="clear" w:color="auto" w:fill="FFFFFF"/>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b/>
          <w:bCs/>
          <w:color w:val="000000"/>
          <w:sz w:val="24"/>
          <w:szCs w:val="24"/>
          <w:lang w:eastAsia="ru-RU"/>
        </w:rPr>
        <w:t>Модуль № 6 «Здоровье и как его сохранить. Основы медицинских знаний»:</w:t>
      </w:r>
    </w:p>
    <w:p w:rsidR="00C7529D" w:rsidRPr="00C7529D" w:rsidRDefault="00C7529D" w:rsidP="00C7529D">
      <w:pPr>
        <w:numPr>
          <w:ilvl w:val="0"/>
          <w:numId w:val="37"/>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раскрывать смысл понятий здоровья (физического и психического) и здорового образа жизни;</w:t>
      </w:r>
    </w:p>
    <w:p w:rsidR="00C7529D" w:rsidRPr="00C7529D" w:rsidRDefault="00C7529D" w:rsidP="00C7529D">
      <w:pPr>
        <w:numPr>
          <w:ilvl w:val="0"/>
          <w:numId w:val="37"/>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характеризовать факторы, влияющие на здоровье человека;</w:t>
      </w:r>
    </w:p>
    <w:p w:rsidR="00C7529D" w:rsidRPr="00C7529D" w:rsidRDefault="00C7529D" w:rsidP="00C7529D">
      <w:pPr>
        <w:numPr>
          <w:ilvl w:val="0"/>
          <w:numId w:val="37"/>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7529D" w:rsidRPr="00C7529D" w:rsidRDefault="00C7529D" w:rsidP="00C7529D">
      <w:pPr>
        <w:numPr>
          <w:ilvl w:val="0"/>
          <w:numId w:val="37"/>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сформировать негативное отношение к вредным привычкам (</w:t>
      </w:r>
      <w:proofErr w:type="spellStart"/>
      <w:r w:rsidRPr="00C7529D">
        <w:rPr>
          <w:rFonts w:ascii="Times New Roman" w:eastAsia="Times New Roman" w:hAnsi="Times New Roman" w:cs="Times New Roman"/>
          <w:color w:val="000000"/>
          <w:sz w:val="24"/>
          <w:szCs w:val="24"/>
          <w:lang w:eastAsia="ru-RU"/>
        </w:rPr>
        <w:t>табакокурение</w:t>
      </w:r>
      <w:proofErr w:type="spellEnd"/>
      <w:r w:rsidRPr="00C7529D">
        <w:rPr>
          <w:rFonts w:ascii="Times New Roman" w:eastAsia="Times New Roman" w:hAnsi="Times New Roman" w:cs="Times New Roman"/>
          <w:color w:val="000000"/>
          <w:sz w:val="24"/>
          <w:szCs w:val="24"/>
          <w:lang w:eastAsia="ru-RU"/>
        </w:rPr>
        <w:t>, алкоголизм, наркомания, игровая зависимость);</w:t>
      </w:r>
    </w:p>
    <w:p w:rsidR="00C7529D" w:rsidRPr="00C7529D" w:rsidRDefault="00C7529D" w:rsidP="00C7529D">
      <w:pPr>
        <w:numPr>
          <w:ilvl w:val="0"/>
          <w:numId w:val="37"/>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приводить примеры мер защиты от инфекционных и неинфекционных заболеваний;</w:t>
      </w:r>
    </w:p>
    <w:p w:rsidR="00C7529D" w:rsidRPr="00C7529D" w:rsidRDefault="00C7529D" w:rsidP="00C7529D">
      <w:pPr>
        <w:numPr>
          <w:ilvl w:val="0"/>
          <w:numId w:val="37"/>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безопасно действовать в случае возникновения чрезвычайных ситуаций биолого-социального происхождения (эпидемии, пандемии);</w:t>
      </w:r>
    </w:p>
    <w:p w:rsidR="00C7529D" w:rsidRPr="00C7529D" w:rsidRDefault="00C7529D" w:rsidP="00C7529D">
      <w:pPr>
        <w:numPr>
          <w:ilvl w:val="0"/>
          <w:numId w:val="37"/>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C7529D">
        <w:rPr>
          <w:rFonts w:ascii="Times New Roman" w:eastAsia="Times New Roman" w:hAnsi="Times New Roman" w:cs="Times New Roman"/>
          <w:color w:val="000000"/>
          <w:sz w:val="24"/>
          <w:szCs w:val="24"/>
          <w:lang w:eastAsia="ru-RU"/>
        </w:rPr>
        <w:t>о-</w:t>
      </w:r>
      <w:proofErr w:type="gramEnd"/>
      <w:r w:rsidRPr="00C7529D">
        <w:rPr>
          <w:rFonts w:ascii="Times New Roman" w:eastAsia="Times New Roman" w:hAnsi="Times New Roman" w:cs="Times New Roman"/>
          <w:color w:val="000000"/>
          <w:sz w:val="24"/>
          <w:szCs w:val="24"/>
          <w:lang w:eastAsia="ru-RU"/>
        </w:rPr>
        <w:t xml:space="preserve"> социального характера;</w:t>
      </w:r>
    </w:p>
    <w:p w:rsidR="00C7529D" w:rsidRPr="00C7529D" w:rsidRDefault="00C7529D" w:rsidP="00C7529D">
      <w:pPr>
        <w:numPr>
          <w:ilvl w:val="0"/>
          <w:numId w:val="37"/>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оказывать первую помощь и самопомощь при неотложных состояниях.</w:t>
      </w:r>
    </w:p>
    <w:p w:rsidR="00C7529D" w:rsidRPr="00C7529D" w:rsidRDefault="00C7529D" w:rsidP="00C7529D">
      <w:pPr>
        <w:rPr>
          <w:rFonts w:ascii="Cambria" w:eastAsia="MS Mincho" w:hAnsi="Cambria" w:cs="Times New Roman"/>
        </w:rPr>
        <w:sectPr w:rsidR="00C7529D" w:rsidRPr="00C7529D">
          <w:pgSz w:w="11900" w:h="16840"/>
          <w:pgMar w:top="298" w:right="650" w:bottom="444" w:left="666" w:header="720" w:footer="720" w:gutter="0"/>
          <w:cols w:space="720" w:equalWidth="0">
            <w:col w:w="10584" w:space="0"/>
          </w:cols>
          <w:docGrid w:linePitch="360"/>
        </w:sectPr>
      </w:pPr>
    </w:p>
    <w:p w:rsidR="00C7529D" w:rsidRPr="00400D06" w:rsidRDefault="00C7529D" w:rsidP="00C7529D">
      <w:pPr>
        <w:pBdr>
          <w:bottom w:val="single" w:sz="6" w:space="5" w:color="000000"/>
        </w:pBdr>
        <w:shd w:val="clear" w:color="auto" w:fill="FFFFFF"/>
        <w:spacing w:before="100" w:beforeAutospacing="1" w:after="160" w:line="240" w:lineRule="atLeast"/>
        <w:outlineLvl w:val="0"/>
        <w:rPr>
          <w:rFonts w:ascii="LiberationSerif" w:eastAsia="Times New Roman" w:hAnsi="LiberationSerif" w:cs="Times New Roman"/>
          <w:b/>
          <w:bCs/>
          <w:caps/>
          <w:color w:val="000000"/>
          <w:kern w:val="36"/>
          <w:sz w:val="18"/>
          <w:szCs w:val="18"/>
          <w:lang w:eastAsia="ru-RU"/>
        </w:rPr>
      </w:pPr>
      <w:r w:rsidRPr="00400D06">
        <w:rPr>
          <w:rFonts w:ascii="LiberationSerif" w:eastAsia="Times New Roman" w:hAnsi="LiberationSerif" w:cs="Times New Roman"/>
          <w:b/>
          <w:bCs/>
          <w:caps/>
          <w:color w:val="000000"/>
          <w:kern w:val="36"/>
          <w:sz w:val="18"/>
          <w:szCs w:val="18"/>
          <w:lang w:eastAsia="ru-RU"/>
        </w:rPr>
        <w:lastRenderedPageBreak/>
        <w:t>ТЕМАТИЧЕСКОЕ ПЛАНИРОВАНИЕ </w:t>
      </w:r>
    </w:p>
    <w:tbl>
      <w:tblPr>
        <w:tblW w:w="1530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59"/>
        <w:gridCol w:w="2190"/>
        <w:gridCol w:w="752"/>
        <w:gridCol w:w="1642"/>
        <w:gridCol w:w="1698"/>
        <w:gridCol w:w="1184"/>
        <w:gridCol w:w="2186"/>
        <w:gridCol w:w="1688"/>
        <w:gridCol w:w="3408"/>
      </w:tblGrid>
      <w:tr w:rsidR="00C7529D" w:rsidRPr="00400D06" w:rsidTr="00095967">
        <w:tc>
          <w:tcPr>
            <w:tcW w:w="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jc w:val="both"/>
              <w:rPr>
                <w:rFonts w:ascii="Times New Roman" w:eastAsia="Times New Roman" w:hAnsi="Times New Roman" w:cs="Times New Roman"/>
                <w:sz w:val="18"/>
                <w:szCs w:val="18"/>
                <w:lang w:eastAsia="ru-RU"/>
              </w:rPr>
            </w:pPr>
            <w:r w:rsidRPr="00400D06">
              <w:rPr>
                <w:rFonts w:ascii="Times New Roman" w:eastAsia="Times New Roman" w:hAnsi="Times New Roman" w:cs="Times New Roman"/>
                <w:b/>
                <w:bCs/>
                <w:sz w:val="18"/>
                <w:szCs w:val="18"/>
                <w:lang w:eastAsia="ru-RU"/>
              </w:rPr>
              <w:t>№</w:t>
            </w:r>
            <w:r w:rsidRPr="00400D06">
              <w:rPr>
                <w:rFonts w:ascii="Times New Roman" w:eastAsia="Times New Roman" w:hAnsi="Times New Roman" w:cs="Times New Roman"/>
                <w:b/>
                <w:bCs/>
                <w:sz w:val="18"/>
                <w:szCs w:val="18"/>
                <w:lang w:eastAsia="ru-RU"/>
              </w:rPr>
              <w:br/>
            </w:r>
            <w:proofErr w:type="gramStart"/>
            <w:r w:rsidRPr="00400D06">
              <w:rPr>
                <w:rFonts w:ascii="Times New Roman" w:eastAsia="Times New Roman" w:hAnsi="Times New Roman" w:cs="Times New Roman"/>
                <w:b/>
                <w:bCs/>
                <w:sz w:val="18"/>
                <w:szCs w:val="18"/>
                <w:lang w:eastAsia="ru-RU"/>
              </w:rPr>
              <w:t>п</w:t>
            </w:r>
            <w:proofErr w:type="gramEnd"/>
            <w:r w:rsidRPr="00400D06">
              <w:rPr>
                <w:rFonts w:ascii="Times New Roman" w:eastAsia="Times New Roman" w:hAnsi="Times New Roman" w:cs="Times New Roman"/>
                <w:b/>
                <w:bCs/>
                <w:sz w:val="18"/>
                <w:szCs w:val="18"/>
                <w:lang w:eastAsia="ru-RU"/>
              </w:rPr>
              <w:t>/п</w:t>
            </w:r>
          </w:p>
        </w:tc>
        <w:tc>
          <w:tcPr>
            <w:tcW w:w="219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jc w:val="both"/>
              <w:rPr>
                <w:rFonts w:ascii="Times New Roman" w:eastAsia="Times New Roman" w:hAnsi="Times New Roman" w:cs="Times New Roman"/>
                <w:sz w:val="18"/>
                <w:szCs w:val="18"/>
                <w:lang w:eastAsia="ru-RU"/>
              </w:rPr>
            </w:pPr>
            <w:r w:rsidRPr="00400D06">
              <w:rPr>
                <w:rFonts w:ascii="Times New Roman" w:eastAsia="Times New Roman" w:hAnsi="Times New Roman" w:cs="Times New Roman"/>
                <w:b/>
                <w:bCs/>
                <w:sz w:val="18"/>
                <w:szCs w:val="18"/>
                <w:lang w:eastAsia="ru-RU"/>
              </w:rPr>
              <w:t>Наименование разделов и тем программы</w:t>
            </w:r>
          </w:p>
        </w:tc>
        <w:tc>
          <w:tcPr>
            <w:tcW w:w="409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jc w:val="both"/>
              <w:rPr>
                <w:rFonts w:ascii="Times New Roman" w:eastAsia="Times New Roman" w:hAnsi="Times New Roman" w:cs="Times New Roman"/>
                <w:sz w:val="18"/>
                <w:szCs w:val="18"/>
                <w:lang w:eastAsia="ru-RU"/>
              </w:rPr>
            </w:pPr>
            <w:r w:rsidRPr="00400D06">
              <w:rPr>
                <w:rFonts w:ascii="Times New Roman" w:eastAsia="Times New Roman" w:hAnsi="Times New Roman" w:cs="Times New Roman"/>
                <w:b/>
                <w:bCs/>
                <w:sz w:val="18"/>
                <w:szCs w:val="18"/>
                <w:lang w:eastAsia="ru-RU"/>
              </w:rPr>
              <w:t>Количество часов</w:t>
            </w:r>
          </w:p>
        </w:tc>
        <w:tc>
          <w:tcPr>
            <w:tcW w:w="11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jc w:val="both"/>
              <w:rPr>
                <w:rFonts w:ascii="Times New Roman" w:eastAsia="Times New Roman" w:hAnsi="Times New Roman" w:cs="Times New Roman"/>
                <w:sz w:val="18"/>
                <w:szCs w:val="18"/>
                <w:lang w:eastAsia="ru-RU"/>
              </w:rPr>
            </w:pPr>
            <w:r w:rsidRPr="00400D06">
              <w:rPr>
                <w:rFonts w:ascii="Times New Roman" w:eastAsia="Times New Roman" w:hAnsi="Times New Roman" w:cs="Times New Roman"/>
                <w:b/>
                <w:bCs/>
                <w:sz w:val="18"/>
                <w:szCs w:val="18"/>
                <w:lang w:eastAsia="ru-RU"/>
              </w:rPr>
              <w:t>Дата изучения</w:t>
            </w:r>
          </w:p>
        </w:tc>
        <w:tc>
          <w:tcPr>
            <w:tcW w:w="218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jc w:val="both"/>
              <w:rPr>
                <w:rFonts w:ascii="Times New Roman" w:eastAsia="Times New Roman" w:hAnsi="Times New Roman" w:cs="Times New Roman"/>
                <w:sz w:val="18"/>
                <w:szCs w:val="18"/>
                <w:lang w:eastAsia="ru-RU"/>
              </w:rPr>
            </w:pPr>
            <w:r w:rsidRPr="00400D06">
              <w:rPr>
                <w:rFonts w:ascii="Times New Roman" w:eastAsia="Times New Roman" w:hAnsi="Times New Roman" w:cs="Times New Roman"/>
                <w:b/>
                <w:bCs/>
                <w:sz w:val="18"/>
                <w:szCs w:val="18"/>
                <w:lang w:eastAsia="ru-RU"/>
              </w:rPr>
              <w:t>Виды деятельности</w:t>
            </w:r>
          </w:p>
        </w:tc>
        <w:tc>
          <w:tcPr>
            <w:tcW w:w="168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jc w:val="both"/>
              <w:rPr>
                <w:rFonts w:ascii="Times New Roman" w:eastAsia="Times New Roman" w:hAnsi="Times New Roman" w:cs="Times New Roman"/>
                <w:sz w:val="18"/>
                <w:szCs w:val="18"/>
                <w:lang w:eastAsia="ru-RU"/>
              </w:rPr>
            </w:pPr>
            <w:r w:rsidRPr="00400D06">
              <w:rPr>
                <w:rFonts w:ascii="Times New Roman" w:eastAsia="Times New Roman" w:hAnsi="Times New Roman" w:cs="Times New Roman"/>
                <w:b/>
                <w:bCs/>
                <w:sz w:val="18"/>
                <w:szCs w:val="18"/>
                <w:lang w:eastAsia="ru-RU"/>
              </w:rPr>
              <w:t>Виды, формы контроля</w:t>
            </w:r>
          </w:p>
        </w:tc>
        <w:tc>
          <w:tcPr>
            <w:tcW w:w="34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jc w:val="both"/>
              <w:rPr>
                <w:rFonts w:ascii="Times New Roman" w:eastAsia="Times New Roman" w:hAnsi="Times New Roman" w:cs="Times New Roman"/>
                <w:sz w:val="18"/>
                <w:szCs w:val="18"/>
                <w:lang w:eastAsia="ru-RU"/>
              </w:rPr>
            </w:pPr>
            <w:r w:rsidRPr="00400D06">
              <w:rPr>
                <w:rFonts w:ascii="Times New Roman" w:eastAsia="Times New Roman" w:hAnsi="Times New Roman" w:cs="Times New Roman"/>
                <w:b/>
                <w:bCs/>
                <w:sz w:val="18"/>
                <w:szCs w:val="18"/>
                <w:lang w:eastAsia="ru-RU"/>
              </w:rPr>
              <w:t>Электронные (цифровые) образовательные ресурсы</w:t>
            </w:r>
          </w:p>
        </w:tc>
      </w:tr>
      <w:tr w:rsidR="00C7529D" w:rsidRPr="00400D06" w:rsidTr="00095967">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p>
        </w:tc>
        <w:tc>
          <w:tcPr>
            <w:tcW w:w="2190" w:type="dxa"/>
            <w:vMerge/>
            <w:tcBorders>
              <w:top w:val="single" w:sz="6" w:space="0" w:color="000000"/>
              <w:left w:val="single" w:sz="6" w:space="0" w:color="000000"/>
              <w:bottom w:val="single" w:sz="6" w:space="0" w:color="000000"/>
              <w:right w:val="single" w:sz="6" w:space="0" w:color="000000"/>
            </w:tcBorders>
            <w:vAlign w:val="cente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jc w:val="both"/>
              <w:rPr>
                <w:rFonts w:ascii="Times New Roman" w:eastAsia="Times New Roman" w:hAnsi="Times New Roman" w:cs="Times New Roman"/>
                <w:sz w:val="18"/>
                <w:szCs w:val="18"/>
                <w:lang w:eastAsia="ru-RU"/>
              </w:rPr>
            </w:pPr>
            <w:r w:rsidRPr="00400D06">
              <w:rPr>
                <w:rFonts w:ascii="Times New Roman" w:eastAsia="Times New Roman" w:hAnsi="Times New Roman" w:cs="Times New Roman"/>
                <w:b/>
                <w:bCs/>
                <w:sz w:val="18"/>
                <w:szCs w:val="18"/>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jc w:val="both"/>
              <w:rPr>
                <w:rFonts w:ascii="Times New Roman" w:eastAsia="Times New Roman" w:hAnsi="Times New Roman" w:cs="Times New Roman"/>
                <w:sz w:val="18"/>
                <w:szCs w:val="18"/>
                <w:lang w:eastAsia="ru-RU"/>
              </w:rPr>
            </w:pPr>
            <w:r w:rsidRPr="00400D06">
              <w:rPr>
                <w:rFonts w:ascii="Times New Roman" w:eastAsia="Times New Roman" w:hAnsi="Times New Roman" w:cs="Times New Roman"/>
                <w:b/>
                <w:bCs/>
                <w:sz w:val="18"/>
                <w:szCs w:val="18"/>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jc w:val="both"/>
              <w:rPr>
                <w:rFonts w:ascii="Times New Roman" w:eastAsia="Times New Roman" w:hAnsi="Times New Roman" w:cs="Times New Roman"/>
                <w:sz w:val="18"/>
                <w:szCs w:val="18"/>
                <w:lang w:eastAsia="ru-RU"/>
              </w:rPr>
            </w:pPr>
            <w:r w:rsidRPr="00400D06">
              <w:rPr>
                <w:rFonts w:ascii="Times New Roman" w:eastAsia="Times New Roman" w:hAnsi="Times New Roman" w:cs="Times New Roman"/>
                <w:b/>
                <w:bCs/>
                <w:sz w:val="18"/>
                <w:szCs w:val="18"/>
                <w:lang w:eastAsia="ru-RU"/>
              </w:rPr>
              <w:t>практические работы</w:t>
            </w:r>
          </w:p>
        </w:tc>
        <w:tc>
          <w:tcPr>
            <w:tcW w:w="1184" w:type="dxa"/>
            <w:vMerge/>
            <w:tcBorders>
              <w:top w:val="single" w:sz="6" w:space="0" w:color="000000"/>
              <w:left w:val="single" w:sz="6" w:space="0" w:color="000000"/>
              <w:bottom w:val="single" w:sz="6" w:space="0" w:color="000000"/>
              <w:right w:val="single" w:sz="6" w:space="0" w:color="000000"/>
            </w:tcBorders>
            <w:vAlign w:val="cente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p>
        </w:tc>
        <w:tc>
          <w:tcPr>
            <w:tcW w:w="2186" w:type="dxa"/>
            <w:vMerge/>
            <w:tcBorders>
              <w:top w:val="single" w:sz="6" w:space="0" w:color="000000"/>
              <w:left w:val="single" w:sz="6" w:space="0" w:color="000000"/>
              <w:bottom w:val="single" w:sz="6" w:space="0" w:color="000000"/>
              <w:right w:val="single" w:sz="6" w:space="0" w:color="000000"/>
            </w:tcBorders>
            <w:vAlign w:val="cente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p>
        </w:tc>
        <w:tc>
          <w:tcPr>
            <w:tcW w:w="1688" w:type="dxa"/>
            <w:vMerge/>
            <w:tcBorders>
              <w:top w:val="single" w:sz="6" w:space="0" w:color="000000"/>
              <w:left w:val="single" w:sz="6" w:space="0" w:color="000000"/>
              <w:bottom w:val="single" w:sz="6" w:space="0" w:color="000000"/>
              <w:right w:val="single" w:sz="6" w:space="0" w:color="000000"/>
            </w:tcBorders>
            <w:vAlign w:val="cente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p>
        </w:tc>
        <w:tc>
          <w:tcPr>
            <w:tcW w:w="3408" w:type="dxa"/>
            <w:vMerge/>
            <w:tcBorders>
              <w:top w:val="single" w:sz="6" w:space="0" w:color="000000"/>
              <w:left w:val="single" w:sz="6" w:space="0" w:color="000000"/>
              <w:bottom w:val="single" w:sz="6" w:space="0" w:color="000000"/>
              <w:right w:val="single" w:sz="6" w:space="0" w:color="000000"/>
            </w:tcBorders>
            <w:vAlign w:val="cente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p>
        </w:tc>
      </w:tr>
      <w:tr w:rsidR="00C7529D" w:rsidRPr="00400D06" w:rsidTr="00095967">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jc w:val="both"/>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Модуль 1. </w:t>
            </w:r>
            <w:r w:rsidRPr="00400D06">
              <w:rPr>
                <w:rFonts w:ascii="Times New Roman" w:eastAsia="Times New Roman" w:hAnsi="Times New Roman" w:cs="Times New Roman"/>
                <w:b/>
                <w:bCs/>
                <w:sz w:val="18"/>
                <w:szCs w:val="18"/>
                <w:lang w:eastAsia="ru-RU"/>
              </w:rPr>
              <w:t>Культура безопасности жизнедеятельности в современном обществе.</w:t>
            </w:r>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1.1.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Цель и основные понятия предмета ОБЖ.</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E60C5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287E7F" w:rsidP="00C7529D">
            <w:pPr>
              <w:spacing w:after="0" w:line="240" w:lineRule="auto"/>
              <w:rPr>
                <w:rFonts w:ascii="Times New Roman" w:eastAsia="Times New Roman" w:hAnsi="Times New Roman" w:cs="Times New Roman"/>
                <w:sz w:val="18"/>
                <w:szCs w:val="18"/>
                <w:lang w:eastAsia="ru-RU"/>
              </w:rPr>
            </w:pPr>
            <w:r w:rsidRPr="00400D06">
              <w:rPr>
                <w:rFonts w:ascii="LiberationSerif" w:eastAsia="Calibri" w:hAnsi="LiberationSerif" w:cs="Times New Roman"/>
                <w:color w:val="000000"/>
                <w:sz w:val="18"/>
                <w:szCs w:val="18"/>
                <w:shd w:val="clear" w:color="auto" w:fill="F7FDF7"/>
              </w:rPr>
              <w:t>05.09.2022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Объясняют цель и задачи предмета ОБЖ, его ключевые понятия;</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5C6CA4" w:rsidP="00C7529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C7529D" w:rsidRPr="001640FE"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1.2.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Правила поведения в опасных и чрезвычайных ситуациях.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E60C5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287E7F" w:rsidP="00C7529D">
            <w:pPr>
              <w:spacing w:after="0" w:line="240" w:lineRule="auto"/>
              <w:rPr>
                <w:rFonts w:ascii="Times New Roman" w:eastAsia="Times New Roman" w:hAnsi="Times New Roman" w:cs="Times New Roman"/>
                <w:sz w:val="18"/>
                <w:szCs w:val="18"/>
                <w:lang w:eastAsia="ru-RU"/>
              </w:rPr>
            </w:pPr>
            <w:r w:rsidRPr="00400D06">
              <w:rPr>
                <w:rFonts w:ascii="LiberationSerif" w:eastAsia="Calibri" w:hAnsi="LiberationSerif" w:cs="Times New Roman"/>
                <w:color w:val="000000"/>
                <w:sz w:val="18"/>
                <w:szCs w:val="18"/>
                <w:shd w:val="clear" w:color="auto" w:fill="F7FDF7"/>
              </w:rPr>
              <w:t>12.09.2022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Характеризуют уровни взаимодействия человека и окружающей среды;</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BA274C"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6CA4" w:rsidRPr="00CD57C1" w:rsidRDefault="00DB7E80" w:rsidP="005C6CA4">
            <w:pPr>
              <w:spacing w:after="0" w:line="240" w:lineRule="auto"/>
              <w:rPr>
                <w:sz w:val="18"/>
                <w:szCs w:val="18"/>
                <w:lang w:val="en-US"/>
              </w:rPr>
            </w:pPr>
            <w:r w:rsidRPr="00CD57C1">
              <w:rPr>
                <w:sz w:val="18"/>
                <w:szCs w:val="18"/>
                <w:lang w:val="en-US"/>
              </w:rPr>
              <w:t xml:space="preserve">resh.edu.ru </w:t>
            </w:r>
          </w:p>
          <w:p w:rsidR="005C6CA4" w:rsidRPr="005C6CA4" w:rsidRDefault="00DB7E80" w:rsidP="005C6CA4">
            <w:pPr>
              <w:spacing w:after="0" w:line="240" w:lineRule="auto"/>
              <w:rPr>
                <w:sz w:val="18"/>
                <w:szCs w:val="18"/>
                <w:lang w:val="en-US"/>
              </w:rPr>
            </w:pPr>
            <w:r w:rsidRPr="005C6CA4">
              <w:rPr>
                <w:sz w:val="18"/>
                <w:szCs w:val="18"/>
                <w:lang w:val="en-US"/>
              </w:rPr>
              <w:t>.</w:t>
            </w:r>
            <w:proofErr w:type="spellStart"/>
            <w:r w:rsidRPr="005C6CA4">
              <w:rPr>
                <w:sz w:val="18"/>
                <w:szCs w:val="18"/>
                <w:lang w:val="en-US"/>
              </w:rPr>
              <w:t>ru</w:t>
            </w:r>
            <w:proofErr w:type="spellEnd"/>
            <w:r w:rsidRPr="005C6CA4">
              <w:rPr>
                <w:sz w:val="18"/>
                <w:szCs w:val="18"/>
                <w:lang w:val="en-US"/>
              </w:rPr>
              <w:t xml:space="preserve"> foxford.ru</w:t>
            </w:r>
          </w:p>
          <w:p w:rsidR="00C7529D" w:rsidRPr="005C6CA4" w:rsidRDefault="00DB7E80" w:rsidP="005C6CA4">
            <w:pPr>
              <w:spacing w:after="0" w:line="240" w:lineRule="auto"/>
              <w:rPr>
                <w:rFonts w:ascii="Times New Roman" w:eastAsia="Times New Roman" w:hAnsi="Times New Roman" w:cs="Times New Roman"/>
                <w:sz w:val="18"/>
                <w:szCs w:val="18"/>
                <w:lang w:val="en-US" w:eastAsia="ru-RU"/>
              </w:rPr>
            </w:pPr>
            <w:r w:rsidRPr="005C6CA4">
              <w:rPr>
                <w:sz w:val="18"/>
                <w:szCs w:val="18"/>
                <w:lang w:val="en-US"/>
              </w:rPr>
              <w:t xml:space="preserve"> infourok.ru</w:t>
            </w:r>
          </w:p>
        </w:tc>
      </w:tr>
      <w:tr w:rsidR="00C7529D" w:rsidRPr="00400D06" w:rsidTr="00095967">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2</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 </w:t>
            </w:r>
          </w:p>
        </w:tc>
      </w:tr>
      <w:tr w:rsidR="00C7529D" w:rsidRPr="00400D06" w:rsidTr="00095967">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Модуль 2.</w:t>
            </w:r>
            <w:r w:rsidRPr="00400D06">
              <w:rPr>
                <w:rFonts w:ascii="Times New Roman" w:eastAsia="Times New Roman" w:hAnsi="Times New Roman" w:cs="Times New Roman"/>
                <w:b/>
                <w:bCs/>
                <w:sz w:val="18"/>
                <w:szCs w:val="18"/>
                <w:lang w:eastAsia="ru-RU"/>
              </w:rPr>
              <w:t> Безопасность в быту.</w:t>
            </w:r>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2.1.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Основные опасности в быту. Предупреждение бытовых отравлений.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E60C5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15552E" w:rsidP="00C7529D">
            <w:pPr>
              <w:spacing w:after="0" w:line="240" w:lineRule="auto"/>
              <w:rPr>
                <w:rFonts w:ascii="Times New Roman" w:eastAsia="Times New Roman" w:hAnsi="Times New Roman" w:cs="Times New Roman"/>
                <w:sz w:val="18"/>
                <w:szCs w:val="18"/>
                <w:lang w:eastAsia="ru-RU"/>
              </w:rPr>
            </w:pPr>
            <w:r w:rsidRPr="00400D06">
              <w:rPr>
                <w:rFonts w:ascii="LiberationSerif" w:eastAsia="Calibri" w:hAnsi="LiberationSerif" w:cs="Times New Roman"/>
                <w:color w:val="000000"/>
                <w:sz w:val="18"/>
                <w:szCs w:val="18"/>
                <w:shd w:val="clear" w:color="auto" w:fill="F7FDF7"/>
              </w:rPr>
              <w:t xml:space="preserve">19.09.2022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Характеризуют бытовые отравления и причины их возникновения;</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7E80" w:rsidRPr="00400D06" w:rsidRDefault="00DB7E80" w:rsidP="00C7529D">
            <w:pPr>
              <w:spacing w:after="0" w:line="240" w:lineRule="auto"/>
              <w:rPr>
                <w:sz w:val="18"/>
                <w:szCs w:val="18"/>
              </w:rPr>
            </w:pPr>
            <w:r w:rsidRPr="00400D06">
              <w:rPr>
                <w:sz w:val="18"/>
                <w:szCs w:val="18"/>
              </w:rPr>
              <w:t>resh.edu.ru</w:t>
            </w:r>
          </w:p>
          <w:p w:rsidR="00DB7E80" w:rsidRPr="00400D06" w:rsidRDefault="00DB7E80" w:rsidP="00C7529D">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DB7E80" w:rsidP="00C7529D">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2.2.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Предупреждение бытовых травм.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E60C5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15552E" w:rsidP="00C7529D">
            <w:pPr>
              <w:spacing w:after="0" w:line="240" w:lineRule="auto"/>
              <w:rPr>
                <w:rFonts w:ascii="Times New Roman" w:eastAsia="Times New Roman" w:hAnsi="Times New Roman" w:cs="Times New Roman"/>
                <w:sz w:val="18"/>
                <w:szCs w:val="18"/>
                <w:lang w:eastAsia="ru-RU"/>
              </w:rPr>
            </w:pPr>
            <w:r w:rsidRPr="00400D06">
              <w:rPr>
                <w:rFonts w:ascii="LiberationSerif" w:eastAsia="Calibri" w:hAnsi="LiberationSerif" w:cs="Times New Roman"/>
                <w:color w:val="000000"/>
                <w:sz w:val="18"/>
                <w:szCs w:val="18"/>
                <w:shd w:val="clear" w:color="auto" w:fill="F7FDF7"/>
              </w:rPr>
              <w:t>26.09.2022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Характеризуют бытовые травмы и объясняют правила их предупреждения;</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BA274C"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r w:rsidR="00C7529D"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7E80" w:rsidRPr="00400D06" w:rsidRDefault="00DB7E80" w:rsidP="00DB7E80">
            <w:pPr>
              <w:spacing w:after="0" w:line="240" w:lineRule="auto"/>
              <w:rPr>
                <w:sz w:val="18"/>
                <w:szCs w:val="18"/>
              </w:rPr>
            </w:pPr>
            <w:r w:rsidRPr="00400D06">
              <w:rPr>
                <w:sz w:val="18"/>
                <w:szCs w:val="18"/>
              </w:rPr>
              <w:t>resh.edu.ru</w:t>
            </w:r>
          </w:p>
          <w:p w:rsidR="00DB7E80" w:rsidRPr="00400D06" w:rsidRDefault="00DB7E80" w:rsidP="00DB7E80">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DB7E80" w:rsidP="00DB7E80">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2.3.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Безопасная эксплуатация бытовых приборов и мест общего пользования.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E60C5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15552E" w:rsidP="00C7529D">
            <w:pPr>
              <w:spacing w:after="0" w:line="240" w:lineRule="auto"/>
              <w:rPr>
                <w:rFonts w:ascii="Times New Roman" w:eastAsia="Times New Roman" w:hAnsi="Times New Roman" w:cs="Times New Roman"/>
                <w:sz w:val="18"/>
                <w:szCs w:val="18"/>
                <w:lang w:eastAsia="ru-RU"/>
              </w:rPr>
            </w:pPr>
            <w:r w:rsidRPr="00400D06">
              <w:rPr>
                <w:rFonts w:ascii="LiberationSerif" w:eastAsia="Calibri" w:hAnsi="LiberationSerif" w:cs="Times New Roman"/>
                <w:color w:val="000000"/>
                <w:sz w:val="18"/>
                <w:szCs w:val="18"/>
                <w:shd w:val="clear" w:color="auto" w:fill="F7FDF7"/>
              </w:rPr>
              <w:t xml:space="preserve">03.10.2022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A274C" w:rsidRPr="00400D06" w:rsidRDefault="00BA274C" w:rsidP="00C7529D">
            <w:pPr>
              <w:spacing w:after="0" w:line="240" w:lineRule="auto"/>
              <w:rPr>
                <w:rFonts w:ascii="Times New Roman" w:eastAsia="Times New Roman" w:hAnsi="Times New Roman" w:cs="Times New Roman"/>
                <w:sz w:val="18"/>
                <w:szCs w:val="18"/>
                <w:bdr w:val="dashed" w:sz="6" w:space="0" w:color="FF0000" w:frame="1"/>
                <w:shd w:val="clear" w:color="auto" w:fill="F7FDF7"/>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Письменный</w:t>
            </w:r>
          </w:p>
          <w:p w:rsidR="00C7529D" w:rsidRPr="00400D06" w:rsidRDefault="00BA274C"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опрос</w:t>
            </w:r>
            <w:r w:rsidR="00C7529D"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7E80" w:rsidRPr="00400D06" w:rsidRDefault="00DB7E80" w:rsidP="00DB7E80">
            <w:pPr>
              <w:spacing w:after="0" w:line="240" w:lineRule="auto"/>
              <w:rPr>
                <w:sz w:val="18"/>
                <w:szCs w:val="18"/>
              </w:rPr>
            </w:pPr>
            <w:r w:rsidRPr="00400D06">
              <w:rPr>
                <w:sz w:val="18"/>
                <w:szCs w:val="18"/>
              </w:rPr>
              <w:t>resh.edu.ru</w:t>
            </w:r>
          </w:p>
          <w:p w:rsidR="00DB7E80" w:rsidRPr="00400D06" w:rsidRDefault="00DB7E80" w:rsidP="00DB7E80">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p>
          <w:p w:rsidR="00DB7E80" w:rsidRPr="00400D06" w:rsidRDefault="00DB7E80" w:rsidP="00DB7E80">
            <w:pPr>
              <w:spacing w:after="0" w:line="240" w:lineRule="auto"/>
              <w:rPr>
                <w:sz w:val="18"/>
                <w:szCs w:val="18"/>
              </w:rPr>
            </w:pPr>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DB7E80" w:rsidP="00DB7E80">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2.4.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Пожарная безопасность в быту.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E60C5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095967" w:rsidP="00C7529D">
            <w:pPr>
              <w:spacing w:after="0" w:line="240" w:lineRule="auto"/>
              <w:rPr>
                <w:rFonts w:ascii="Times New Roman" w:eastAsia="Times New Roman" w:hAnsi="Times New Roman" w:cs="Times New Roman"/>
                <w:sz w:val="18"/>
                <w:szCs w:val="18"/>
                <w:lang w:eastAsia="ru-RU"/>
              </w:rPr>
            </w:pPr>
            <w:r w:rsidRPr="00400D06">
              <w:rPr>
                <w:rFonts w:ascii="LiberationSerif" w:eastAsia="Calibri" w:hAnsi="LiberationSerif" w:cs="Times New Roman"/>
                <w:color w:val="000000"/>
                <w:sz w:val="18"/>
                <w:szCs w:val="18"/>
                <w:shd w:val="clear" w:color="auto" w:fill="F7FDF7"/>
              </w:rPr>
              <w:t xml:space="preserve">10.10.2022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 xml:space="preserve">Характеризуют пожар, его факторы и стадии </w:t>
            </w:r>
            <w:r w:rsidRPr="00400D06">
              <w:rPr>
                <w:rFonts w:ascii="Times New Roman" w:eastAsia="Times New Roman" w:hAnsi="Times New Roman" w:cs="Times New Roman"/>
                <w:sz w:val="18"/>
                <w:szCs w:val="18"/>
                <w:bdr w:val="dashed" w:sz="6" w:space="0" w:color="FF0000" w:frame="1"/>
                <w:shd w:val="clear" w:color="auto" w:fill="F7FDF7"/>
                <w:lang w:eastAsia="ru-RU"/>
              </w:rPr>
              <w:lastRenderedPageBreak/>
              <w:t>развития;</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15101"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lastRenderedPageBreak/>
              <w:t>Устный опрос;</w:t>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p>
          <w:p w:rsidR="00DB7E80" w:rsidRPr="00400D06" w:rsidRDefault="00DB7E80" w:rsidP="00DB7E80">
            <w:pPr>
              <w:spacing w:after="0" w:line="240" w:lineRule="auto"/>
              <w:rPr>
                <w:sz w:val="18"/>
                <w:szCs w:val="18"/>
              </w:rPr>
            </w:pPr>
            <w:r w:rsidRPr="00400D06">
              <w:rPr>
                <w:sz w:val="18"/>
                <w:szCs w:val="18"/>
              </w:rPr>
              <w:t>resh.edu.ru</w:t>
            </w:r>
          </w:p>
          <w:p w:rsidR="00DB7E80" w:rsidRPr="00400D06" w:rsidRDefault="00DB7E80" w:rsidP="00DB7E80">
            <w:pPr>
              <w:spacing w:after="0" w:line="240" w:lineRule="auto"/>
              <w:rPr>
                <w:sz w:val="18"/>
                <w:szCs w:val="18"/>
              </w:rPr>
            </w:pPr>
            <w:r w:rsidRPr="00400D06">
              <w:rPr>
                <w:sz w:val="18"/>
                <w:szCs w:val="18"/>
              </w:rPr>
              <w:lastRenderedPageBreak/>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DB7E80" w:rsidP="00DB7E80">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lastRenderedPageBreak/>
              <w:t>2.5.</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Предупреждение ситуаций криминального характера.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E60C5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095967" w:rsidP="00C7529D">
            <w:pPr>
              <w:spacing w:after="0" w:line="240" w:lineRule="auto"/>
              <w:rPr>
                <w:rFonts w:ascii="LiberationSerif" w:eastAsia="Calibri" w:hAnsi="LiberationSerif" w:cs="Times New Roman"/>
                <w:color w:val="000000"/>
                <w:sz w:val="18"/>
                <w:szCs w:val="18"/>
                <w:shd w:val="clear" w:color="auto" w:fill="F7FDF7"/>
              </w:rPr>
            </w:pPr>
            <w:r w:rsidRPr="00400D06">
              <w:rPr>
                <w:rFonts w:ascii="LiberationSerif" w:eastAsia="Calibri" w:hAnsi="LiberationSerif" w:cs="Times New Roman"/>
                <w:color w:val="000000"/>
                <w:sz w:val="18"/>
                <w:szCs w:val="18"/>
                <w:shd w:val="clear" w:color="auto" w:fill="F7FDF7"/>
              </w:rPr>
              <w:t>17.10.2022 24.10.2022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Характеризуют меры по предотвращению проникновения злоумышленников в дом;</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7E80" w:rsidRPr="00400D06" w:rsidRDefault="00DB7E80" w:rsidP="00DB7E80">
            <w:pPr>
              <w:spacing w:after="0" w:line="240" w:lineRule="auto"/>
              <w:rPr>
                <w:sz w:val="18"/>
                <w:szCs w:val="18"/>
              </w:rPr>
            </w:pPr>
            <w:r w:rsidRPr="00400D06">
              <w:rPr>
                <w:sz w:val="18"/>
                <w:szCs w:val="18"/>
              </w:rPr>
              <w:t>resh.edu.ru</w:t>
            </w:r>
          </w:p>
          <w:p w:rsidR="00DB7E80" w:rsidRPr="00400D06" w:rsidRDefault="00DB7E80" w:rsidP="00DB7E80">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DB7E80" w:rsidP="00DB7E80">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2.6.</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Безопасные действия при авариях на коммунальных системах жизнеобеспечения.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095967" w:rsidP="00C7529D">
            <w:pPr>
              <w:spacing w:after="0" w:line="240" w:lineRule="auto"/>
              <w:rPr>
                <w:rFonts w:ascii="LiberationSerif" w:eastAsia="Calibri" w:hAnsi="LiberationSerif" w:cs="Times New Roman"/>
                <w:color w:val="000000"/>
                <w:sz w:val="18"/>
                <w:szCs w:val="18"/>
                <w:shd w:val="clear" w:color="auto" w:fill="F7FDF7"/>
              </w:rPr>
            </w:pPr>
            <w:r w:rsidRPr="00400D06">
              <w:rPr>
                <w:rFonts w:ascii="LiberationSerif" w:eastAsia="Calibri" w:hAnsi="LiberationSerif" w:cs="Times New Roman"/>
                <w:color w:val="000000"/>
                <w:sz w:val="18"/>
                <w:szCs w:val="18"/>
                <w:shd w:val="clear" w:color="auto" w:fill="F7FDF7"/>
              </w:rPr>
              <w:t>09</w:t>
            </w:r>
            <w:r w:rsidR="00C7529D" w:rsidRPr="00400D06">
              <w:rPr>
                <w:rFonts w:ascii="LiberationSerif" w:eastAsia="Calibri" w:hAnsi="LiberationSerif" w:cs="Times New Roman"/>
                <w:color w:val="000000"/>
                <w:sz w:val="18"/>
                <w:szCs w:val="18"/>
                <w:shd w:val="clear" w:color="auto" w:fill="F7FDF7"/>
              </w:rPr>
              <w:t>.11.2022</w:t>
            </w:r>
          </w:p>
          <w:p w:rsidR="00C7529D" w:rsidRPr="00400D06" w:rsidRDefault="00C7529D" w:rsidP="00C7529D">
            <w:pPr>
              <w:spacing w:after="0" w:line="240" w:lineRule="auto"/>
              <w:rPr>
                <w:rFonts w:ascii="Times New Roman" w:eastAsia="Times New Roman" w:hAnsi="Times New Roman" w:cs="Times New Roman"/>
                <w:sz w:val="18"/>
                <w:szCs w:val="18"/>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Классифицируют аварийные ситуации в коммунальных системах жизнеобеспечения;</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15101"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Письменный опрос</w:t>
            </w:r>
            <w:r w:rsidR="00C7529D" w:rsidRPr="00400D06">
              <w:rPr>
                <w:rFonts w:ascii="Times New Roman" w:eastAsia="Times New Roman" w:hAnsi="Times New Roman" w:cs="Times New Roman"/>
                <w:sz w:val="18"/>
                <w:szCs w:val="18"/>
                <w:bdr w:val="dashed" w:sz="6" w:space="0" w:color="FF0000" w:frame="1"/>
                <w:shd w:val="clear" w:color="auto" w:fill="F7FDF7"/>
                <w:lang w:eastAsia="ru-RU"/>
              </w:rPr>
              <w:t>;</w:t>
            </w:r>
            <w:r w:rsidR="00C7529D"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7E80" w:rsidRPr="00400D06" w:rsidRDefault="00DB7E80" w:rsidP="00DB7E80">
            <w:pPr>
              <w:spacing w:after="0" w:line="240" w:lineRule="auto"/>
              <w:rPr>
                <w:sz w:val="18"/>
                <w:szCs w:val="18"/>
              </w:rPr>
            </w:pPr>
            <w:r w:rsidRPr="00400D06">
              <w:rPr>
                <w:sz w:val="18"/>
                <w:szCs w:val="18"/>
              </w:rPr>
              <w:t>resh.edu.ru</w:t>
            </w:r>
          </w:p>
          <w:p w:rsidR="00DB7E80" w:rsidRPr="00400D06" w:rsidRDefault="00DB7E80" w:rsidP="00DB7E80">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DB7E80" w:rsidP="00DB7E80">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 </w:t>
            </w:r>
          </w:p>
        </w:tc>
      </w:tr>
      <w:tr w:rsidR="00C7529D" w:rsidRPr="00400D06" w:rsidTr="00095967">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Модуль 3.</w:t>
            </w:r>
            <w:r w:rsidRPr="00400D06">
              <w:rPr>
                <w:rFonts w:ascii="Times New Roman" w:eastAsia="Times New Roman" w:hAnsi="Times New Roman" w:cs="Times New Roman"/>
                <w:b/>
                <w:bCs/>
                <w:sz w:val="18"/>
                <w:szCs w:val="18"/>
                <w:lang w:eastAsia="ru-RU"/>
              </w:rPr>
              <w:t> Безопасность на транспорте.</w:t>
            </w:r>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3.1.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Правила дорожного движения.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095967" w:rsidP="00095967">
            <w:pPr>
              <w:spacing w:after="0" w:line="240" w:lineRule="auto"/>
              <w:rPr>
                <w:rFonts w:ascii="Times New Roman" w:eastAsia="Times New Roman" w:hAnsi="Times New Roman" w:cs="Times New Roman"/>
                <w:sz w:val="18"/>
                <w:szCs w:val="18"/>
                <w:lang w:eastAsia="ru-RU"/>
              </w:rPr>
            </w:pPr>
            <w:r w:rsidRPr="00400D06">
              <w:rPr>
                <w:rFonts w:ascii="LiberationSerif" w:eastAsia="Calibri" w:hAnsi="LiberationSerif" w:cs="Times New Roman"/>
                <w:color w:val="000000"/>
                <w:sz w:val="18"/>
                <w:szCs w:val="18"/>
                <w:shd w:val="clear" w:color="auto" w:fill="F7FDF7"/>
              </w:rPr>
              <w:t>16.11.2022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Характеризуют правила дорожного движения и объясняют их значение;</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7E80" w:rsidRPr="00400D06" w:rsidRDefault="00DB7E80" w:rsidP="00DB7E80">
            <w:pPr>
              <w:spacing w:after="0" w:line="240" w:lineRule="auto"/>
              <w:rPr>
                <w:sz w:val="18"/>
                <w:szCs w:val="18"/>
              </w:rPr>
            </w:pPr>
            <w:r w:rsidRPr="00400D06">
              <w:rPr>
                <w:sz w:val="18"/>
                <w:szCs w:val="18"/>
              </w:rPr>
              <w:t>resh.edu.ru</w:t>
            </w:r>
          </w:p>
          <w:p w:rsidR="00DB7E80" w:rsidRPr="00400D06" w:rsidRDefault="00DB7E80" w:rsidP="00DB7E80">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DB7E80" w:rsidP="00DB7E80">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3.2.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Безопасность пешехода.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EF6563" w:rsidP="00C7529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E60C52" w:rsidP="00C7529D">
            <w:pPr>
              <w:spacing w:after="0" w:line="240" w:lineRule="auto"/>
              <w:rPr>
                <w:rFonts w:ascii="LiberationSerif" w:eastAsia="Calibri" w:hAnsi="LiberationSerif" w:cs="Times New Roman"/>
                <w:color w:val="000000"/>
                <w:sz w:val="18"/>
                <w:szCs w:val="18"/>
                <w:shd w:val="clear" w:color="auto" w:fill="F7FDF7"/>
              </w:rPr>
            </w:pPr>
            <w:r w:rsidRPr="00400D06">
              <w:rPr>
                <w:rFonts w:ascii="LiberationSerif" w:eastAsia="Calibri" w:hAnsi="LiberationSerif" w:cs="Times New Roman"/>
                <w:color w:val="000000"/>
                <w:sz w:val="18"/>
                <w:szCs w:val="18"/>
                <w:shd w:val="clear" w:color="auto" w:fill="F7FDF7"/>
              </w:rPr>
              <w:t>23.11.2022 30</w:t>
            </w:r>
            <w:r w:rsidR="00C7529D" w:rsidRPr="00400D06">
              <w:rPr>
                <w:rFonts w:ascii="LiberationSerif" w:eastAsia="Calibri" w:hAnsi="LiberationSerif" w:cs="Times New Roman"/>
                <w:color w:val="000000"/>
                <w:sz w:val="18"/>
                <w:szCs w:val="18"/>
                <w:shd w:val="clear" w:color="auto" w:fill="F7FDF7"/>
              </w:rPr>
              <w:t>.11.2022</w:t>
            </w:r>
          </w:p>
          <w:p w:rsidR="00C7529D" w:rsidRPr="00400D06" w:rsidRDefault="00C7529D" w:rsidP="00C7529D">
            <w:pPr>
              <w:spacing w:after="0" w:line="240" w:lineRule="auto"/>
              <w:rPr>
                <w:rFonts w:ascii="LiberationSerif" w:eastAsia="Calibri" w:hAnsi="LiberationSerif" w:cs="Times New Roman"/>
                <w:color w:val="000000"/>
                <w:sz w:val="18"/>
                <w:szCs w:val="18"/>
                <w:shd w:val="clear" w:color="auto" w:fill="F7FDF7"/>
              </w:rPr>
            </w:pPr>
          </w:p>
          <w:p w:rsidR="00C7529D" w:rsidRPr="00400D06" w:rsidRDefault="00C7529D" w:rsidP="00C7529D">
            <w:pPr>
              <w:spacing w:after="0" w:line="240" w:lineRule="auto"/>
              <w:rPr>
                <w:rFonts w:ascii="LiberationSerif" w:eastAsia="Calibri" w:hAnsi="LiberationSerif" w:cs="Times New Roman"/>
                <w:color w:val="000000"/>
                <w:sz w:val="18"/>
                <w:szCs w:val="18"/>
                <w:shd w:val="clear" w:color="auto" w:fill="F7FDF7"/>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Характеризуют правила дорожного движения для пешеходов;</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40FE" w:rsidRDefault="00C7529D" w:rsidP="00C7529D">
            <w:pPr>
              <w:spacing w:after="0" w:line="240" w:lineRule="auto"/>
              <w:rPr>
                <w:rFonts w:ascii="Times New Roman" w:eastAsia="Times New Roman" w:hAnsi="Times New Roman" w:cs="Times New Roman"/>
                <w:sz w:val="18"/>
                <w:szCs w:val="18"/>
                <w:bdr w:val="dashed" w:sz="6" w:space="0" w:color="FF0000" w:frame="1"/>
                <w:shd w:val="clear" w:color="auto" w:fill="F7FDF7"/>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r w:rsidRPr="00400D06">
              <w:rPr>
                <w:rFonts w:ascii="Times New Roman" w:eastAsia="Times New Roman" w:hAnsi="Times New Roman" w:cs="Times New Roman"/>
                <w:sz w:val="18"/>
                <w:szCs w:val="18"/>
                <w:bdr w:val="dashed" w:sz="6" w:space="0" w:color="FF0000" w:frame="1"/>
                <w:shd w:val="clear" w:color="auto" w:fill="F7FDF7"/>
                <w:lang w:eastAsia="ru-RU"/>
              </w:rPr>
              <w:br/>
            </w:r>
          </w:p>
          <w:p w:rsidR="00C7529D" w:rsidRPr="00D7357E" w:rsidRDefault="00D7357E" w:rsidP="00C7529D">
            <w:pPr>
              <w:spacing w:after="0" w:line="240" w:lineRule="auto"/>
              <w:rPr>
                <w:rFonts w:ascii="Times New Roman" w:eastAsia="Times New Roman" w:hAnsi="Times New Roman" w:cs="Times New Roman"/>
                <w:sz w:val="18"/>
                <w:szCs w:val="18"/>
                <w:bdr w:val="dashed" w:sz="6" w:space="0" w:color="FF0000" w:frame="1"/>
                <w:shd w:val="clear" w:color="auto" w:fill="F7FDF7"/>
                <w:lang w:eastAsia="ru-RU"/>
              </w:rPr>
            </w:pPr>
            <w:r>
              <w:rPr>
                <w:rFonts w:ascii="Times New Roman" w:eastAsia="Times New Roman" w:hAnsi="Times New Roman" w:cs="Times New Roman"/>
                <w:sz w:val="18"/>
                <w:szCs w:val="18"/>
                <w:bdr w:val="dashed" w:sz="6" w:space="0" w:color="FF0000" w:frame="1"/>
                <w:shd w:val="clear" w:color="auto" w:fill="F7FDF7"/>
                <w:lang w:eastAsia="ru-RU"/>
              </w:rPr>
              <w:t>Письменный опрос</w:t>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B7E80" w:rsidRPr="00400D06" w:rsidRDefault="00DB7E80" w:rsidP="00DB7E80">
            <w:pPr>
              <w:spacing w:after="0" w:line="240" w:lineRule="auto"/>
              <w:rPr>
                <w:sz w:val="18"/>
                <w:szCs w:val="18"/>
              </w:rPr>
            </w:pPr>
            <w:r w:rsidRPr="00400D06">
              <w:rPr>
                <w:sz w:val="18"/>
                <w:szCs w:val="18"/>
              </w:rPr>
              <w:t>resh.edu.ru</w:t>
            </w:r>
          </w:p>
          <w:p w:rsidR="00DB7E80" w:rsidRPr="00400D06" w:rsidRDefault="00DB7E80" w:rsidP="00DB7E80">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DB7E80" w:rsidP="00DB7E80">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3.3.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Безопасность пассажира.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B45E76"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EF6563" w:rsidP="00C7529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E60C52" w:rsidP="00C7529D">
            <w:pPr>
              <w:spacing w:after="0" w:line="240" w:lineRule="auto"/>
              <w:rPr>
                <w:rFonts w:ascii="LiberationSerif" w:eastAsia="Calibri" w:hAnsi="LiberationSerif" w:cs="Times New Roman"/>
                <w:color w:val="000000"/>
                <w:sz w:val="18"/>
                <w:szCs w:val="18"/>
                <w:shd w:val="clear" w:color="auto" w:fill="F7FDF7"/>
              </w:rPr>
            </w:pPr>
            <w:r w:rsidRPr="00400D06">
              <w:rPr>
                <w:rFonts w:ascii="LiberationSerif" w:eastAsia="Calibri" w:hAnsi="LiberationSerif" w:cs="Times New Roman"/>
                <w:color w:val="000000"/>
                <w:sz w:val="18"/>
                <w:szCs w:val="18"/>
                <w:shd w:val="clear" w:color="auto" w:fill="F7FDF7"/>
              </w:rPr>
              <w:t>07</w:t>
            </w:r>
            <w:r w:rsidR="00C7529D" w:rsidRPr="00400D06">
              <w:rPr>
                <w:rFonts w:ascii="LiberationSerif" w:eastAsia="Calibri" w:hAnsi="LiberationSerif" w:cs="Times New Roman"/>
                <w:color w:val="000000"/>
                <w:sz w:val="18"/>
                <w:szCs w:val="18"/>
                <w:shd w:val="clear" w:color="auto" w:fill="F7FDF7"/>
              </w:rPr>
              <w:t>.12.2022</w:t>
            </w:r>
          </w:p>
          <w:p w:rsidR="00C7529D" w:rsidRPr="00400D06" w:rsidRDefault="00E60C52" w:rsidP="00C7529D">
            <w:pPr>
              <w:spacing w:after="0" w:line="240" w:lineRule="auto"/>
              <w:rPr>
                <w:rFonts w:ascii="LiberationSerif" w:eastAsia="Calibri" w:hAnsi="LiberationSerif" w:cs="Times New Roman"/>
                <w:color w:val="000000"/>
                <w:sz w:val="18"/>
                <w:szCs w:val="18"/>
                <w:shd w:val="clear" w:color="auto" w:fill="F7FDF7"/>
              </w:rPr>
            </w:pPr>
            <w:r w:rsidRPr="00400D06">
              <w:rPr>
                <w:rFonts w:ascii="LiberationSerif" w:eastAsia="Calibri" w:hAnsi="LiberationSerif" w:cs="Times New Roman"/>
                <w:color w:val="000000"/>
                <w:sz w:val="18"/>
                <w:szCs w:val="18"/>
                <w:shd w:val="clear" w:color="auto" w:fill="F7FDF7"/>
              </w:rPr>
              <w:t>14.12.2022</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Характеризуют правила дорожного движения для пассажиров;</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00D06" w:rsidRPr="00400D06" w:rsidRDefault="00400D06" w:rsidP="00400D06">
            <w:pPr>
              <w:spacing w:after="0" w:line="240" w:lineRule="auto"/>
              <w:rPr>
                <w:rFonts w:ascii="Times New Roman" w:eastAsia="Times New Roman" w:hAnsi="Times New Roman" w:cs="Times New Roman"/>
                <w:sz w:val="18"/>
                <w:szCs w:val="18"/>
                <w:bdr w:val="dashed" w:sz="6" w:space="0" w:color="FF0000" w:frame="1"/>
                <w:shd w:val="clear" w:color="auto" w:fill="F7FDF7"/>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p>
          <w:p w:rsidR="00C7529D" w:rsidRPr="00400D06" w:rsidRDefault="00D7357E" w:rsidP="00C7529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bdr w:val="dashed" w:sz="6" w:space="0" w:color="FF0000" w:frame="1"/>
                <w:shd w:val="clear" w:color="auto" w:fill="F7FDF7"/>
                <w:lang w:eastAsia="ru-RU"/>
              </w:rPr>
              <w:t>Письменный опрос</w:t>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E1718" w:rsidRPr="00400D06" w:rsidRDefault="009E1718" w:rsidP="009E1718">
            <w:pPr>
              <w:spacing w:after="0" w:line="240" w:lineRule="auto"/>
              <w:rPr>
                <w:sz w:val="18"/>
                <w:szCs w:val="18"/>
              </w:rPr>
            </w:pPr>
            <w:r w:rsidRPr="00400D06">
              <w:rPr>
                <w:sz w:val="18"/>
                <w:szCs w:val="18"/>
              </w:rPr>
              <w:t>resh.edu.ru</w:t>
            </w:r>
          </w:p>
          <w:p w:rsidR="009E1718" w:rsidRPr="00400D06" w:rsidRDefault="009E1718" w:rsidP="009E1718">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9E1718" w:rsidP="009E1718">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3.4.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E5637"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 xml:space="preserve"> Безопасность водителя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D7357E" w:rsidP="00C7529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D7357E" w:rsidP="00C7529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E60C52" w:rsidP="00C7529D">
            <w:pPr>
              <w:spacing w:after="0" w:line="240" w:lineRule="auto"/>
              <w:rPr>
                <w:rFonts w:ascii="LiberationSerif" w:eastAsia="Calibri" w:hAnsi="LiberationSerif" w:cs="Times New Roman"/>
                <w:color w:val="000000"/>
                <w:sz w:val="18"/>
                <w:szCs w:val="18"/>
                <w:shd w:val="clear" w:color="auto" w:fill="F7FDF7"/>
              </w:rPr>
            </w:pPr>
            <w:r w:rsidRPr="00400D06">
              <w:rPr>
                <w:rFonts w:ascii="LiberationSerif" w:eastAsia="Calibri" w:hAnsi="LiberationSerif" w:cs="Times New Roman"/>
                <w:color w:val="000000"/>
                <w:sz w:val="18"/>
                <w:szCs w:val="18"/>
                <w:shd w:val="clear" w:color="auto" w:fill="F7FDF7"/>
              </w:rPr>
              <w:t>21.12.2022 28</w:t>
            </w:r>
            <w:r w:rsidR="00C7529D" w:rsidRPr="00400D06">
              <w:rPr>
                <w:rFonts w:ascii="LiberationSerif" w:eastAsia="Calibri" w:hAnsi="LiberationSerif" w:cs="Times New Roman"/>
                <w:color w:val="000000"/>
                <w:sz w:val="18"/>
                <w:szCs w:val="18"/>
                <w:shd w:val="clear" w:color="auto" w:fill="F7FDF7"/>
              </w:rPr>
              <w:t>.12.2022</w:t>
            </w:r>
          </w:p>
          <w:p w:rsidR="00C7529D" w:rsidRPr="00400D06" w:rsidRDefault="00C7529D" w:rsidP="00C7529D">
            <w:pPr>
              <w:spacing w:after="0" w:line="240" w:lineRule="auto"/>
              <w:rPr>
                <w:rFonts w:ascii="LiberationSerif" w:eastAsia="Calibri" w:hAnsi="LiberationSerif" w:cs="Times New Roman"/>
                <w:color w:val="000000"/>
                <w:sz w:val="18"/>
                <w:szCs w:val="18"/>
                <w:shd w:val="clear" w:color="auto" w:fill="F7FDF7"/>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Характеризуют правила дорожного движения для водителя велосипеда и иных индивидуальных средств передвижения (</w:t>
            </w:r>
            <w:proofErr w:type="spellStart"/>
            <w:r w:rsidRPr="00400D06">
              <w:rPr>
                <w:rFonts w:ascii="Times New Roman" w:eastAsia="Times New Roman" w:hAnsi="Times New Roman" w:cs="Times New Roman"/>
                <w:sz w:val="18"/>
                <w:szCs w:val="18"/>
                <w:bdr w:val="dashed" w:sz="6" w:space="0" w:color="FF0000" w:frame="1"/>
                <w:shd w:val="clear" w:color="auto" w:fill="F7FDF7"/>
                <w:lang w:eastAsia="ru-RU"/>
              </w:rPr>
              <w:t>электросамокаты</w:t>
            </w:r>
            <w:proofErr w:type="spellEnd"/>
            <w:r w:rsidRPr="00400D06">
              <w:rPr>
                <w:rFonts w:ascii="Times New Roman" w:eastAsia="Times New Roman" w:hAnsi="Times New Roman" w:cs="Times New Roman"/>
                <w:sz w:val="18"/>
                <w:szCs w:val="18"/>
                <w:bdr w:val="dashed" w:sz="6" w:space="0" w:color="FF0000" w:frame="1"/>
                <w:shd w:val="clear" w:color="auto" w:fill="F7FDF7"/>
                <w:lang w:eastAsia="ru-RU"/>
              </w:rPr>
              <w:t xml:space="preserve">, скутеры, </w:t>
            </w:r>
            <w:proofErr w:type="spellStart"/>
            <w:r w:rsidRPr="00400D06">
              <w:rPr>
                <w:rFonts w:ascii="Times New Roman" w:eastAsia="Times New Roman" w:hAnsi="Times New Roman" w:cs="Times New Roman"/>
                <w:sz w:val="18"/>
                <w:szCs w:val="18"/>
                <w:bdr w:val="dashed" w:sz="6" w:space="0" w:color="FF0000" w:frame="1"/>
                <w:shd w:val="clear" w:color="auto" w:fill="F7FDF7"/>
                <w:lang w:eastAsia="ru-RU"/>
              </w:rPr>
              <w:t>сигвеи</w:t>
            </w:r>
            <w:proofErr w:type="spellEnd"/>
            <w:r w:rsidRPr="00400D06">
              <w:rPr>
                <w:rFonts w:ascii="Times New Roman" w:eastAsia="Times New Roman" w:hAnsi="Times New Roman" w:cs="Times New Roman"/>
                <w:sz w:val="18"/>
                <w:szCs w:val="18"/>
                <w:bdr w:val="dashed" w:sz="6" w:space="0" w:color="FF0000" w:frame="1"/>
                <w:shd w:val="clear" w:color="auto" w:fill="F7FDF7"/>
                <w:lang w:eastAsia="ru-RU"/>
              </w:rPr>
              <w:t>);</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00D06" w:rsidRPr="00400D06" w:rsidRDefault="00400D06" w:rsidP="00400D06">
            <w:pPr>
              <w:spacing w:after="0" w:line="240" w:lineRule="auto"/>
              <w:rPr>
                <w:rFonts w:ascii="Times New Roman" w:eastAsia="Times New Roman" w:hAnsi="Times New Roman" w:cs="Times New Roman"/>
                <w:sz w:val="18"/>
                <w:szCs w:val="18"/>
                <w:bdr w:val="dashed" w:sz="6" w:space="0" w:color="FF0000" w:frame="1"/>
                <w:shd w:val="clear" w:color="auto" w:fill="F7FDF7"/>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p>
          <w:p w:rsidR="00400D06" w:rsidRDefault="00400D06" w:rsidP="00C7529D">
            <w:pPr>
              <w:spacing w:after="0" w:line="240" w:lineRule="auto"/>
              <w:rPr>
                <w:rFonts w:ascii="Times New Roman" w:eastAsia="Times New Roman" w:hAnsi="Times New Roman" w:cs="Times New Roman"/>
                <w:sz w:val="18"/>
                <w:szCs w:val="18"/>
                <w:bdr w:val="dashed" w:sz="6" w:space="0" w:color="FF0000" w:frame="1"/>
                <w:shd w:val="clear" w:color="auto" w:fill="F7FDF7"/>
                <w:lang w:eastAsia="ru-RU"/>
              </w:rPr>
            </w:pPr>
          </w:p>
          <w:p w:rsidR="00C7529D" w:rsidRPr="00400D06" w:rsidRDefault="00EF6563" w:rsidP="00C7529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bdr w:val="dashed" w:sz="6" w:space="0" w:color="FF0000" w:frame="1"/>
                <w:shd w:val="clear" w:color="auto" w:fill="F7FDF7"/>
                <w:lang w:eastAsia="ru-RU"/>
              </w:rPr>
              <w:t>Письменный опрос</w:t>
            </w:r>
            <w:r w:rsidR="00C7529D"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E1718" w:rsidRPr="00400D06" w:rsidRDefault="009E1718" w:rsidP="009E1718">
            <w:pPr>
              <w:spacing w:after="0" w:line="240" w:lineRule="auto"/>
              <w:rPr>
                <w:sz w:val="18"/>
                <w:szCs w:val="18"/>
              </w:rPr>
            </w:pPr>
            <w:r w:rsidRPr="00400D06">
              <w:rPr>
                <w:sz w:val="18"/>
                <w:szCs w:val="18"/>
              </w:rPr>
              <w:t>resh.edu.ru</w:t>
            </w:r>
          </w:p>
          <w:p w:rsidR="009E1718" w:rsidRPr="00400D06" w:rsidRDefault="009E1718" w:rsidP="009E1718">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9E1718" w:rsidP="009E1718">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 </w:t>
            </w:r>
          </w:p>
        </w:tc>
      </w:tr>
      <w:tr w:rsidR="00C7529D" w:rsidRPr="00400D06" w:rsidTr="00095967">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Модуль 4.</w:t>
            </w:r>
            <w:r w:rsidRPr="00400D06">
              <w:rPr>
                <w:rFonts w:ascii="Times New Roman" w:eastAsia="Times New Roman" w:hAnsi="Times New Roman" w:cs="Times New Roman"/>
                <w:b/>
                <w:bCs/>
                <w:sz w:val="18"/>
                <w:szCs w:val="18"/>
                <w:lang w:eastAsia="ru-RU"/>
              </w:rPr>
              <w:t> Безопасность в общественных местах.</w:t>
            </w:r>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4.1.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 xml:space="preserve">Основные опасности в </w:t>
            </w:r>
            <w:r w:rsidRPr="00400D06">
              <w:rPr>
                <w:rFonts w:ascii="Times New Roman" w:eastAsia="Times New Roman" w:hAnsi="Times New Roman" w:cs="Times New Roman"/>
                <w:sz w:val="18"/>
                <w:szCs w:val="18"/>
                <w:lang w:eastAsia="ru-RU"/>
              </w:rPr>
              <w:lastRenderedPageBreak/>
              <w:t>общественных местах.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lastRenderedPageBreak/>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B45E76"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E60C52" w:rsidP="00C7529D">
            <w:pPr>
              <w:spacing w:after="0" w:line="240" w:lineRule="auto"/>
              <w:rPr>
                <w:rFonts w:ascii="LiberationSerif" w:eastAsia="Calibri" w:hAnsi="LiberationSerif" w:cs="Times New Roman"/>
                <w:color w:val="000000"/>
                <w:sz w:val="18"/>
                <w:szCs w:val="18"/>
                <w:shd w:val="clear" w:color="auto" w:fill="F7FDF7"/>
              </w:rPr>
            </w:pPr>
            <w:r w:rsidRPr="00400D06">
              <w:rPr>
                <w:rFonts w:ascii="LiberationSerif" w:eastAsia="Calibri" w:hAnsi="LiberationSerif" w:cs="Times New Roman"/>
                <w:color w:val="000000"/>
                <w:sz w:val="18"/>
                <w:szCs w:val="18"/>
                <w:shd w:val="clear" w:color="auto" w:fill="F7FDF7"/>
              </w:rPr>
              <w:t>18</w:t>
            </w:r>
            <w:r w:rsidR="00C7529D" w:rsidRPr="00400D06">
              <w:rPr>
                <w:rFonts w:ascii="LiberationSerif" w:eastAsia="Calibri" w:hAnsi="LiberationSerif" w:cs="Times New Roman"/>
                <w:color w:val="000000"/>
                <w:sz w:val="18"/>
                <w:szCs w:val="18"/>
                <w:shd w:val="clear" w:color="auto" w:fill="F7FDF7"/>
              </w:rPr>
              <w:t>.01.2023</w:t>
            </w:r>
          </w:p>
          <w:p w:rsidR="00C7529D" w:rsidRPr="00400D06" w:rsidRDefault="002A0A7C" w:rsidP="00C7529D">
            <w:pPr>
              <w:spacing w:after="0" w:line="240" w:lineRule="auto"/>
              <w:rPr>
                <w:rFonts w:ascii="LiberationSerif" w:eastAsia="Calibri" w:hAnsi="LiberationSerif" w:cs="Times New Roman"/>
                <w:color w:val="000000"/>
                <w:sz w:val="18"/>
                <w:szCs w:val="18"/>
                <w:shd w:val="clear" w:color="auto" w:fill="F7FDF7"/>
              </w:rPr>
            </w:pPr>
            <w:r w:rsidRPr="00400D06">
              <w:rPr>
                <w:rFonts w:ascii="LiberationSerif" w:eastAsia="Calibri" w:hAnsi="LiberationSerif" w:cs="Times New Roman"/>
                <w:color w:val="000000"/>
                <w:sz w:val="18"/>
                <w:szCs w:val="18"/>
                <w:shd w:val="clear" w:color="auto" w:fill="F7FDF7"/>
              </w:rPr>
              <w:lastRenderedPageBreak/>
              <w:t>25</w:t>
            </w:r>
            <w:r w:rsidR="00C7529D" w:rsidRPr="00400D06">
              <w:rPr>
                <w:rFonts w:ascii="LiberationSerif" w:eastAsia="Calibri" w:hAnsi="LiberationSerif" w:cs="Times New Roman"/>
                <w:color w:val="000000"/>
                <w:sz w:val="18"/>
                <w:szCs w:val="18"/>
                <w:shd w:val="clear" w:color="auto" w:fill="F7FDF7"/>
              </w:rPr>
              <w:t>.01.2023</w:t>
            </w:r>
          </w:p>
          <w:p w:rsidR="00C7529D" w:rsidRPr="00400D06" w:rsidRDefault="00C7529D" w:rsidP="00C7529D">
            <w:pPr>
              <w:spacing w:after="0" w:line="240" w:lineRule="auto"/>
              <w:rPr>
                <w:rFonts w:ascii="Times New Roman" w:eastAsia="Times New Roman" w:hAnsi="Times New Roman" w:cs="Times New Roman"/>
                <w:sz w:val="18"/>
                <w:szCs w:val="18"/>
                <w:lang w:eastAsia="ru-RU"/>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lastRenderedPageBreak/>
              <w:t xml:space="preserve">Классифицируют </w:t>
            </w:r>
            <w:r w:rsidRPr="00400D06">
              <w:rPr>
                <w:rFonts w:ascii="Times New Roman" w:eastAsia="Times New Roman" w:hAnsi="Times New Roman" w:cs="Times New Roman"/>
                <w:sz w:val="18"/>
                <w:szCs w:val="18"/>
                <w:bdr w:val="dashed" w:sz="6" w:space="0" w:color="FF0000" w:frame="1"/>
                <w:shd w:val="clear" w:color="auto" w:fill="F7FDF7"/>
                <w:lang w:eastAsia="ru-RU"/>
              </w:rPr>
              <w:lastRenderedPageBreak/>
              <w:t>общественные места и их потенциальные угрозы безопасности;</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lastRenderedPageBreak/>
              <w:t>Устный опрос;</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E1718" w:rsidRPr="00400D06" w:rsidRDefault="009E1718" w:rsidP="009E1718">
            <w:pPr>
              <w:spacing w:after="0" w:line="240" w:lineRule="auto"/>
              <w:rPr>
                <w:sz w:val="18"/>
                <w:szCs w:val="18"/>
              </w:rPr>
            </w:pPr>
            <w:r w:rsidRPr="00400D06">
              <w:rPr>
                <w:sz w:val="18"/>
                <w:szCs w:val="18"/>
              </w:rPr>
              <w:lastRenderedPageBreak/>
              <w:t>resh.edu.ru</w:t>
            </w:r>
          </w:p>
          <w:p w:rsidR="009E1718" w:rsidRPr="00400D06" w:rsidRDefault="009E1718" w:rsidP="009E1718">
            <w:pPr>
              <w:spacing w:after="0" w:line="240" w:lineRule="auto"/>
              <w:rPr>
                <w:sz w:val="18"/>
                <w:szCs w:val="18"/>
              </w:rPr>
            </w:pPr>
            <w:r w:rsidRPr="00400D06">
              <w:rPr>
                <w:sz w:val="18"/>
                <w:szCs w:val="18"/>
              </w:rPr>
              <w:lastRenderedPageBreak/>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9E1718" w:rsidP="009E1718">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lastRenderedPageBreak/>
              <w:t>4.2.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Безопасные действия при возникновении массовых беспорядков.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2A0A7C" w:rsidP="00C7529D">
            <w:pPr>
              <w:spacing w:after="0" w:line="240" w:lineRule="auto"/>
              <w:rPr>
                <w:rFonts w:ascii="LiberationSerif" w:eastAsia="Calibri" w:hAnsi="LiberationSerif" w:cs="Times New Roman"/>
                <w:color w:val="000000"/>
                <w:sz w:val="18"/>
                <w:szCs w:val="18"/>
                <w:shd w:val="clear" w:color="auto" w:fill="F7FDF7"/>
              </w:rPr>
            </w:pPr>
            <w:r w:rsidRPr="00400D06">
              <w:rPr>
                <w:rFonts w:ascii="LiberationSerif" w:eastAsia="Calibri" w:hAnsi="LiberationSerif" w:cs="Times New Roman"/>
                <w:color w:val="000000"/>
                <w:sz w:val="18"/>
                <w:szCs w:val="18"/>
                <w:shd w:val="clear" w:color="auto" w:fill="F7FDF7"/>
              </w:rPr>
              <w:t>01.02.2023 08</w:t>
            </w:r>
            <w:r w:rsidR="00C7529D" w:rsidRPr="00400D06">
              <w:rPr>
                <w:rFonts w:ascii="LiberationSerif" w:eastAsia="Calibri" w:hAnsi="LiberationSerif" w:cs="Times New Roman"/>
                <w:color w:val="000000"/>
                <w:sz w:val="18"/>
                <w:szCs w:val="18"/>
                <w:shd w:val="clear" w:color="auto" w:fill="F7FDF7"/>
              </w:rPr>
              <w:t>.02.2023</w:t>
            </w:r>
          </w:p>
          <w:p w:rsidR="00C7529D" w:rsidRPr="00400D06" w:rsidRDefault="00C7529D" w:rsidP="00C7529D">
            <w:pPr>
              <w:spacing w:after="0" w:line="240" w:lineRule="auto"/>
              <w:rPr>
                <w:rFonts w:ascii="LiberationSerif" w:eastAsia="Calibri" w:hAnsi="LiberationSerif" w:cs="Times New Roman"/>
                <w:color w:val="000000"/>
                <w:sz w:val="18"/>
                <w:szCs w:val="18"/>
                <w:shd w:val="clear" w:color="auto" w:fill="F7FDF7"/>
              </w:rPr>
            </w:pPr>
          </w:p>
          <w:p w:rsidR="00C7529D" w:rsidRPr="00400D06" w:rsidRDefault="00C7529D" w:rsidP="00C7529D">
            <w:pPr>
              <w:spacing w:after="0" w:line="240" w:lineRule="auto"/>
              <w:rPr>
                <w:rFonts w:ascii="LiberationSerif" w:eastAsia="Calibri" w:hAnsi="LiberationSerif" w:cs="Times New Roman"/>
                <w:color w:val="000000"/>
                <w:sz w:val="18"/>
                <w:szCs w:val="18"/>
                <w:shd w:val="clear" w:color="auto" w:fill="F7FDF7"/>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Характеризуют массовые мероприятия и объясняют правила подготовки к ним;</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E1718" w:rsidRPr="00400D06" w:rsidRDefault="009E1718" w:rsidP="009E1718">
            <w:pPr>
              <w:spacing w:after="0" w:line="240" w:lineRule="auto"/>
              <w:rPr>
                <w:sz w:val="18"/>
                <w:szCs w:val="18"/>
              </w:rPr>
            </w:pPr>
            <w:r w:rsidRPr="00400D06">
              <w:rPr>
                <w:sz w:val="18"/>
                <w:szCs w:val="18"/>
              </w:rPr>
              <w:t>resh.edu.ru</w:t>
            </w:r>
          </w:p>
          <w:p w:rsidR="009E1718" w:rsidRPr="00400D06" w:rsidRDefault="009E1718" w:rsidP="009E1718">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9E1718" w:rsidP="009E1718">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4.3.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Пожарная безопасность в общественных местах.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2A0A7C" w:rsidP="00C7529D">
            <w:pPr>
              <w:spacing w:after="0" w:line="240" w:lineRule="auto"/>
              <w:rPr>
                <w:rFonts w:ascii="LiberationSerif" w:eastAsia="Calibri" w:hAnsi="LiberationSerif" w:cs="Times New Roman"/>
                <w:color w:val="000000"/>
                <w:sz w:val="18"/>
                <w:szCs w:val="18"/>
                <w:shd w:val="clear" w:color="auto" w:fill="F7FDF7"/>
              </w:rPr>
            </w:pPr>
            <w:r w:rsidRPr="00400D06">
              <w:rPr>
                <w:rFonts w:ascii="LiberationSerif" w:eastAsia="Calibri" w:hAnsi="LiberationSerif" w:cs="Times New Roman"/>
                <w:color w:val="000000"/>
                <w:sz w:val="18"/>
                <w:szCs w:val="18"/>
                <w:shd w:val="clear" w:color="auto" w:fill="F7FDF7"/>
              </w:rPr>
              <w:t>15.</w:t>
            </w:r>
            <w:r w:rsidR="00C7529D" w:rsidRPr="00400D06">
              <w:rPr>
                <w:rFonts w:ascii="LiberationSerif" w:eastAsia="Calibri" w:hAnsi="LiberationSerif" w:cs="Times New Roman"/>
                <w:color w:val="000000"/>
                <w:sz w:val="18"/>
                <w:szCs w:val="18"/>
                <w:shd w:val="clear" w:color="auto" w:fill="F7FDF7"/>
              </w:rPr>
              <w:t>02.2023</w:t>
            </w:r>
          </w:p>
          <w:p w:rsidR="00C7529D" w:rsidRPr="00400D06" w:rsidRDefault="002A0A7C" w:rsidP="00C7529D">
            <w:pPr>
              <w:spacing w:after="0" w:line="240" w:lineRule="auto"/>
              <w:rPr>
                <w:rFonts w:ascii="LiberationSerif" w:eastAsia="Calibri" w:hAnsi="LiberationSerif" w:cs="Times New Roman"/>
                <w:color w:val="000000"/>
                <w:sz w:val="18"/>
                <w:szCs w:val="18"/>
                <w:shd w:val="clear" w:color="auto" w:fill="F7FDF7"/>
              </w:rPr>
            </w:pPr>
            <w:r w:rsidRPr="00400D06">
              <w:rPr>
                <w:rFonts w:ascii="LiberationSerif" w:eastAsia="Calibri" w:hAnsi="LiberationSerif" w:cs="Times New Roman"/>
                <w:color w:val="000000"/>
                <w:sz w:val="18"/>
                <w:szCs w:val="18"/>
                <w:shd w:val="clear" w:color="auto" w:fill="F7FDF7"/>
              </w:rPr>
              <w:t>22</w:t>
            </w:r>
            <w:r w:rsidR="00C7529D" w:rsidRPr="00400D06">
              <w:rPr>
                <w:rFonts w:ascii="LiberationSerif" w:eastAsia="Calibri" w:hAnsi="LiberationSerif" w:cs="Times New Roman"/>
                <w:color w:val="000000"/>
                <w:sz w:val="18"/>
                <w:szCs w:val="18"/>
                <w:shd w:val="clear" w:color="auto" w:fill="F7FDF7"/>
              </w:rPr>
              <w:t>.02.2023</w:t>
            </w:r>
          </w:p>
          <w:p w:rsidR="00C7529D" w:rsidRPr="00400D06" w:rsidRDefault="00C7529D" w:rsidP="00C7529D">
            <w:pPr>
              <w:spacing w:after="0" w:line="240" w:lineRule="auto"/>
              <w:rPr>
                <w:rFonts w:ascii="LiberationSerif" w:eastAsia="Calibri" w:hAnsi="LiberationSerif" w:cs="Times New Roman"/>
                <w:color w:val="000000"/>
                <w:sz w:val="18"/>
                <w:szCs w:val="18"/>
                <w:shd w:val="clear" w:color="auto" w:fill="F7FDF7"/>
              </w:rPr>
            </w:pPr>
          </w:p>
          <w:p w:rsidR="00C7529D" w:rsidRPr="00400D06" w:rsidRDefault="00C7529D" w:rsidP="00C7529D">
            <w:pPr>
              <w:spacing w:after="0" w:line="240" w:lineRule="auto"/>
              <w:rPr>
                <w:rFonts w:ascii="LiberationSerif" w:eastAsia="Calibri" w:hAnsi="LiberationSerif" w:cs="Times New Roman"/>
                <w:color w:val="000000"/>
                <w:sz w:val="18"/>
                <w:szCs w:val="18"/>
                <w:shd w:val="clear" w:color="auto" w:fill="F7FDF7"/>
              </w:rPr>
            </w:pP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Вырабатывают навыки безопасных действий при обнаружении угрозы возникновения пожара;</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00D06" w:rsidRPr="00400D06" w:rsidRDefault="00400D06" w:rsidP="00400D06">
            <w:pPr>
              <w:spacing w:after="0" w:line="240" w:lineRule="auto"/>
              <w:rPr>
                <w:rFonts w:ascii="Times New Roman" w:eastAsia="Times New Roman" w:hAnsi="Times New Roman" w:cs="Times New Roman"/>
                <w:sz w:val="18"/>
                <w:szCs w:val="18"/>
                <w:bdr w:val="dashed" w:sz="6" w:space="0" w:color="FF0000" w:frame="1"/>
                <w:shd w:val="clear" w:color="auto" w:fill="F7FDF7"/>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p>
          <w:p w:rsidR="00400D06" w:rsidRDefault="00400D06" w:rsidP="00C7529D">
            <w:pPr>
              <w:spacing w:after="0" w:line="240" w:lineRule="auto"/>
              <w:rPr>
                <w:rFonts w:ascii="Times New Roman" w:eastAsia="Times New Roman" w:hAnsi="Times New Roman" w:cs="Times New Roman"/>
                <w:sz w:val="18"/>
                <w:szCs w:val="18"/>
                <w:bdr w:val="dashed" w:sz="6" w:space="0" w:color="FF0000" w:frame="1"/>
                <w:shd w:val="clear" w:color="auto" w:fill="F7FDF7"/>
                <w:lang w:eastAsia="ru-RU"/>
              </w:rPr>
            </w:pPr>
          </w:p>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Письменный контроль;</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E1718" w:rsidRPr="00400D06" w:rsidRDefault="009E1718" w:rsidP="009E1718">
            <w:pPr>
              <w:spacing w:after="0" w:line="240" w:lineRule="auto"/>
              <w:rPr>
                <w:sz w:val="18"/>
                <w:szCs w:val="18"/>
              </w:rPr>
            </w:pPr>
            <w:r w:rsidRPr="00400D06">
              <w:rPr>
                <w:sz w:val="18"/>
                <w:szCs w:val="18"/>
              </w:rPr>
              <w:t>resh.edu.ru</w:t>
            </w:r>
          </w:p>
          <w:p w:rsidR="009E1718" w:rsidRPr="00400D06" w:rsidRDefault="009E1718" w:rsidP="009E1718">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9E1718" w:rsidP="009E1718">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4.4.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Безопасные действия в ситуациях криминогенного и антиобщественного  характера.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p>
          <w:p w:rsidR="00C7529D" w:rsidRPr="00400D06" w:rsidRDefault="002A0A7C"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01</w:t>
            </w:r>
            <w:r w:rsidR="00C7529D" w:rsidRPr="00400D06">
              <w:rPr>
                <w:rFonts w:ascii="Times New Roman" w:eastAsia="Times New Roman" w:hAnsi="Times New Roman" w:cs="Times New Roman"/>
                <w:sz w:val="18"/>
                <w:szCs w:val="18"/>
                <w:lang w:eastAsia="ru-RU"/>
              </w:rPr>
              <w:t>.03.2023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Характеризуют автономные условия, раскрывают их опасности и порядок подготовки к ним;</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15101"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E1718" w:rsidRPr="00400D06" w:rsidRDefault="009E1718" w:rsidP="009E1718">
            <w:pPr>
              <w:spacing w:after="0" w:line="240" w:lineRule="auto"/>
              <w:rPr>
                <w:sz w:val="18"/>
                <w:szCs w:val="18"/>
              </w:rPr>
            </w:pPr>
            <w:r w:rsidRPr="00400D06">
              <w:rPr>
                <w:sz w:val="18"/>
                <w:szCs w:val="18"/>
              </w:rPr>
              <w:t>resh.edu.ru</w:t>
            </w:r>
          </w:p>
          <w:p w:rsidR="009E1718" w:rsidRPr="00400D06" w:rsidRDefault="009E1718" w:rsidP="009E1718">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9E1718" w:rsidP="009E1718">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7</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 </w:t>
            </w:r>
          </w:p>
        </w:tc>
      </w:tr>
      <w:tr w:rsidR="00C7529D" w:rsidRPr="00400D06" w:rsidTr="00095967">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Модуль 5.</w:t>
            </w:r>
            <w:r w:rsidRPr="00400D06">
              <w:rPr>
                <w:rFonts w:ascii="Times New Roman" w:eastAsia="Times New Roman" w:hAnsi="Times New Roman" w:cs="Times New Roman"/>
                <w:b/>
                <w:bCs/>
                <w:sz w:val="18"/>
                <w:szCs w:val="18"/>
                <w:lang w:eastAsia="ru-RU"/>
              </w:rPr>
              <w:t> Безопасность в природной среде.</w:t>
            </w:r>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5.1.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Правила безопасного поведения на природе.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LiberationSerif" w:eastAsia="Calibri" w:hAnsi="LiberationSerif" w:cs="Times New Roman"/>
                <w:color w:val="000000"/>
                <w:sz w:val="18"/>
                <w:szCs w:val="18"/>
                <w:shd w:val="clear" w:color="auto" w:fill="F7FDF7"/>
              </w:rPr>
            </w:pPr>
            <w:r w:rsidRPr="00400D06">
              <w:rPr>
                <w:rFonts w:ascii="LiberationSerif" w:eastAsia="Calibri" w:hAnsi="LiberationSerif" w:cs="Times New Roman"/>
                <w:color w:val="000000"/>
                <w:sz w:val="18"/>
                <w:szCs w:val="18"/>
                <w:shd w:val="clear" w:color="auto" w:fill="F7FDF7"/>
              </w:rPr>
              <w:t xml:space="preserve"> </w:t>
            </w:r>
          </w:p>
          <w:p w:rsidR="00C7529D" w:rsidRPr="00400D06" w:rsidRDefault="00110E6B" w:rsidP="00110E6B">
            <w:pPr>
              <w:spacing w:after="0" w:line="240" w:lineRule="auto"/>
              <w:rPr>
                <w:rFonts w:ascii="Times New Roman" w:eastAsia="Times New Roman" w:hAnsi="Times New Roman" w:cs="Times New Roman"/>
                <w:sz w:val="18"/>
                <w:szCs w:val="18"/>
                <w:lang w:eastAsia="ru-RU"/>
              </w:rPr>
            </w:pPr>
            <w:r w:rsidRPr="00400D06">
              <w:rPr>
                <w:rFonts w:ascii="LiberationSerif" w:eastAsia="Calibri" w:hAnsi="LiberationSerif" w:cs="Times New Roman"/>
                <w:color w:val="000000"/>
                <w:sz w:val="18"/>
                <w:szCs w:val="18"/>
                <w:shd w:val="clear" w:color="auto" w:fill="F7FDF7"/>
              </w:rPr>
              <w:t>15.</w:t>
            </w:r>
            <w:r w:rsidR="00C7529D" w:rsidRPr="00400D06">
              <w:rPr>
                <w:rFonts w:ascii="LiberationSerif" w:eastAsia="Calibri" w:hAnsi="LiberationSerif" w:cs="Times New Roman"/>
                <w:color w:val="000000"/>
                <w:sz w:val="18"/>
                <w:szCs w:val="18"/>
                <w:shd w:val="clear" w:color="auto" w:fill="F7FDF7"/>
              </w:rPr>
              <w:t>03.2023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Классифицируют и характеризуют чрезвычайные ситуации природного характера;</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E1718" w:rsidRPr="00400D06" w:rsidRDefault="009E1718" w:rsidP="009E1718">
            <w:pPr>
              <w:spacing w:after="0" w:line="240" w:lineRule="auto"/>
              <w:rPr>
                <w:sz w:val="18"/>
                <w:szCs w:val="18"/>
              </w:rPr>
            </w:pPr>
            <w:r w:rsidRPr="00400D06">
              <w:rPr>
                <w:sz w:val="18"/>
                <w:szCs w:val="18"/>
              </w:rPr>
              <w:t>resh.edu.ru</w:t>
            </w:r>
          </w:p>
          <w:p w:rsidR="009E1718" w:rsidRPr="00400D06" w:rsidRDefault="009E1718" w:rsidP="009E1718">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9E1718" w:rsidP="009E1718">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5.2.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Безопасные действия при автономном существовании в природной среде.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LiberationSerif" w:eastAsia="Calibri" w:hAnsi="LiberationSerif" w:cs="Times New Roman"/>
                <w:color w:val="000000"/>
                <w:sz w:val="18"/>
                <w:szCs w:val="18"/>
                <w:shd w:val="clear" w:color="auto" w:fill="F7FDF7"/>
              </w:rPr>
            </w:pPr>
          </w:p>
          <w:p w:rsidR="00C7529D" w:rsidRPr="00400D06" w:rsidRDefault="00C7529D" w:rsidP="00C7529D">
            <w:pPr>
              <w:spacing w:after="0" w:line="240" w:lineRule="auto"/>
              <w:rPr>
                <w:rFonts w:ascii="LiberationSerif" w:eastAsia="Calibri" w:hAnsi="LiberationSerif" w:cs="Times New Roman"/>
                <w:color w:val="000000"/>
                <w:sz w:val="18"/>
                <w:szCs w:val="18"/>
                <w:shd w:val="clear" w:color="auto" w:fill="F7FDF7"/>
              </w:rPr>
            </w:pPr>
          </w:p>
          <w:p w:rsidR="00C7529D" w:rsidRPr="00400D06" w:rsidRDefault="00110E6B" w:rsidP="00C7529D">
            <w:pPr>
              <w:spacing w:after="0" w:line="240" w:lineRule="auto"/>
              <w:rPr>
                <w:rFonts w:ascii="LiberationSerif" w:eastAsia="Calibri" w:hAnsi="LiberationSerif" w:cs="Times New Roman"/>
                <w:color w:val="000000"/>
                <w:sz w:val="18"/>
                <w:szCs w:val="18"/>
                <w:shd w:val="clear" w:color="auto" w:fill="F7FDF7"/>
              </w:rPr>
            </w:pPr>
            <w:r w:rsidRPr="00400D06">
              <w:rPr>
                <w:rFonts w:ascii="LiberationSerif" w:eastAsia="Calibri" w:hAnsi="LiberationSerif" w:cs="Times New Roman"/>
                <w:color w:val="000000"/>
                <w:sz w:val="18"/>
                <w:szCs w:val="18"/>
                <w:shd w:val="clear" w:color="auto" w:fill="F7FDF7"/>
              </w:rPr>
              <w:t>22</w:t>
            </w:r>
            <w:r w:rsidR="00C7529D" w:rsidRPr="00400D06">
              <w:rPr>
                <w:rFonts w:ascii="LiberationSerif" w:eastAsia="Calibri" w:hAnsi="LiberationSerif" w:cs="Times New Roman"/>
                <w:color w:val="000000"/>
                <w:sz w:val="18"/>
                <w:szCs w:val="18"/>
                <w:shd w:val="clear" w:color="auto" w:fill="F7FDF7"/>
              </w:rPr>
              <w:t>.03.2023</w:t>
            </w:r>
          </w:p>
          <w:p w:rsidR="00C7529D" w:rsidRPr="00400D06" w:rsidRDefault="00110E6B" w:rsidP="00C7529D">
            <w:pPr>
              <w:spacing w:after="0" w:line="240" w:lineRule="auto"/>
              <w:rPr>
                <w:rFonts w:ascii="Times New Roman" w:eastAsia="Times New Roman" w:hAnsi="Times New Roman" w:cs="Times New Roman"/>
                <w:sz w:val="18"/>
                <w:szCs w:val="18"/>
                <w:lang w:eastAsia="ru-RU"/>
              </w:rPr>
            </w:pPr>
            <w:r w:rsidRPr="00400D06">
              <w:rPr>
                <w:rFonts w:ascii="LiberationSerif" w:eastAsia="Calibri" w:hAnsi="LiberationSerif" w:cs="Times New Roman"/>
                <w:color w:val="000000"/>
                <w:sz w:val="18"/>
                <w:szCs w:val="18"/>
                <w:shd w:val="clear" w:color="auto" w:fill="F7FDF7"/>
              </w:rPr>
              <w:t>05.04</w:t>
            </w:r>
            <w:r w:rsidR="00C7529D" w:rsidRPr="00400D06">
              <w:rPr>
                <w:rFonts w:ascii="LiberationSerif" w:eastAsia="Calibri" w:hAnsi="LiberationSerif" w:cs="Times New Roman"/>
                <w:color w:val="000000"/>
                <w:sz w:val="18"/>
                <w:szCs w:val="18"/>
                <w:shd w:val="clear" w:color="auto" w:fill="F7FDF7"/>
              </w:rPr>
              <w:t>.2023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5101" w:rsidRPr="00400D06" w:rsidRDefault="00C15101" w:rsidP="00C7529D">
            <w:pPr>
              <w:spacing w:after="0" w:line="240" w:lineRule="auto"/>
              <w:rPr>
                <w:rFonts w:ascii="Times New Roman" w:eastAsia="Times New Roman" w:hAnsi="Times New Roman" w:cs="Times New Roman"/>
                <w:sz w:val="18"/>
                <w:szCs w:val="18"/>
                <w:bdr w:val="dashed" w:sz="6" w:space="0" w:color="FF0000" w:frame="1"/>
                <w:shd w:val="clear" w:color="auto" w:fill="F7FDF7"/>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lastRenderedPageBreak/>
              <w:t>Устный опрос;</w:t>
            </w:r>
          </w:p>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Письменный контроль;</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E1718" w:rsidRPr="00400D06" w:rsidRDefault="009E1718" w:rsidP="009E1718">
            <w:pPr>
              <w:spacing w:after="0" w:line="240" w:lineRule="auto"/>
              <w:rPr>
                <w:sz w:val="18"/>
                <w:szCs w:val="18"/>
              </w:rPr>
            </w:pPr>
            <w:r w:rsidRPr="00400D06">
              <w:rPr>
                <w:sz w:val="18"/>
                <w:szCs w:val="18"/>
              </w:rPr>
              <w:t>resh.edu.ru</w:t>
            </w:r>
          </w:p>
          <w:p w:rsidR="009E1718" w:rsidRPr="00400D06" w:rsidRDefault="009E1718" w:rsidP="009E1718">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9E1718" w:rsidP="009E1718">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lastRenderedPageBreak/>
              <w:t>5.3.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Безопасное поведение на водоёмах.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B45E76"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110E6B" w:rsidP="00110E6B">
            <w:pPr>
              <w:spacing w:after="0" w:line="240" w:lineRule="auto"/>
              <w:rPr>
                <w:rFonts w:ascii="Times New Roman" w:eastAsia="Times New Roman" w:hAnsi="Times New Roman" w:cs="Times New Roman"/>
                <w:sz w:val="18"/>
                <w:szCs w:val="18"/>
                <w:lang w:eastAsia="ru-RU"/>
              </w:rPr>
            </w:pPr>
            <w:r w:rsidRPr="00400D06">
              <w:rPr>
                <w:rFonts w:ascii="LiberationSerif" w:eastAsia="Calibri" w:hAnsi="LiberationSerif" w:cs="Times New Roman" w:hint="eastAsia"/>
                <w:color w:val="000000"/>
                <w:sz w:val="18"/>
                <w:szCs w:val="18"/>
                <w:shd w:val="clear" w:color="auto" w:fill="F7FDF7"/>
              </w:rPr>
              <w:t>12</w:t>
            </w:r>
            <w:r w:rsidRPr="00400D06">
              <w:rPr>
                <w:rFonts w:ascii="LiberationSerif" w:eastAsia="Calibri" w:hAnsi="LiberationSerif" w:cs="Times New Roman"/>
                <w:color w:val="000000"/>
                <w:sz w:val="18"/>
                <w:szCs w:val="18"/>
                <w:shd w:val="clear" w:color="auto" w:fill="F7FDF7"/>
              </w:rPr>
              <w:t>.04.2023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Объясняют общие правила безопасного поведения на водоёмах;</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Тестирование;</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E1718" w:rsidRPr="00400D06" w:rsidRDefault="009E1718" w:rsidP="009E1718">
            <w:pPr>
              <w:spacing w:after="0" w:line="240" w:lineRule="auto"/>
              <w:rPr>
                <w:sz w:val="18"/>
                <w:szCs w:val="18"/>
              </w:rPr>
            </w:pPr>
            <w:r w:rsidRPr="00400D06">
              <w:rPr>
                <w:sz w:val="18"/>
                <w:szCs w:val="18"/>
              </w:rPr>
              <w:t>resh.edu.ru</w:t>
            </w:r>
          </w:p>
          <w:p w:rsidR="009E1718" w:rsidRPr="00400D06" w:rsidRDefault="009E1718" w:rsidP="009E1718">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9E1718" w:rsidRPr="00400D06" w:rsidRDefault="009E1718" w:rsidP="009E1718">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p w:rsidR="00C7529D" w:rsidRPr="00400D06" w:rsidRDefault="009E1718" w:rsidP="009E1718">
            <w:pPr>
              <w:tabs>
                <w:tab w:val="left" w:pos="1005"/>
              </w:tabs>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ab/>
            </w:r>
          </w:p>
        </w:tc>
      </w:tr>
      <w:tr w:rsidR="00C7529D" w:rsidRPr="00400D06" w:rsidTr="00095967">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4</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 </w:t>
            </w:r>
          </w:p>
        </w:tc>
      </w:tr>
      <w:tr w:rsidR="00C7529D" w:rsidRPr="00400D06" w:rsidTr="00095967">
        <w:tc>
          <w:tcPr>
            <w:tcW w:w="15307"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Модуль 6. </w:t>
            </w:r>
            <w:r w:rsidRPr="00400D06">
              <w:rPr>
                <w:rFonts w:ascii="Times New Roman" w:eastAsia="Times New Roman" w:hAnsi="Times New Roman" w:cs="Times New Roman"/>
                <w:b/>
                <w:bCs/>
                <w:sz w:val="18"/>
                <w:szCs w:val="18"/>
                <w:lang w:eastAsia="ru-RU"/>
              </w:rPr>
              <w:t>Здоровье и как его сохранить. Основы медицинских знаний. </w:t>
            </w:r>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6.1.</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Общие представления о здоровье.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110E6B" w:rsidP="00C7529D">
            <w:pPr>
              <w:spacing w:after="0" w:line="240" w:lineRule="auto"/>
              <w:rPr>
                <w:rFonts w:ascii="Times New Roman" w:eastAsia="Times New Roman" w:hAnsi="Times New Roman" w:cs="Times New Roman"/>
                <w:sz w:val="18"/>
                <w:szCs w:val="18"/>
                <w:lang w:eastAsia="ru-RU"/>
              </w:rPr>
            </w:pPr>
            <w:r w:rsidRPr="00400D06">
              <w:rPr>
                <w:rFonts w:ascii="LiberationSerif" w:eastAsia="Calibri" w:hAnsi="LiberationSerif" w:cs="Times New Roman"/>
                <w:color w:val="000000"/>
                <w:sz w:val="18"/>
                <w:szCs w:val="18"/>
                <w:shd w:val="clear" w:color="auto" w:fill="F7FDF7"/>
              </w:rPr>
              <w:t>19</w:t>
            </w:r>
            <w:r w:rsidR="00C7529D" w:rsidRPr="00400D06">
              <w:rPr>
                <w:rFonts w:ascii="LiberationSerif" w:eastAsia="Calibri" w:hAnsi="LiberationSerif" w:cs="Times New Roman"/>
                <w:color w:val="000000"/>
                <w:sz w:val="18"/>
                <w:szCs w:val="18"/>
                <w:shd w:val="clear" w:color="auto" w:fill="F7FDF7"/>
              </w:rPr>
              <w:t xml:space="preserve">.04.2023 </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single" w:sz="6" w:space="0" w:color="FF0000" w:frame="1"/>
                <w:shd w:val="clear" w:color="auto" w:fill="F7FDF7"/>
                <w:lang w:eastAsia="ru-RU"/>
              </w:rPr>
              <w:t>Раскрывают смысл понятий «здоровье» и «здоровый образ жизни» и их содержание, объясняют значение здоровья для человека;</w:t>
            </w:r>
            <w:r w:rsidRPr="00400D06">
              <w:rPr>
                <w:rFonts w:ascii="Times New Roman" w:eastAsia="Times New Roman" w:hAnsi="Times New Roman" w:cs="Times New Roman"/>
                <w:sz w:val="18"/>
                <w:szCs w:val="18"/>
                <w:bdr w:val="single"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E1718" w:rsidRPr="00400D06" w:rsidRDefault="009E1718" w:rsidP="009E1718">
            <w:pPr>
              <w:spacing w:after="0" w:line="240" w:lineRule="auto"/>
              <w:rPr>
                <w:sz w:val="18"/>
                <w:szCs w:val="18"/>
              </w:rPr>
            </w:pPr>
            <w:r w:rsidRPr="00400D06">
              <w:rPr>
                <w:sz w:val="18"/>
                <w:szCs w:val="18"/>
              </w:rPr>
              <w:t>resh.edu.ru</w:t>
            </w:r>
          </w:p>
          <w:p w:rsidR="009E1718" w:rsidRPr="00400D06" w:rsidRDefault="009E1718" w:rsidP="009E1718">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9E1718" w:rsidP="009E1718">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6.2.</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Предупреждение и защита от инфекционных заболеваний.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110E6B" w:rsidP="00110E6B">
            <w:pPr>
              <w:spacing w:after="0" w:line="240" w:lineRule="auto"/>
              <w:rPr>
                <w:rFonts w:ascii="Times New Roman" w:eastAsia="Times New Roman" w:hAnsi="Times New Roman" w:cs="Times New Roman"/>
                <w:sz w:val="18"/>
                <w:szCs w:val="18"/>
                <w:lang w:eastAsia="ru-RU"/>
              </w:rPr>
            </w:pPr>
            <w:r w:rsidRPr="00400D06">
              <w:rPr>
                <w:rFonts w:ascii="LiberationSerif" w:eastAsia="Calibri" w:hAnsi="LiberationSerif" w:cs="Times New Roman"/>
                <w:color w:val="000000"/>
                <w:sz w:val="18"/>
                <w:szCs w:val="18"/>
                <w:shd w:val="clear" w:color="auto" w:fill="F7FDF7"/>
              </w:rPr>
              <w:t>26.</w:t>
            </w:r>
            <w:r w:rsidR="00337932" w:rsidRPr="00400D06">
              <w:rPr>
                <w:rFonts w:ascii="LiberationSerif" w:eastAsia="Calibri" w:hAnsi="LiberationSerif" w:cs="Times New Roman"/>
                <w:color w:val="000000"/>
                <w:sz w:val="18"/>
                <w:szCs w:val="18"/>
                <w:shd w:val="clear" w:color="auto" w:fill="F7FDF7"/>
              </w:rPr>
              <w:t>04.2023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Раскрывают понятие «инфекционные заболевания», объясняют причины их возникновения;</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E1718" w:rsidRPr="00400D06" w:rsidRDefault="009E1718" w:rsidP="009E1718">
            <w:pPr>
              <w:spacing w:after="0" w:line="240" w:lineRule="auto"/>
              <w:rPr>
                <w:sz w:val="18"/>
                <w:szCs w:val="18"/>
              </w:rPr>
            </w:pPr>
            <w:r w:rsidRPr="00400D06">
              <w:rPr>
                <w:sz w:val="18"/>
                <w:szCs w:val="18"/>
              </w:rPr>
              <w:t>resh.edu.ru</w:t>
            </w:r>
          </w:p>
          <w:p w:rsidR="009E1718" w:rsidRPr="00400D06" w:rsidRDefault="009E1718" w:rsidP="009E1718">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9E1718" w:rsidP="009E1718">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6.3.</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Предупреждение и защита от неинфекционных заболеваний.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337932">
            <w:pPr>
              <w:spacing w:after="0" w:line="240" w:lineRule="auto"/>
              <w:rPr>
                <w:rFonts w:ascii="Times New Roman" w:eastAsia="Times New Roman" w:hAnsi="Times New Roman" w:cs="Times New Roman"/>
                <w:sz w:val="18"/>
                <w:szCs w:val="18"/>
                <w:lang w:eastAsia="ru-RU"/>
              </w:rPr>
            </w:pPr>
            <w:r w:rsidRPr="00400D06">
              <w:rPr>
                <w:rFonts w:ascii="LiberationSerif" w:eastAsia="Calibri" w:hAnsi="LiberationSerif" w:cs="Times New Roman"/>
                <w:color w:val="000000"/>
                <w:sz w:val="18"/>
                <w:szCs w:val="18"/>
                <w:shd w:val="clear" w:color="auto" w:fill="F7FDF7"/>
              </w:rPr>
              <w:t>03.05.</w:t>
            </w:r>
            <w:r w:rsidR="00110E6B" w:rsidRPr="00400D06">
              <w:rPr>
                <w:rFonts w:ascii="LiberationSerif" w:eastAsia="Calibri" w:hAnsi="LiberationSerif" w:cs="Times New Roman"/>
                <w:color w:val="000000"/>
                <w:sz w:val="18"/>
                <w:szCs w:val="18"/>
                <w:shd w:val="clear" w:color="auto" w:fill="F7FDF7"/>
              </w:rPr>
              <w:t>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Раскрывают понятие «неинфекционные заболевания» и дают их классификацию;</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15101"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Письменный опрос</w:t>
            </w:r>
            <w:r w:rsidR="00C7529D" w:rsidRPr="00400D06">
              <w:rPr>
                <w:rFonts w:ascii="Times New Roman" w:eastAsia="Times New Roman" w:hAnsi="Times New Roman" w:cs="Times New Roman"/>
                <w:sz w:val="18"/>
                <w:szCs w:val="18"/>
                <w:bdr w:val="dashed" w:sz="6" w:space="0" w:color="FF0000" w:frame="1"/>
                <w:shd w:val="clear" w:color="auto" w:fill="F7FDF7"/>
                <w:lang w:eastAsia="ru-RU"/>
              </w:rPr>
              <w:t>;</w:t>
            </w:r>
            <w:r w:rsidR="00C7529D"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E1718" w:rsidRPr="00400D06" w:rsidRDefault="009E1718" w:rsidP="009E1718">
            <w:pPr>
              <w:spacing w:after="0" w:line="240" w:lineRule="auto"/>
              <w:rPr>
                <w:sz w:val="18"/>
                <w:szCs w:val="18"/>
              </w:rPr>
            </w:pPr>
            <w:r w:rsidRPr="00400D06">
              <w:rPr>
                <w:sz w:val="18"/>
                <w:szCs w:val="18"/>
              </w:rPr>
              <w:t>resh.edu.ru</w:t>
            </w:r>
          </w:p>
          <w:p w:rsidR="009E1718" w:rsidRPr="00400D06" w:rsidRDefault="009E1718" w:rsidP="009E1718">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9E1718" w:rsidP="009E1718">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6.4.</w:t>
            </w:r>
          </w:p>
        </w:tc>
        <w:tc>
          <w:tcPr>
            <w:tcW w:w="21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Первая помощь и самопомощь при неотложных состояниях.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B45E76"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bdr w:val="dashed" w:sz="6" w:space="0" w:color="FF0000" w:frame="1"/>
                <w:shd w:val="clear" w:color="auto" w:fill="F7FDF7"/>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 xml:space="preserve"> </w:t>
            </w:r>
            <w:r w:rsidR="00337932" w:rsidRPr="00400D06">
              <w:rPr>
                <w:rFonts w:ascii="Times New Roman" w:eastAsia="Times New Roman" w:hAnsi="Times New Roman" w:cs="Times New Roman"/>
                <w:sz w:val="18"/>
                <w:szCs w:val="18"/>
                <w:bdr w:val="dashed" w:sz="6" w:space="0" w:color="FF0000" w:frame="1"/>
                <w:shd w:val="clear" w:color="auto" w:fill="F7FDF7"/>
                <w:lang w:eastAsia="ru-RU"/>
              </w:rPr>
              <w:t>10</w:t>
            </w:r>
            <w:r w:rsidR="00110E6B" w:rsidRPr="00400D06">
              <w:rPr>
                <w:rFonts w:ascii="Times New Roman" w:eastAsia="Times New Roman" w:hAnsi="Times New Roman" w:cs="Times New Roman"/>
                <w:sz w:val="18"/>
                <w:szCs w:val="18"/>
                <w:bdr w:val="dashed" w:sz="6" w:space="0" w:color="FF0000" w:frame="1"/>
                <w:shd w:val="clear" w:color="auto" w:fill="F7FDF7"/>
                <w:lang w:eastAsia="ru-RU"/>
              </w:rPr>
              <w:t>.05.2023</w:t>
            </w:r>
          </w:p>
          <w:p w:rsidR="00337932" w:rsidRPr="00400D06" w:rsidRDefault="00337932" w:rsidP="00C7529D">
            <w:pPr>
              <w:spacing w:after="0" w:line="240" w:lineRule="auto"/>
              <w:rPr>
                <w:rFonts w:ascii="Times New Roman" w:eastAsia="Times New Roman" w:hAnsi="Times New Roman" w:cs="Times New Roman"/>
                <w:sz w:val="18"/>
                <w:szCs w:val="18"/>
                <w:bdr w:val="dashed" w:sz="6" w:space="0" w:color="FF0000" w:frame="1"/>
                <w:shd w:val="clear" w:color="auto" w:fill="F7FDF7"/>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17.05.2023</w:t>
            </w:r>
          </w:p>
          <w:p w:rsidR="00337932" w:rsidRPr="00400D06" w:rsidRDefault="00337932" w:rsidP="00C7529D">
            <w:pPr>
              <w:spacing w:after="0" w:line="240" w:lineRule="auto"/>
              <w:rPr>
                <w:rFonts w:ascii="Times New Roman" w:eastAsia="Times New Roman" w:hAnsi="Times New Roman" w:cs="Times New Roman"/>
                <w:sz w:val="18"/>
                <w:szCs w:val="18"/>
                <w:bdr w:val="dashed" w:sz="6" w:space="0" w:color="FF0000" w:frame="1"/>
                <w:shd w:val="clear" w:color="auto" w:fill="F7FDF7"/>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24.05.2023</w:t>
            </w:r>
          </w:p>
        </w:tc>
        <w:tc>
          <w:tcPr>
            <w:tcW w:w="21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Раскрывают понятие «первая помощь» и её содержание;</w:t>
            </w:r>
            <w:r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16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5101" w:rsidRPr="00400D06" w:rsidRDefault="00C15101" w:rsidP="00C7529D">
            <w:pPr>
              <w:spacing w:after="0" w:line="240" w:lineRule="auto"/>
              <w:rPr>
                <w:rFonts w:ascii="Times New Roman" w:eastAsia="Times New Roman" w:hAnsi="Times New Roman" w:cs="Times New Roman"/>
                <w:sz w:val="18"/>
                <w:szCs w:val="18"/>
                <w:bdr w:val="dashed" w:sz="6" w:space="0" w:color="FF0000" w:frame="1"/>
                <w:shd w:val="clear" w:color="auto" w:fill="F7FDF7"/>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Устный опрос;</w:t>
            </w:r>
          </w:p>
          <w:p w:rsidR="00C7529D" w:rsidRPr="00400D06" w:rsidRDefault="00C15101"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Практическая работа</w:t>
            </w:r>
            <w:r w:rsidR="00C7529D" w:rsidRPr="00400D06">
              <w:rPr>
                <w:rFonts w:ascii="Times New Roman" w:eastAsia="Times New Roman" w:hAnsi="Times New Roman" w:cs="Times New Roman"/>
                <w:sz w:val="18"/>
                <w:szCs w:val="18"/>
                <w:bdr w:val="dashed" w:sz="6" w:space="0" w:color="FF0000" w:frame="1"/>
                <w:shd w:val="clear" w:color="auto" w:fill="F7FDF7"/>
                <w:lang w:eastAsia="ru-RU"/>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E1718" w:rsidRPr="00400D06" w:rsidRDefault="009E1718" w:rsidP="009E1718">
            <w:pPr>
              <w:spacing w:after="0" w:line="240" w:lineRule="auto"/>
              <w:rPr>
                <w:sz w:val="18"/>
                <w:szCs w:val="18"/>
              </w:rPr>
            </w:pPr>
            <w:r w:rsidRPr="00400D06">
              <w:rPr>
                <w:sz w:val="18"/>
                <w:szCs w:val="18"/>
              </w:rPr>
              <w:t>resh.edu.ru</w:t>
            </w:r>
          </w:p>
          <w:p w:rsidR="009E1718" w:rsidRPr="00400D06" w:rsidRDefault="009E1718" w:rsidP="009E1718">
            <w:pPr>
              <w:spacing w:after="0" w:line="240" w:lineRule="auto"/>
              <w:rPr>
                <w:sz w:val="18"/>
                <w:szCs w:val="18"/>
              </w:rPr>
            </w:pPr>
            <w:r w:rsidRPr="00400D06">
              <w:rPr>
                <w:sz w:val="18"/>
                <w:szCs w:val="18"/>
              </w:rPr>
              <w:t xml:space="preserve"> </w:t>
            </w:r>
            <w:proofErr w:type="spellStart"/>
            <w:r w:rsidRPr="00400D06">
              <w:rPr>
                <w:sz w:val="18"/>
                <w:szCs w:val="18"/>
                <w:lang w:val="en-US"/>
              </w:rPr>
              <w:t>uchi</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roofErr w:type="spellStart"/>
            <w:r w:rsidRPr="00400D06">
              <w:rPr>
                <w:sz w:val="18"/>
                <w:szCs w:val="18"/>
                <w:lang w:val="en-US"/>
              </w:rPr>
              <w:t>foxford</w:t>
            </w:r>
            <w:proofErr w:type="spellEnd"/>
            <w:r w:rsidRPr="00400D06">
              <w:rPr>
                <w:sz w:val="18"/>
                <w:szCs w:val="18"/>
              </w:rPr>
              <w:t>.</w:t>
            </w:r>
            <w:proofErr w:type="spellStart"/>
            <w:r w:rsidRPr="00400D06">
              <w:rPr>
                <w:sz w:val="18"/>
                <w:szCs w:val="18"/>
                <w:lang w:val="en-US"/>
              </w:rPr>
              <w:t>ru</w:t>
            </w:r>
            <w:proofErr w:type="spellEnd"/>
            <w:r w:rsidRPr="00400D06">
              <w:rPr>
                <w:sz w:val="18"/>
                <w:szCs w:val="18"/>
              </w:rPr>
              <w:t xml:space="preserve"> </w:t>
            </w:r>
          </w:p>
          <w:p w:rsidR="00C7529D" w:rsidRPr="00400D06" w:rsidRDefault="009E1718" w:rsidP="009E1718">
            <w:pPr>
              <w:spacing w:after="0" w:line="240" w:lineRule="auto"/>
              <w:rPr>
                <w:rFonts w:ascii="Times New Roman" w:eastAsia="Times New Roman" w:hAnsi="Times New Roman" w:cs="Times New Roman"/>
                <w:sz w:val="18"/>
                <w:szCs w:val="18"/>
                <w:lang w:eastAsia="ru-RU"/>
              </w:rPr>
            </w:pPr>
            <w:proofErr w:type="spellStart"/>
            <w:r w:rsidRPr="00400D06">
              <w:rPr>
                <w:sz w:val="18"/>
                <w:szCs w:val="18"/>
                <w:lang w:val="en-US"/>
              </w:rPr>
              <w:t>infourok</w:t>
            </w:r>
            <w:proofErr w:type="spellEnd"/>
            <w:r w:rsidRPr="00400D06">
              <w:rPr>
                <w:sz w:val="18"/>
                <w:szCs w:val="18"/>
              </w:rPr>
              <w:t>.</w:t>
            </w:r>
            <w:proofErr w:type="spellStart"/>
            <w:r w:rsidRPr="00400D06">
              <w:rPr>
                <w:sz w:val="18"/>
                <w:szCs w:val="18"/>
                <w:lang w:val="en-US"/>
              </w:rPr>
              <w:t>ru</w:t>
            </w:r>
            <w:proofErr w:type="spellEnd"/>
          </w:p>
        </w:tc>
      </w:tr>
      <w:tr w:rsidR="00C7529D" w:rsidRPr="00400D06" w:rsidTr="00095967">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bdr w:val="dashed" w:sz="6" w:space="0" w:color="FF0000" w:frame="1"/>
                <w:shd w:val="clear" w:color="auto" w:fill="F7FDF7"/>
                <w:lang w:eastAsia="ru-RU"/>
              </w:rPr>
              <w:t>6</w:t>
            </w:r>
          </w:p>
        </w:tc>
        <w:tc>
          <w:tcPr>
            <w:tcW w:w="1180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 </w:t>
            </w:r>
          </w:p>
        </w:tc>
      </w:tr>
      <w:tr w:rsidR="00C7529D" w:rsidRPr="00400D06" w:rsidTr="00095967">
        <w:tc>
          <w:tcPr>
            <w:tcW w:w="274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337932"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33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B45E76"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6</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B45E76"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2</w:t>
            </w:r>
          </w:p>
        </w:tc>
        <w:tc>
          <w:tcPr>
            <w:tcW w:w="846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529D" w:rsidRPr="00400D06" w:rsidRDefault="00C7529D" w:rsidP="00C7529D">
            <w:pPr>
              <w:spacing w:after="0" w:line="240" w:lineRule="auto"/>
              <w:rPr>
                <w:rFonts w:ascii="Times New Roman" w:eastAsia="Times New Roman" w:hAnsi="Times New Roman" w:cs="Times New Roman"/>
                <w:sz w:val="18"/>
                <w:szCs w:val="18"/>
                <w:lang w:eastAsia="ru-RU"/>
              </w:rPr>
            </w:pPr>
            <w:r w:rsidRPr="00400D06">
              <w:rPr>
                <w:rFonts w:ascii="Times New Roman" w:eastAsia="Times New Roman" w:hAnsi="Times New Roman" w:cs="Times New Roman"/>
                <w:sz w:val="18"/>
                <w:szCs w:val="18"/>
                <w:lang w:eastAsia="ru-RU"/>
              </w:rPr>
              <w:t> </w:t>
            </w:r>
          </w:p>
        </w:tc>
      </w:tr>
    </w:tbl>
    <w:p w:rsidR="001640FE" w:rsidRDefault="001640FE" w:rsidP="00C7529D">
      <w:pPr>
        <w:spacing w:after="160" w:line="259" w:lineRule="auto"/>
        <w:rPr>
          <w:rFonts w:ascii="Calibri" w:eastAsia="Calibri" w:hAnsi="Calibri" w:cs="Times New Roman"/>
          <w:sz w:val="18"/>
          <w:szCs w:val="18"/>
        </w:rPr>
      </w:pPr>
    </w:p>
    <w:tbl>
      <w:tblPr>
        <w:tblpPr w:leftFromText="180" w:rightFromText="180" w:vertAnchor="text" w:tblpX="-116" w:tblpY="-4349"/>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0"/>
      </w:tblGrid>
      <w:tr w:rsidR="001640FE" w:rsidTr="001640FE">
        <w:trPr>
          <w:trHeight w:val="300"/>
        </w:trPr>
        <w:tc>
          <w:tcPr>
            <w:tcW w:w="16410" w:type="dxa"/>
          </w:tcPr>
          <w:p w:rsidR="001640FE" w:rsidRDefault="001640FE" w:rsidP="001640FE">
            <w:pPr>
              <w:spacing w:after="160" w:line="259" w:lineRule="auto"/>
              <w:rPr>
                <w:rFonts w:ascii="Calibri" w:eastAsia="Calibri" w:hAnsi="Calibri" w:cs="Times New Roman"/>
                <w:sz w:val="18"/>
                <w:szCs w:val="18"/>
              </w:rPr>
            </w:pPr>
          </w:p>
        </w:tc>
      </w:tr>
    </w:tbl>
    <w:p w:rsidR="00C7529D" w:rsidRPr="00400D06" w:rsidRDefault="00C7529D" w:rsidP="00C7529D">
      <w:pPr>
        <w:spacing w:after="160" w:line="259" w:lineRule="auto"/>
        <w:rPr>
          <w:rFonts w:ascii="Calibri" w:eastAsia="Calibri" w:hAnsi="Calibri" w:cs="Times New Roman"/>
          <w:sz w:val="18"/>
          <w:szCs w:val="18"/>
        </w:rPr>
      </w:pPr>
    </w:p>
    <w:p w:rsidR="00C7529D" w:rsidRPr="00400D06" w:rsidRDefault="00C7529D" w:rsidP="00C7529D">
      <w:pPr>
        <w:spacing w:after="160" w:line="259" w:lineRule="auto"/>
        <w:rPr>
          <w:rFonts w:ascii="Calibri" w:eastAsia="Calibri" w:hAnsi="Calibri" w:cs="Times New Roman"/>
          <w:sz w:val="18"/>
          <w:szCs w:val="18"/>
        </w:rPr>
      </w:pPr>
      <w:r w:rsidRPr="00400D06">
        <w:rPr>
          <w:rFonts w:ascii="Times New Roman" w:eastAsia="Times New Roman" w:hAnsi="Times New Roman" w:cs="Times New Roman"/>
          <w:color w:val="000000"/>
          <w:sz w:val="18"/>
          <w:szCs w:val="18"/>
        </w:rPr>
        <w:t xml:space="preserve"> </w:t>
      </w:r>
    </w:p>
    <w:p w:rsidR="00C7529D" w:rsidRPr="00400D06" w:rsidRDefault="00C7529D" w:rsidP="00C7529D">
      <w:pPr>
        <w:autoSpaceDE w:val="0"/>
        <w:autoSpaceDN w:val="0"/>
        <w:spacing w:after="0" w:line="14" w:lineRule="exact"/>
        <w:rPr>
          <w:rFonts w:ascii="Cambria" w:eastAsia="MS Mincho" w:hAnsi="Cambria" w:cs="Times New Roman"/>
          <w:sz w:val="18"/>
          <w:szCs w:val="18"/>
          <w:lang w:val="en-US"/>
        </w:rPr>
      </w:pPr>
    </w:p>
    <w:p w:rsidR="00C7529D" w:rsidRPr="00400D06" w:rsidRDefault="00C7529D" w:rsidP="00C7529D">
      <w:pPr>
        <w:autoSpaceDE w:val="0"/>
        <w:autoSpaceDN w:val="0"/>
        <w:spacing w:after="66" w:line="220" w:lineRule="exact"/>
        <w:rPr>
          <w:rFonts w:ascii="Cambria" w:eastAsia="MS Mincho" w:hAnsi="Cambria" w:cs="Times New Roman"/>
          <w:sz w:val="18"/>
          <w:szCs w:val="18"/>
        </w:rPr>
      </w:pPr>
    </w:p>
    <w:p w:rsidR="00C7529D" w:rsidRPr="00400D06" w:rsidRDefault="00C7529D" w:rsidP="00C7529D">
      <w:pPr>
        <w:spacing w:after="160" w:line="259" w:lineRule="auto"/>
        <w:rPr>
          <w:rFonts w:ascii="Calibri" w:eastAsia="Calibri" w:hAnsi="Calibri" w:cs="Times New Roman"/>
        </w:rPr>
      </w:pPr>
      <w:r w:rsidRPr="00400D06">
        <w:rPr>
          <w:rFonts w:ascii="Times New Roman" w:eastAsia="Times New Roman" w:hAnsi="Times New Roman" w:cs="Times New Roman"/>
          <w:color w:val="000000"/>
        </w:rPr>
        <w:t xml:space="preserve"> </w:t>
      </w:r>
    </w:p>
    <w:p w:rsidR="00C7529D" w:rsidRPr="00C7529D" w:rsidRDefault="00C7529D" w:rsidP="00C7529D">
      <w:pPr>
        <w:rPr>
          <w:rFonts w:ascii="Cambria" w:eastAsia="MS Mincho" w:hAnsi="Cambria" w:cs="Times New Roman"/>
          <w:sz w:val="16"/>
          <w:szCs w:val="16"/>
          <w:lang w:val="en-US"/>
        </w:rPr>
        <w:sectPr w:rsidR="00C7529D" w:rsidRPr="00C7529D">
          <w:pgSz w:w="16840" w:h="11900"/>
          <w:pgMar w:top="284" w:right="640" w:bottom="736" w:left="666" w:header="720" w:footer="720" w:gutter="0"/>
          <w:cols w:space="720" w:equalWidth="0">
            <w:col w:w="15534" w:space="0"/>
          </w:cols>
          <w:docGrid w:linePitch="360"/>
        </w:sectPr>
      </w:pPr>
    </w:p>
    <w:p w:rsidR="00C7529D" w:rsidRPr="00C7529D" w:rsidRDefault="00C7529D" w:rsidP="00C7529D">
      <w:pPr>
        <w:autoSpaceDE w:val="0"/>
        <w:autoSpaceDN w:val="0"/>
        <w:spacing w:after="66" w:line="220" w:lineRule="exact"/>
        <w:rPr>
          <w:rFonts w:ascii="Cambria" w:eastAsia="MS Mincho" w:hAnsi="Cambria" w:cs="Times New Roman"/>
          <w:sz w:val="16"/>
          <w:szCs w:val="16"/>
          <w:lang w:val="en-US"/>
        </w:rPr>
      </w:pPr>
    </w:p>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r w:rsidRPr="00D17A9F">
        <w:rPr>
          <w:rFonts w:ascii="Times New Roman" w:eastAsia="Times New Roman" w:hAnsi="Times New Roman" w:cs="Times New Roman"/>
          <w:b/>
          <w:color w:val="000000"/>
          <w:w w:val="98"/>
          <w:sz w:val="24"/>
        </w:rPr>
        <w:t>ПОУРОЧНОЕ ПЛАНИРОВАНИЕ</w:t>
      </w:r>
    </w:p>
    <w:tbl>
      <w:tblPr>
        <w:tblStyle w:val="afb"/>
        <w:tblW w:w="0" w:type="auto"/>
        <w:tblLayout w:type="fixed"/>
        <w:tblLook w:val="04A0" w:firstRow="1" w:lastRow="0" w:firstColumn="1" w:lastColumn="0" w:noHBand="0" w:noVBand="1"/>
      </w:tblPr>
      <w:tblGrid>
        <w:gridCol w:w="562"/>
        <w:gridCol w:w="2977"/>
        <w:gridCol w:w="851"/>
        <w:gridCol w:w="1275"/>
        <w:gridCol w:w="1843"/>
        <w:gridCol w:w="1276"/>
        <w:gridCol w:w="1886"/>
      </w:tblGrid>
      <w:tr w:rsidR="00C7529D" w:rsidRPr="00D17A9F" w:rsidTr="00095967">
        <w:tc>
          <w:tcPr>
            <w:tcW w:w="562" w:type="dxa"/>
            <w:vMerge w:val="restart"/>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r w:rsidRPr="00D17A9F">
              <w:rPr>
                <w:rFonts w:ascii="Times New Roman" w:eastAsia="Times New Roman" w:hAnsi="Times New Roman" w:cs="Times New Roman"/>
                <w:b/>
                <w:color w:val="000000"/>
                <w:w w:val="98"/>
                <w:sz w:val="24"/>
              </w:rPr>
              <w:t>№</w:t>
            </w:r>
          </w:p>
        </w:tc>
        <w:tc>
          <w:tcPr>
            <w:tcW w:w="2977" w:type="dxa"/>
            <w:vMerge w:val="restart"/>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b/>
                <w:color w:val="000000"/>
                <w:w w:val="98"/>
                <w:sz w:val="24"/>
              </w:rPr>
              <w:t>Тема</w:t>
            </w:r>
            <w:proofErr w:type="spellEnd"/>
            <w:r w:rsidRPr="00D17A9F">
              <w:rPr>
                <w:rFonts w:ascii="Times New Roman" w:eastAsia="Times New Roman" w:hAnsi="Times New Roman" w:cs="Times New Roman"/>
                <w:b/>
                <w:color w:val="000000"/>
                <w:w w:val="98"/>
                <w:sz w:val="24"/>
              </w:rPr>
              <w:t xml:space="preserve">  </w:t>
            </w:r>
            <w:proofErr w:type="spellStart"/>
            <w:r w:rsidRPr="00D17A9F">
              <w:rPr>
                <w:rFonts w:ascii="Times New Roman" w:eastAsia="Times New Roman" w:hAnsi="Times New Roman" w:cs="Times New Roman"/>
                <w:b/>
                <w:color w:val="000000"/>
                <w:w w:val="98"/>
                <w:sz w:val="24"/>
              </w:rPr>
              <w:t>урока</w:t>
            </w:r>
            <w:proofErr w:type="spellEnd"/>
          </w:p>
        </w:tc>
        <w:tc>
          <w:tcPr>
            <w:tcW w:w="3969" w:type="dxa"/>
            <w:gridSpan w:val="3"/>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b/>
                <w:color w:val="000000"/>
                <w:w w:val="98"/>
                <w:sz w:val="24"/>
              </w:rPr>
              <w:t>Количество</w:t>
            </w:r>
            <w:proofErr w:type="spellEnd"/>
            <w:r w:rsidRPr="00D17A9F">
              <w:rPr>
                <w:rFonts w:ascii="Times New Roman" w:eastAsia="Times New Roman" w:hAnsi="Times New Roman" w:cs="Times New Roman"/>
                <w:b/>
                <w:color w:val="000000"/>
                <w:w w:val="98"/>
                <w:sz w:val="24"/>
              </w:rPr>
              <w:t xml:space="preserve">  </w:t>
            </w:r>
            <w:proofErr w:type="spellStart"/>
            <w:r w:rsidRPr="00D17A9F">
              <w:rPr>
                <w:rFonts w:ascii="Times New Roman" w:eastAsia="Times New Roman" w:hAnsi="Times New Roman" w:cs="Times New Roman"/>
                <w:b/>
                <w:color w:val="000000"/>
                <w:w w:val="98"/>
                <w:sz w:val="24"/>
              </w:rPr>
              <w:t>часов</w:t>
            </w:r>
            <w:proofErr w:type="spellEnd"/>
          </w:p>
        </w:tc>
        <w:tc>
          <w:tcPr>
            <w:tcW w:w="1276" w:type="dxa"/>
            <w:vMerge w:val="restart"/>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b/>
                <w:color w:val="000000"/>
                <w:w w:val="98"/>
                <w:sz w:val="24"/>
              </w:rPr>
              <w:t>Дата</w:t>
            </w:r>
            <w:proofErr w:type="spellEnd"/>
            <w:r w:rsidRPr="00D17A9F">
              <w:rPr>
                <w:rFonts w:ascii="Times New Roman" w:eastAsia="Times New Roman" w:hAnsi="Times New Roman" w:cs="Times New Roman"/>
                <w:b/>
                <w:color w:val="000000"/>
                <w:w w:val="98"/>
                <w:sz w:val="24"/>
              </w:rPr>
              <w:t xml:space="preserve">  </w:t>
            </w:r>
            <w:proofErr w:type="spellStart"/>
            <w:r w:rsidRPr="00D17A9F">
              <w:rPr>
                <w:rFonts w:ascii="Times New Roman" w:eastAsia="Times New Roman" w:hAnsi="Times New Roman" w:cs="Times New Roman"/>
                <w:b/>
                <w:color w:val="000000"/>
                <w:w w:val="98"/>
                <w:sz w:val="24"/>
              </w:rPr>
              <w:t>изучения</w:t>
            </w:r>
            <w:proofErr w:type="spellEnd"/>
          </w:p>
        </w:tc>
        <w:tc>
          <w:tcPr>
            <w:tcW w:w="1886" w:type="dxa"/>
            <w:vMerge w:val="restart"/>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b/>
                <w:color w:val="000000"/>
                <w:w w:val="98"/>
                <w:sz w:val="24"/>
              </w:rPr>
              <w:t>Виды</w:t>
            </w:r>
            <w:proofErr w:type="spellEnd"/>
            <w:r w:rsidRPr="00D17A9F">
              <w:rPr>
                <w:rFonts w:ascii="Times New Roman" w:eastAsia="Times New Roman" w:hAnsi="Times New Roman" w:cs="Times New Roman"/>
                <w:b/>
                <w:color w:val="000000"/>
                <w:w w:val="98"/>
                <w:sz w:val="24"/>
              </w:rPr>
              <w:t xml:space="preserve">, </w:t>
            </w:r>
            <w:proofErr w:type="spellStart"/>
            <w:r w:rsidRPr="00D17A9F">
              <w:rPr>
                <w:rFonts w:ascii="Times New Roman" w:eastAsia="Times New Roman" w:hAnsi="Times New Roman" w:cs="Times New Roman"/>
                <w:b/>
                <w:color w:val="000000"/>
                <w:w w:val="98"/>
                <w:sz w:val="24"/>
              </w:rPr>
              <w:t>формы</w:t>
            </w:r>
            <w:proofErr w:type="spellEnd"/>
            <w:r w:rsidRPr="00D17A9F">
              <w:rPr>
                <w:rFonts w:ascii="Times New Roman" w:eastAsia="Times New Roman" w:hAnsi="Times New Roman" w:cs="Times New Roman"/>
                <w:b/>
                <w:color w:val="000000"/>
                <w:w w:val="98"/>
                <w:sz w:val="24"/>
              </w:rPr>
              <w:t xml:space="preserve"> </w:t>
            </w:r>
            <w:r w:rsidRPr="00D17A9F">
              <w:rPr>
                <w:rFonts w:ascii="Times New Roman" w:hAnsi="Times New Roman" w:cs="Times New Roman"/>
              </w:rPr>
              <w:br/>
            </w:r>
            <w:proofErr w:type="spellStart"/>
            <w:r w:rsidRPr="00D17A9F">
              <w:rPr>
                <w:rFonts w:ascii="Times New Roman" w:eastAsia="Times New Roman" w:hAnsi="Times New Roman" w:cs="Times New Roman"/>
                <w:b/>
                <w:color w:val="000000"/>
                <w:w w:val="98"/>
                <w:sz w:val="24"/>
              </w:rPr>
              <w:t>контроля</w:t>
            </w:r>
            <w:proofErr w:type="spellEnd"/>
          </w:p>
        </w:tc>
      </w:tr>
      <w:tr w:rsidR="00C7529D" w:rsidRPr="00D17A9F" w:rsidTr="00095967">
        <w:tc>
          <w:tcPr>
            <w:tcW w:w="562" w:type="dxa"/>
            <w:vMerge/>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
        </w:tc>
        <w:tc>
          <w:tcPr>
            <w:tcW w:w="2977" w:type="dxa"/>
            <w:vMerge/>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b/>
                <w:color w:val="000000"/>
                <w:w w:val="98"/>
                <w:sz w:val="24"/>
              </w:rPr>
              <w:t>Всего</w:t>
            </w:r>
            <w:proofErr w:type="spellEnd"/>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b/>
                <w:color w:val="000000"/>
                <w:w w:val="98"/>
                <w:sz w:val="24"/>
              </w:rPr>
              <w:t>Контрольные</w:t>
            </w:r>
            <w:proofErr w:type="spellEnd"/>
            <w:r w:rsidRPr="00D17A9F">
              <w:rPr>
                <w:rFonts w:ascii="Times New Roman" w:eastAsia="Times New Roman" w:hAnsi="Times New Roman" w:cs="Times New Roman"/>
                <w:b/>
                <w:color w:val="000000"/>
                <w:w w:val="98"/>
                <w:sz w:val="24"/>
              </w:rPr>
              <w:t xml:space="preserve">  </w:t>
            </w:r>
            <w:proofErr w:type="spellStart"/>
            <w:r w:rsidRPr="00D17A9F">
              <w:rPr>
                <w:rFonts w:ascii="Times New Roman" w:eastAsia="Times New Roman" w:hAnsi="Times New Roman" w:cs="Times New Roman"/>
                <w:b/>
                <w:color w:val="000000"/>
                <w:w w:val="98"/>
                <w:sz w:val="24"/>
              </w:rPr>
              <w:t>работы</w:t>
            </w:r>
            <w:proofErr w:type="spellEnd"/>
          </w:p>
        </w:tc>
        <w:tc>
          <w:tcPr>
            <w:tcW w:w="1843"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b/>
                <w:color w:val="000000"/>
                <w:w w:val="98"/>
                <w:sz w:val="24"/>
              </w:rPr>
              <w:t>Практические</w:t>
            </w:r>
            <w:proofErr w:type="spellEnd"/>
            <w:r w:rsidRPr="00D17A9F">
              <w:rPr>
                <w:rFonts w:ascii="Times New Roman" w:eastAsia="Times New Roman" w:hAnsi="Times New Roman" w:cs="Times New Roman"/>
                <w:b/>
                <w:color w:val="000000"/>
                <w:w w:val="98"/>
                <w:sz w:val="24"/>
              </w:rPr>
              <w:t xml:space="preserve">  </w:t>
            </w:r>
            <w:proofErr w:type="spellStart"/>
            <w:r w:rsidRPr="00D17A9F">
              <w:rPr>
                <w:rFonts w:ascii="Times New Roman" w:eastAsia="Times New Roman" w:hAnsi="Times New Roman" w:cs="Times New Roman"/>
                <w:b/>
                <w:color w:val="000000"/>
                <w:w w:val="98"/>
                <w:sz w:val="24"/>
              </w:rPr>
              <w:t>работы</w:t>
            </w:r>
            <w:proofErr w:type="spellEnd"/>
            <w:r w:rsidRPr="00D17A9F">
              <w:rPr>
                <w:rFonts w:ascii="Times New Roman" w:eastAsia="Times New Roman" w:hAnsi="Times New Roman" w:cs="Times New Roman"/>
                <w:b/>
                <w:color w:val="000000"/>
                <w:w w:val="98"/>
                <w:sz w:val="24"/>
              </w:rPr>
              <w:t xml:space="preserve">  </w:t>
            </w:r>
          </w:p>
        </w:tc>
        <w:tc>
          <w:tcPr>
            <w:tcW w:w="1276" w:type="dxa"/>
            <w:vMerge/>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
        </w:tc>
        <w:tc>
          <w:tcPr>
            <w:tcW w:w="1886" w:type="dxa"/>
            <w:vMerge/>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bCs/>
                <w:sz w:val="24"/>
                <w:szCs w:val="24"/>
                <w:lang w:val="ru-RU" w:eastAsia="ru-RU"/>
              </w:rPr>
              <w:t xml:space="preserve"> </w:t>
            </w:r>
            <w:r w:rsidRPr="00D17A9F">
              <w:rPr>
                <w:rFonts w:ascii="Times New Roman" w:eastAsia="Times New Roman" w:hAnsi="Times New Roman" w:cs="Times New Roman"/>
                <w:sz w:val="24"/>
                <w:szCs w:val="24"/>
                <w:lang w:val="ru-RU" w:eastAsia="ru-RU"/>
              </w:rPr>
              <w:t>Цель и основные понятия предмета ОБЖ.</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0B42C0"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05.09.2022</w:t>
            </w:r>
          </w:p>
        </w:tc>
        <w:tc>
          <w:tcPr>
            <w:tcW w:w="1886"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D17A9F">
              <w:rPr>
                <w:rFonts w:ascii="Times New Roman" w:eastAsia="Times New Roman" w:hAnsi="Times New Roman" w:cs="Times New Roman"/>
                <w:sz w:val="24"/>
                <w:szCs w:val="24"/>
                <w:bdr w:val="dashed" w:sz="6" w:space="0" w:color="FF0000" w:frame="1"/>
                <w:shd w:val="clear" w:color="auto" w:fill="F7FDF7"/>
                <w:lang w:val="ru-RU" w:eastAsia="ru-RU"/>
              </w:rPr>
              <w:br/>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2</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bCs/>
                <w:sz w:val="24"/>
                <w:szCs w:val="24"/>
                <w:lang w:val="ru-RU" w:eastAsia="ru-RU"/>
              </w:rPr>
              <w:t xml:space="preserve"> </w:t>
            </w:r>
            <w:r w:rsidRPr="00D17A9F">
              <w:rPr>
                <w:rFonts w:ascii="Times New Roman" w:eastAsia="Times New Roman" w:hAnsi="Times New Roman" w:cs="Times New Roman"/>
                <w:sz w:val="24"/>
                <w:szCs w:val="24"/>
                <w:lang w:val="ru-RU" w:eastAsia="ru-RU"/>
              </w:rPr>
              <w:t>Правила поведения в опасных и чрезвычайных ситуациях.</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197881"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12.09.2022</w:t>
            </w:r>
          </w:p>
        </w:tc>
        <w:tc>
          <w:tcPr>
            <w:tcW w:w="1886" w:type="dxa"/>
          </w:tcPr>
          <w:p w:rsidR="00C7529D" w:rsidRPr="00D17A9F" w:rsidRDefault="00197881"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 xml:space="preserve">Письменный  </w:t>
            </w:r>
            <w:proofErr w:type="spellStart"/>
            <w:r w:rsidRPr="00D17A9F">
              <w:rPr>
                <w:rFonts w:ascii="Times New Roman" w:eastAsia="Times New Roman" w:hAnsi="Times New Roman" w:cs="Times New Roman"/>
                <w:color w:val="000000"/>
                <w:w w:val="98"/>
                <w:sz w:val="24"/>
                <w:lang w:val="ru-RU"/>
              </w:rPr>
              <w:t>опр</w:t>
            </w:r>
            <w:r w:rsidR="00C7529D" w:rsidRPr="00D17A9F">
              <w:rPr>
                <w:rFonts w:ascii="Times New Roman" w:eastAsia="Times New Roman" w:hAnsi="Times New Roman" w:cs="Times New Roman"/>
                <w:color w:val="000000"/>
                <w:w w:val="98"/>
                <w:sz w:val="24"/>
                <w:lang w:val="ru-RU"/>
              </w:rPr>
              <w:t>с</w:t>
            </w:r>
            <w:proofErr w:type="spellEnd"/>
            <w:r w:rsidR="00D17A9F">
              <w:rPr>
                <w:rFonts w:ascii="Times New Roman" w:eastAsia="Times New Roman" w:hAnsi="Times New Roman" w:cs="Times New Roman"/>
                <w:color w:val="000000"/>
                <w:w w:val="98"/>
                <w:sz w:val="24"/>
                <w:lang w:val="ru-RU"/>
              </w:rPr>
              <w:t>;</w:t>
            </w:r>
            <w:r w:rsidR="00C7529D" w:rsidRPr="00D17A9F">
              <w:rPr>
                <w:rFonts w:ascii="Times New Roman" w:eastAsia="Times New Roman" w:hAnsi="Times New Roman" w:cs="Times New Roman"/>
                <w:color w:val="000000"/>
                <w:w w:val="98"/>
                <w:sz w:val="24"/>
                <w:lang w:val="ru-RU"/>
              </w:rPr>
              <w:t xml:space="preserve">  </w:t>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3</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bCs/>
                <w:sz w:val="24"/>
                <w:szCs w:val="24"/>
                <w:lang w:val="ru-RU" w:eastAsia="ru-RU"/>
              </w:rPr>
            </w:pPr>
            <w:r w:rsidRPr="00D17A9F">
              <w:rPr>
                <w:rFonts w:ascii="Times New Roman" w:eastAsia="Times New Roman" w:hAnsi="Times New Roman" w:cs="Times New Roman"/>
                <w:sz w:val="24"/>
                <w:szCs w:val="24"/>
                <w:lang w:val="ru-RU" w:eastAsia="ru-RU"/>
              </w:rPr>
              <w:t>Основные опасности в быту. Предупреждение бытовых отравлений.</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0</w:t>
            </w:r>
          </w:p>
        </w:tc>
        <w:tc>
          <w:tcPr>
            <w:tcW w:w="1843" w:type="dxa"/>
          </w:tcPr>
          <w:p w:rsidR="00C7529D" w:rsidRPr="00D17A9F" w:rsidRDefault="00197881"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7529D" w:rsidP="00C7529D">
            <w:pPr>
              <w:autoSpaceDE w:val="0"/>
              <w:autoSpaceDN w:val="0"/>
              <w:spacing w:after="316" w:line="230" w:lineRule="auto"/>
              <w:rPr>
                <w:rFonts w:ascii="Times New Roman" w:eastAsia="Times New Roman" w:hAnsi="Times New Roman" w:cs="Times New Roman"/>
                <w:bCs/>
                <w:color w:val="000000"/>
                <w:w w:val="98"/>
                <w:sz w:val="24"/>
              </w:rPr>
            </w:pPr>
            <w:r w:rsidRPr="00D17A9F">
              <w:rPr>
                <w:rFonts w:ascii="Times New Roman" w:eastAsia="Times New Roman" w:hAnsi="Times New Roman" w:cs="Times New Roman"/>
                <w:bCs/>
                <w:color w:val="000000"/>
                <w:w w:val="98"/>
                <w:sz w:val="24"/>
              </w:rPr>
              <w:t>19.09.2022</w:t>
            </w:r>
          </w:p>
        </w:tc>
        <w:tc>
          <w:tcPr>
            <w:tcW w:w="188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w:t>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4</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sz w:val="24"/>
                <w:szCs w:val="24"/>
                <w:lang w:val="ru-RU" w:eastAsia="ru-RU"/>
              </w:rPr>
            </w:pPr>
            <w:r w:rsidRPr="00D17A9F">
              <w:rPr>
                <w:rFonts w:ascii="Times New Roman" w:eastAsia="Times New Roman" w:hAnsi="Times New Roman" w:cs="Times New Roman"/>
                <w:sz w:val="24"/>
                <w:szCs w:val="24"/>
                <w:lang w:val="ru-RU" w:eastAsia="ru-RU"/>
              </w:rPr>
              <w:t xml:space="preserve"> Предупреждение бытовых травм.</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197881"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bCs/>
                <w:color w:val="000000"/>
                <w:w w:val="98"/>
                <w:sz w:val="24"/>
                <w:lang w:val="ru-RU"/>
              </w:rPr>
              <w:t>26.09.2022</w:t>
            </w:r>
          </w:p>
        </w:tc>
        <w:tc>
          <w:tcPr>
            <w:tcW w:w="1886" w:type="dxa"/>
          </w:tcPr>
          <w:p w:rsidR="00C7529D" w:rsidRPr="00D17A9F" w:rsidRDefault="00D7357E"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sz w:val="24"/>
                <w:szCs w:val="24"/>
                <w:bdr w:val="dashed" w:sz="6" w:space="0" w:color="FF0000" w:frame="1"/>
                <w:shd w:val="clear" w:color="auto" w:fill="F7FDF7"/>
                <w:lang w:val="ru-RU" w:eastAsia="ru-RU"/>
              </w:rPr>
              <w:t>Письменный опрос</w:t>
            </w:r>
            <w:r w:rsidR="00C7529D" w:rsidRPr="00D17A9F">
              <w:rPr>
                <w:rFonts w:ascii="Times New Roman" w:eastAsia="Times New Roman" w:hAnsi="Times New Roman" w:cs="Times New Roman"/>
                <w:sz w:val="24"/>
                <w:szCs w:val="24"/>
                <w:bdr w:val="dashed" w:sz="6" w:space="0" w:color="FF0000" w:frame="1"/>
                <w:shd w:val="clear" w:color="auto" w:fill="F7FDF7"/>
                <w:lang w:val="ru-RU" w:eastAsia="ru-RU"/>
              </w:rPr>
              <w:t>;</w:t>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5</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bCs/>
                <w:sz w:val="24"/>
                <w:szCs w:val="24"/>
                <w:lang w:val="ru-RU" w:eastAsia="ru-RU"/>
              </w:rPr>
            </w:pPr>
            <w:r w:rsidRPr="00D17A9F">
              <w:rPr>
                <w:rFonts w:ascii="Times New Roman" w:eastAsia="Times New Roman" w:hAnsi="Times New Roman" w:cs="Times New Roman"/>
                <w:sz w:val="24"/>
                <w:szCs w:val="24"/>
                <w:lang w:val="ru-RU" w:eastAsia="ru-RU"/>
              </w:rPr>
              <w:t xml:space="preserve"> Безопасная эксплуатация бытовых приборов и мест общего пользования.</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0</w:t>
            </w:r>
          </w:p>
        </w:tc>
        <w:tc>
          <w:tcPr>
            <w:tcW w:w="1843" w:type="dxa"/>
          </w:tcPr>
          <w:p w:rsidR="00C7529D" w:rsidRPr="00D17A9F" w:rsidRDefault="00197881"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7529D" w:rsidP="00C7529D">
            <w:pPr>
              <w:autoSpaceDE w:val="0"/>
              <w:autoSpaceDN w:val="0"/>
              <w:spacing w:after="316" w:line="230" w:lineRule="auto"/>
              <w:rPr>
                <w:rFonts w:ascii="Times New Roman" w:eastAsia="Times New Roman" w:hAnsi="Times New Roman" w:cs="Times New Roman"/>
                <w:bCs/>
                <w:color w:val="000000"/>
                <w:w w:val="98"/>
                <w:sz w:val="24"/>
              </w:rPr>
            </w:pPr>
            <w:r w:rsidRPr="00D17A9F">
              <w:rPr>
                <w:rFonts w:ascii="Times New Roman" w:eastAsia="Times New Roman" w:hAnsi="Times New Roman" w:cs="Times New Roman"/>
                <w:bCs/>
                <w:color w:val="000000"/>
                <w:w w:val="98"/>
                <w:sz w:val="24"/>
              </w:rPr>
              <w:t>03.10.2022</w:t>
            </w:r>
          </w:p>
        </w:tc>
        <w:tc>
          <w:tcPr>
            <w:tcW w:w="1886" w:type="dxa"/>
          </w:tcPr>
          <w:p w:rsidR="00C7529D" w:rsidRPr="00D17A9F" w:rsidRDefault="0013015D" w:rsidP="00C7529D">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6</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bCs/>
                <w:sz w:val="24"/>
                <w:szCs w:val="24"/>
                <w:lang w:val="ru-RU" w:eastAsia="ru-RU"/>
              </w:rPr>
            </w:pPr>
            <w:r w:rsidRPr="00D17A9F">
              <w:rPr>
                <w:rFonts w:ascii="Times New Roman" w:eastAsia="Times New Roman" w:hAnsi="Times New Roman" w:cs="Times New Roman"/>
                <w:sz w:val="24"/>
                <w:szCs w:val="24"/>
                <w:lang w:val="ru-RU" w:eastAsia="ru-RU"/>
              </w:rPr>
              <w:t xml:space="preserve"> Пожарная безопасность в быту.</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EF6563"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bCs/>
                <w:color w:val="000000"/>
                <w:w w:val="98"/>
                <w:sz w:val="24"/>
                <w:lang w:val="ru-RU"/>
              </w:rPr>
              <w:t>10.10.2022</w:t>
            </w:r>
          </w:p>
        </w:tc>
        <w:tc>
          <w:tcPr>
            <w:tcW w:w="1886" w:type="dxa"/>
          </w:tcPr>
          <w:p w:rsidR="00EF6563" w:rsidRPr="00D17A9F" w:rsidRDefault="00EF6563" w:rsidP="00EF6563">
            <w:pPr>
              <w:rPr>
                <w:rFonts w:ascii="Times New Roman" w:eastAsia="Times New Roman" w:hAnsi="Times New Roman" w:cs="Times New Roman"/>
                <w:szCs w:val="18"/>
                <w:bdr w:val="dashed" w:sz="6" w:space="0" w:color="FF0000" w:frame="1"/>
                <w:shd w:val="clear" w:color="auto" w:fill="F7FDF7"/>
                <w:lang w:eastAsia="ru-RU"/>
              </w:rPr>
            </w:pPr>
            <w:r w:rsidRPr="00D17A9F">
              <w:rPr>
                <w:rFonts w:ascii="Times New Roman" w:eastAsia="Times New Roman" w:hAnsi="Times New Roman" w:cs="Times New Roman"/>
                <w:szCs w:val="18"/>
                <w:bdr w:val="dashed" w:sz="6" w:space="0" w:color="FF0000" w:frame="1"/>
                <w:shd w:val="clear" w:color="auto" w:fill="F7FDF7"/>
                <w:lang w:eastAsia="ru-RU"/>
              </w:rPr>
              <w:t>Устный опрос;</w:t>
            </w:r>
          </w:p>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7</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bCs/>
                <w:sz w:val="24"/>
                <w:szCs w:val="24"/>
                <w:lang w:val="ru-RU" w:eastAsia="ru-RU"/>
              </w:rPr>
            </w:pPr>
            <w:r w:rsidRPr="00D17A9F">
              <w:rPr>
                <w:rFonts w:ascii="Times New Roman" w:eastAsia="Times New Roman" w:hAnsi="Times New Roman" w:cs="Times New Roman"/>
                <w:sz w:val="24"/>
                <w:szCs w:val="24"/>
                <w:lang w:val="ru-RU" w:eastAsia="ru-RU"/>
              </w:rPr>
              <w:t xml:space="preserve"> Предупреждение ситуаций криминального характера.</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bCs/>
                <w:color w:val="000000"/>
                <w:w w:val="98"/>
                <w:sz w:val="24"/>
                <w:lang w:val="ru-RU"/>
              </w:rPr>
              <w:t>17.10.2022</w:t>
            </w:r>
          </w:p>
        </w:tc>
        <w:tc>
          <w:tcPr>
            <w:tcW w:w="188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8</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sz w:val="24"/>
                <w:szCs w:val="24"/>
                <w:lang w:val="ru-RU" w:eastAsia="ru-RU"/>
              </w:rPr>
            </w:pPr>
            <w:r w:rsidRPr="00D17A9F">
              <w:rPr>
                <w:rFonts w:ascii="Times New Roman" w:eastAsia="Times New Roman" w:hAnsi="Times New Roman" w:cs="Times New Roman"/>
                <w:sz w:val="24"/>
                <w:szCs w:val="24"/>
                <w:lang w:val="ru-RU" w:eastAsia="ru-RU"/>
              </w:rPr>
              <w:t xml:space="preserve"> Предупреждение ситуаций криминального характера.</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A82647" w:rsidP="00A82647">
            <w:pPr>
              <w:autoSpaceDE w:val="0"/>
              <w:autoSpaceDN w:val="0"/>
              <w:spacing w:after="316" w:line="230" w:lineRule="auto"/>
              <w:rPr>
                <w:rFonts w:ascii="Times New Roman" w:eastAsia="Times New Roman" w:hAnsi="Times New Roman" w:cs="Times New Roman"/>
                <w:bCs/>
                <w:color w:val="000000"/>
                <w:w w:val="98"/>
                <w:sz w:val="24"/>
                <w:lang w:val="ru-RU"/>
              </w:rPr>
            </w:pPr>
            <w:r w:rsidRPr="00D17A9F">
              <w:rPr>
                <w:rFonts w:ascii="Times New Roman" w:eastAsia="Times New Roman" w:hAnsi="Times New Roman" w:cs="Times New Roman"/>
                <w:bCs/>
                <w:color w:val="000000"/>
                <w:w w:val="98"/>
                <w:sz w:val="24"/>
                <w:lang w:val="ru-RU"/>
              </w:rPr>
              <w:t>24.10.</w:t>
            </w:r>
            <w:r w:rsidR="00C7529D" w:rsidRPr="00D17A9F">
              <w:rPr>
                <w:rFonts w:ascii="Times New Roman" w:eastAsia="Times New Roman" w:hAnsi="Times New Roman" w:cs="Times New Roman"/>
                <w:bCs/>
                <w:color w:val="000000"/>
                <w:w w:val="98"/>
                <w:sz w:val="24"/>
                <w:lang w:val="ru-RU"/>
              </w:rPr>
              <w:t>2022</w:t>
            </w:r>
          </w:p>
        </w:tc>
        <w:tc>
          <w:tcPr>
            <w:tcW w:w="188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9</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bCs/>
                <w:sz w:val="24"/>
                <w:szCs w:val="24"/>
                <w:lang w:val="ru-RU" w:eastAsia="ru-RU"/>
              </w:rPr>
            </w:pPr>
            <w:r w:rsidRPr="00D17A9F">
              <w:rPr>
                <w:rFonts w:ascii="Times New Roman" w:eastAsia="Times New Roman" w:hAnsi="Times New Roman" w:cs="Times New Roman"/>
                <w:sz w:val="24"/>
                <w:szCs w:val="24"/>
                <w:lang w:val="ru-RU" w:eastAsia="ru-RU"/>
              </w:rPr>
              <w:t>Безопасные действия при авариях на коммунальных системах жизнеобеспечения.</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0</w:t>
            </w:r>
          </w:p>
        </w:tc>
        <w:tc>
          <w:tcPr>
            <w:tcW w:w="1843"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
                <w:color w:val="000000"/>
                <w:w w:val="98"/>
                <w:sz w:val="24"/>
              </w:rPr>
            </w:pPr>
            <w:r w:rsidRPr="00D17A9F">
              <w:rPr>
                <w:rFonts w:ascii="Times New Roman" w:eastAsia="Times New Roman" w:hAnsi="Times New Roman" w:cs="Times New Roman"/>
                <w:bCs/>
                <w:color w:val="000000"/>
                <w:w w:val="98"/>
                <w:sz w:val="24"/>
              </w:rPr>
              <w:t>0</w:t>
            </w:r>
            <w:r w:rsidRPr="00D17A9F">
              <w:rPr>
                <w:rFonts w:ascii="Times New Roman" w:eastAsia="Times New Roman" w:hAnsi="Times New Roman" w:cs="Times New Roman"/>
                <w:bCs/>
                <w:color w:val="000000"/>
                <w:w w:val="98"/>
                <w:sz w:val="24"/>
                <w:lang w:val="ru-RU"/>
              </w:rPr>
              <w:t>9</w:t>
            </w:r>
            <w:r w:rsidR="00C7529D" w:rsidRPr="00D17A9F">
              <w:rPr>
                <w:rFonts w:ascii="Times New Roman" w:eastAsia="Times New Roman" w:hAnsi="Times New Roman" w:cs="Times New Roman"/>
                <w:bCs/>
                <w:color w:val="000000"/>
                <w:w w:val="98"/>
                <w:sz w:val="24"/>
              </w:rPr>
              <w:t>.11.2022</w:t>
            </w:r>
          </w:p>
        </w:tc>
        <w:tc>
          <w:tcPr>
            <w:tcW w:w="1886" w:type="dxa"/>
          </w:tcPr>
          <w:p w:rsidR="00C7529D" w:rsidRPr="00D17A9F" w:rsidRDefault="00D7357E"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r w:rsidRPr="00D17A9F">
              <w:rPr>
                <w:rFonts w:ascii="Times New Roman" w:eastAsia="Times New Roman" w:hAnsi="Times New Roman" w:cs="Times New Roman"/>
                <w:sz w:val="24"/>
                <w:szCs w:val="24"/>
                <w:bdr w:val="dashed" w:sz="6" w:space="0" w:color="FF0000" w:frame="1"/>
                <w:shd w:val="clear" w:color="auto" w:fill="F7FDF7"/>
                <w:lang w:val="ru-RU" w:eastAsia="ru-RU"/>
              </w:rPr>
              <w:t>опрос</w:t>
            </w:r>
            <w:r w:rsidR="00C7529D" w:rsidRPr="00D17A9F">
              <w:rPr>
                <w:rFonts w:ascii="Times New Roman" w:eastAsia="Times New Roman" w:hAnsi="Times New Roman" w:cs="Times New Roman"/>
                <w:sz w:val="24"/>
                <w:szCs w:val="24"/>
                <w:bdr w:val="dashed" w:sz="6" w:space="0" w:color="FF0000" w:frame="1"/>
                <w:shd w:val="clear" w:color="auto" w:fill="F7FDF7"/>
                <w:lang w:eastAsia="ru-RU"/>
              </w:rPr>
              <w:t>;</w:t>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10</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 xml:space="preserve"> Правила дорожного движения.</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0</w:t>
            </w:r>
          </w:p>
        </w:tc>
        <w:tc>
          <w:tcPr>
            <w:tcW w:w="1843"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
                <w:color w:val="000000"/>
                <w:w w:val="98"/>
                <w:sz w:val="24"/>
              </w:rPr>
            </w:pPr>
            <w:r w:rsidRPr="00D17A9F">
              <w:rPr>
                <w:rFonts w:ascii="Times New Roman" w:eastAsia="Times New Roman" w:hAnsi="Times New Roman" w:cs="Times New Roman"/>
                <w:bCs/>
                <w:color w:val="000000"/>
                <w:w w:val="98"/>
                <w:sz w:val="24"/>
              </w:rPr>
              <w:t>1</w:t>
            </w:r>
            <w:r w:rsidRPr="00D17A9F">
              <w:rPr>
                <w:rFonts w:ascii="Times New Roman" w:eastAsia="Times New Roman" w:hAnsi="Times New Roman" w:cs="Times New Roman"/>
                <w:bCs/>
                <w:color w:val="000000"/>
                <w:w w:val="98"/>
                <w:sz w:val="24"/>
                <w:lang w:val="ru-RU"/>
              </w:rPr>
              <w:t>6</w:t>
            </w:r>
            <w:r w:rsidR="00C7529D" w:rsidRPr="00D17A9F">
              <w:rPr>
                <w:rFonts w:ascii="Times New Roman" w:eastAsia="Times New Roman" w:hAnsi="Times New Roman" w:cs="Times New Roman"/>
                <w:bCs/>
                <w:color w:val="000000"/>
                <w:w w:val="98"/>
                <w:sz w:val="24"/>
              </w:rPr>
              <w:t>.11.2022</w:t>
            </w:r>
          </w:p>
        </w:tc>
        <w:tc>
          <w:tcPr>
            <w:tcW w:w="188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w:t>
            </w:r>
            <w:r w:rsidRPr="00D17A9F">
              <w:rPr>
                <w:rFonts w:ascii="Times New Roman" w:eastAsia="Times New Roman" w:hAnsi="Times New Roman" w:cs="Times New Roman"/>
                <w:sz w:val="24"/>
                <w:szCs w:val="24"/>
                <w:bdr w:val="dashed" w:sz="6" w:space="0" w:color="FF0000" w:frame="1"/>
                <w:shd w:val="clear" w:color="auto" w:fill="F7FDF7"/>
                <w:lang w:eastAsia="ru-RU"/>
              </w:rPr>
              <w:br/>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11</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 xml:space="preserve"> Безопасность пешехода.</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bCs/>
                <w:color w:val="000000"/>
                <w:w w:val="98"/>
                <w:sz w:val="24"/>
                <w:lang w:val="ru-RU"/>
              </w:rPr>
              <w:t>23</w:t>
            </w:r>
            <w:r w:rsidR="00C7529D" w:rsidRPr="00D17A9F">
              <w:rPr>
                <w:rFonts w:ascii="Times New Roman" w:eastAsia="Times New Roman" w:hAnsi="Times New Roman" w:cs="Times New Roman"/>
                <w:bCs/>
                <w:color w:val="000000"/>
                <w:w w:val="98"/>
                <w:sz w:val="24"/>
                <w:lang w:val="ru-RU"/>
              </w:rPr>
              <w:t>.11.2022</w:t>
            </w:r>
          </w:p>
        </w:tc>
        <w:tc>
          <w:tcPr>
            <w:tcW w:w="188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D17A9F">
              <w:rPr>
                <w:rFonts w:ascii="Times New Roman" w:eastAsia="Times New Roman" w:hAnsi="Times New Roman" w:cs="Times New Roman"/>
                <w:sz w:val="24"/>
                <w:szCs w:val="24"/>
                <w:bdr w:val="dashed" w:sz="6" w:space="0" w:color="FF0000" w:frame="1"/>
                <w:shd w:val="clear" w:color="auto" w:fill="F7FDF7"/>
                <w:lang w:val="ru-RU" w:eastAsia="ru-RU"/>
              </w:rPr>
              <w:br/>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12</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Безопасность пешехода.</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EF6563"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bCs/>
                <w:color w:val="000000"/>
                <w:w w:val="98"/>
                <w:sz w:val="24"/>
                <w:lang w:val="ru-RU"/>
              </w:rPr>
              <w:t>30</w:t>
            </w:r>
            <w:r w:rsidR="00C7529D" w:rsidRPr="00D17A9F">
              <w:rPr>
                <w:rFonts w:ascii="Times New Roman" w:eastAsia="Times New Roman" w:hAnsi="Times New Roman" w:cs="Times New Roman"/>
                <w:bCs/>
                <w:color w:val="000000"/>
                <w:w w:val="98"/>
                <w:sz w:val="24"/>
                <w:lang w:val="ru-RU"/>
              </w:rPr>
              <w:t>.11.2022</w:t>
            </w:r>
          </w:p>
        </w:tc>
        <w:tc>
          <w:tcPr>
            <w:tcW w:w="188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D17A9F">
              <w:rPr>
                <w:rFonts w:ascii="Times New Roman" w:eastAsia="Times New Roman" w:hAnsi="Times New Roman" w:cs="Times New Roman"/>
                <w:sz w:val="24"/>
                <w:szCs w:val="24"/>
                <w:bdr w:val="dashed" w:sz="6" w:space="0" w:color="FF0000" w:frame="1"/>
                <w:shd w:val="clear" w:color="auto" w:fill="F7FDF7"/>
                <w:lang w:val="ru-RU" w:eastAsia="ru-RU"/>
              </w:rPr>
              <w:br/>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lastRenderedPageBreak/>
              <w:t>13</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 xml:space="preserve"> Безопасность пассажира.</w:t>
            </w:r>
          </w:p>
        </w:tc>
        <w:tc>
          <w:tcPr>
            <w:tcW w:w="851"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0</w:t>
            </w:r>
          </w:p>
        </w:tc>
        <w:tc>
          <w:tcPr>
            <w:tcW w:w="1843"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Cs/>
                <w:color w:val="000000"/>
                <w:w w:val="98"/>
                <w:sz w:val="24"/>
              </w:rPr>
            </w:pPr>
            <w:r w:rsidRPr="00D17A9F">
              <w:rPr>
                <w:rFonts w:ascii="Times New Roman" w:eastAsia="Times New Roman" w:hAnsi="Times New Roman" w:cs="Times New Roman"/>
                <w:bCs/>
                <w:color w:val="000000"/>
                <w:w w:val="98"/>
                <w:sz w:val="24"/>
              </w:rPr>
              <w:t>0</w:t>
            </w:r>
            <w:r w:rsidRPr="00D17A9F">
              <w:rPr>
                <w:rFonts w:ascii="Times New Roman" w:eastAsia="Times New Roman" w:hAnsi="Times New Roman" w:cs="Times New Roman"/>
                <w:bCs/>
                <w:color w:val="000000"/>
                <w:w w:val="98"/>
                <w:sz w:val="24"/>
                <w:lang w:val="ru-RU"/>
              </w:rPr>
              <w:t>7</w:t>
            </w:r>
            <w:r w:rsidR="00C7529D" w:rsidRPr="00D17A9F">
              <w:rPr>
                <w:rFonts w:ascii="Times New Roman" w:eastAsia="Times New Roman" w:hAnsi="Times New Roman" w:cs="Times New Roman"/>
                <w:bCs/>
                <w:color w:val="000000"/>
                <w:w w:val="98"/>
                <w:sz w:val="24"/>
              </w:rPr>
              <w:t>.12.2022</w:t>
            </w:r>
          </w:p>
        </w:tc>
        <w:tc>
          <w:tcPr>
            <w:tcW w:w="1886" w:type="dxa"/>
          </w:tcPr>
          <w:p w:rsidR="00C7529D" w:rsidRPr="00D17A9F" w:rsidRDefault="0013015D"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D17A9F">
              <w:rPr>
                <w:rFonts w:ascii="Times New Roman" w:eastAsia="Times New Roman" w:hAnsi="Times New Roman" w:cs="Times New Roman"/>
                <w:sz w:val="24"/>
                <w:szCs w:val="24"/>
                <w:bdr w:val="dashed" w:sz="6" w:space="0" w:color="FF0000" w:frame="1"/>
                <w:shd w:val="clear" w:color="auto" w:fill="F7FDF7"/>
                <w:lang w:val="ru-RU" w:eastAsia="ru-RU"/>
              </w:rPr>
              <w:br/>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14</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bCs/>
                <w:sz w:val="24"/>
                <w:szCs w:val="24"/>
                <w:lang w:val="ru-RU" w:eastAsia="ru-RU"/>
              </w:rPr>
            </w:pPr>
            <w:r w:rsidRPr="00D17A9F">
              <w:rPr>
                <w:rFonts w:ascii="Times New Roman" w:eastAsia="Times New Roman" w:hAnsi="Times New Roman" w:cs="Times New Roman"/>
                <w:sz w:val="24"/>
                <w:szCs w:val="24"/>
                <w:lang w:val="ru-RU" w:eastAsia="ru-RU"/>
              </w:rPr>
              <w:t xml:space="preserve"> Безопасность пассажира.</w:t>
            </w:r>
          </w:p>
        </w:tc>
        <w:tc>
          <w:tcPr>
            <w:tcW w:w="851"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197881"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bCs/>
                <w:color w:val="000000"/>
                <w:w w:val="98"/>
                <w:sz w:val="24"/>
                <w:lang w:val="ru-RU"/>
              </w:rPr>
              <w:t>14</w:t>
            </w:r>
            <w:r w:rsidR="00C7529D" w:rsidRPr="00D17A9F">
              <w:rPr>
                <w:rFonts w:ascii="Times New Roman" w:eastAsia="Times New Roman" w:hAnsi="Times New Roman" w:cs="Times New Roman"/>
                <w:bCs/>
                <w:color w:val="000000"/>
                <w:w w:val="98"/>
                <w:sz w:val="24"/>
                <w:lang w:val="ru-RU"/>
              </w:rPr>
              <w:t>.12.2022</w:t>
            </w:r>
          </w:p>
        </w:tc>
        <w:tc>
          <w:tcPr>
            <w:tcW w:w="1886" w:type="dxa"/>
          </w:tcPr>
          <w:p w:rsidR="00C7529D" w:rsidRPr="00D17A9F" w:rsidRDefault="0013015D"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D17A9F">
              <w:rPr>
                <w:rFonts w:ascii="Times New Roman" w:eastAsia="Times New Roman" w:hAnsi="Times New Roman" w:cs="Times New Roman"/>
                <w:sz w:val="24"/>
                <w:szCs w:val="24"/>
                <w:bdr w:val="dashed" w:sz="6" w:space="0" w:color="FF0000" w:frame="1"/>
                <w:shd w:val="clear" w:color="auto" w:fill="F7FDF7"/>
                <w:lang w:val="ru-RU" w:eastAsia="ru-RU"/>
              </w:rPr>
              <w:br/>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15</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Безопасность водителя.</w:t>
            </w:r>
          </w:p>
        </w:tc>
        <w:tc>
          <w:tcPr>
            <w:tcW w:w="851"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bCs/>
                <w:color w:val="000000"/>
                <w:w w:val="98"/>
                <w:sz w:val="24"/>
                <w:lang w:val="ru-RU"/>
              </w:rPr>
              <w:t>21</w:t>
            </w:r>
            <w:r w:rsidR="00C7529D" w:rsidRPr="00D17A9F">
              <w:rPr>
                <w:rFonts w:ascii="Times New Roman" w:eastAsia="Times New Roman" w:hAnsi="Times New Roman" w:cs="Times New Roman"/>
                <w:bCs/>
                <w:color w:val="000000"/>
                <w:w w:val="98"/>
                <w:sz w:val="24"/>
                <w:lang w:val="ru-RU"/>
              </w:rPr>
              <w:t>.12.2022</w:t>
            </w:r>
          </w:p>
        </w:tc>
        <w:tc>
          <w:tcPr>
            <w:tcW w:w="1886" w:type="dxa"/>
          </w:tcPr>
          <w:p w:rsidR="00C7529D" w:rsidRPr="00D17A9F" w:rsidRDefault="0013015D"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D17A9F">
              <w:rPr>
                <w:rFonts w:ascii="Times New Roman" w:eastAsia="Times New Roman" w:hAnsi="Times New Roman" w:cs="Times New Roman"/>
                <w:sz w:val="24"/>
                <w:szCs w:val="24"/>
                <w:bdr w:val="dashed" w:sz="6" w:space="0" w:color="FF0000" w:frame="1"/>
                <w:shd w:val="clear" w:color="auto" w:fill="F7FDF7"/>
                <w:lang w:val="ru-RU" w:eastAsia="ru-RU"/>
              </w:rPr>
              <w:br/>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16</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 xml:space="preserve"> Безопасность водителя.</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D7357E"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Cs/>
                <w:color w:val="000000"/>
                <w:w w:val="98"/>
                <w:sz w:val="24"/>
                <w:lang w:val="ru-RU"/>
              </w:rPr>
            </w:pPr>
            <w:r w:rsidRPr="00D17A9F">
              <w:rPr>
                <w:rFonts w:ascii="Times New Roman" w:eastAsia="Times New Roman" w:hAnsi="Times New Roman" w:cs="Times New Roman"/>
                <w:bCs/>
                <w:color w:val="000000"/>
                <w:w w:val="98"/>
                <w:sz w:val="24"/>
                <w:lang w:val="ru-RU"/>
              </w:rPr>
              <w:t>28.</w:t>
            </w:r>
            <w:r w:rsidR="00C7529D" w:rsidRPr="00D17A9F">
              <w:rPr>
                <w:rFonts w:ascii="Times New Roman" w:eastAsia="Times New Roman" w:hAnsi="Times New Roman" w:cs="Times New Roman"/>
                <w:bCs/>
                <w:color w:val="000000"/>
                <w:w w:val="98"/>
                <w:sz w:val="24"/>
                <w:lang w:val="ru-RU"/>
              </w:rPr>
              <w:t>1</w:t>
            </w:r>
            <w:r w:rsidRPr="00D17A9F">
              <w:rPr>
                <w:rFonts w:ascii="Times New Roman" w:eastAsia="Times New Roman" w:hAnsi="Times New Roman" w:cs="Times New Roman"/>
                <w:bCs/>
                <w:color w:val="000000"/>
                <w:w w:val="98"/>
                <w:sz w:val="24"/>
                <w:lang w:val="ru-RU"/>
              </w:rPr>
              <w:t>2</w:t>
            </w:r>
            <w:r w:rsidR="00C7529D" w:rsidRPr="00D17A9F">
              <w:rPr>
                <w:rFonts w:ascii="Times New Roman" w:eastAsia="Times New Roman" w:hAnsi="Times New Roman" w:cs="Times New Roman"/>
                <w:bCs/>
                <w:color w:val="000000"/>
                <w:w w:val="98"/>
                <w:sz w:val="24"/>
                <w:lang w:val="ru-RU"/>
              </w:rPr>
              <w:t>.2023</w:t>
            </w:r>
          </w:p>
        </w:tc>
        <w:tc>
          <w:tcPr>
            <w:tcW w:w="1886" w:type="dxa"/>
          </w:tcPr>
          <w:p w:rsidR="00C7529D" w:rsidRPr="00D17A9F" w:rsidRDefault="00D7357E"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D17A9F">
              <w:rPr>
                <w:rFonts w:ascii="Times New Roman" w:eastAsia="Times New Roman" w:hAnsi="Times New Roman" w:cs="Times New Roman"/>
                <w:sz w:val="24"/>
                <w:szCs w:val="24"/>
                <w:bdr w:val="dashed" w:sz="6" w:space="0" w:color="FF0000" w:frame="1"/>
                <w:shd w:val="clear" w:color="auto" w:fill="F7FDF7"/>
                <w:lang w:val="ru-RU" w:eastAsia="ru-RU"/>
              </w:rPr>
              <w:br/>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17</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 xml:space="preserve"> Основные опасности в общественных местах.</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
                <w:color w:val="000000"/>
                <w:w w:val="98"/>
                <w:sz w:val="24"/>
              </w:rPr>
            </w:pPr>
            <w:r w:rsidRPr="00D17A9F">
              <w:rPr>
                <w:rFonts w:ascii="Times New Roman" w:eastAsia="Times New Roman" w:hAnsi="Times New Roman" w:cs="Times New Roman"/>
                <w:bCs/>
                <w:color w:val="000000"/>
                <w:w w:val="98"/>
                <w:sz w:val="24"/>
              </w:rPr>
              <w:t>1</w:t>
            </w:r>
            <w:r w:rsidRPr="00D17A9F">
              <w:rPr>
                <w:rFonts w:ascii="Times New Roman" w:eastAsia="Times New Roman" w:hAnsi="Times New Roman" w:cs="Times New Roman"/>
                <w:bCs/>
                <w:color w:val="000000"/>
                <w:w w:val="98"/>
                <w:sz w:val="24"/>
                <w:lang w:val="ru-RU"/>
              </w:rPr>
              <w:t>8</w:t>
            </w:r>
            <w:r w:rsidR="00C7529D" w:rsidRPr="00D17A9F">
              <w:rPr>
                <w:rFonts w:ascii="Times New Roman" w:eastAsia="Times New Roman" w:hAnsi="Times New Roman" w:cs="Times New Roman"/>
                <w:bCs/>
                <w:color w:val="000000"/>
                <w:w w:val="98"/>
                <w:sz w:val="24"/>
              </w:rPr>
              <w:t>.01.2023</w:t>
            </w:r>
          </w:p>
        </w:tc>
        <w:tc>
          <w:tcPr>
            <w:tcW w:w="188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w:t>
            </w:r>
            <w:r w:rsidRPr="00D17A9F">
              <w:rPr>
                <w:rFonts w:ascii="Times New Roman" w:eastAsia="Times New Roman" w:hAnsi="Times New Roman" w:cs="Times New Roman"/>
                <w:sz w:val="24"/>
                <w:szCs w:val="24"/>
                <w:bdr w:val="dashed" w:sz="6" w:space="0" w:color="FF0000" w:frame="1"/>
                <w:shd w:val="clear" w:color="auto" w:fill="F7FDF7"/>
                <w:lang w:eastAsia="ru-RU"/>
              </w:rPr>
              <w:br/>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18</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 xml:space="preserve"> Основные опасности в общественных местах.</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bCs/>
                <w:color w:val="000000"/>
                <w:w w:val="98"/>
                <w:sz w:val="24"/>
                <w:lang w:val="ru-RU"/>
              </w:rPr>
              <w:t>25</w:t>
            </w:r>
            <w:r w:rsidR="00C7529D" w:rsidRPr="00D17A9F">
              <w:rPr>
                <w:rFonts w:ascii="Times New Roman" w:eastAsia="Times New Roman" w:hAnsi="Times New Roman" w:cs="Times New Roman"/>
                <w:bCs/>
                <w:color w:val="000000"/>
                <w:w w:val="98"/>
                <w:sz w:val="24"/>
                <w:lang w:val="ru-RU"/>
              </w:rPr>
              <w:t>.01.2023</w:t>
            </w:r>
          </w:p>
        </w:tc>
        <w:tc>
          <w:tcPr>
            <w:tcW w:w="188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D17A9F">
              <w:rPr>
                <w:rFonts w:ascii="Times New Roman" w:eastAsia="Times New Roman" w:hAnsi="Times New Roman" w:cs="Times New Roman"/>
                <w:sz w:val="24"/>
                <w:szCs w:val="24"/>
                <w:bdr w:val="dashed" w:sz="6" w:space="0" w:color="FF0000" w:frame="1"/>
                <w:shd w:val="clear" w:color="auto" w:fill="F7FDF7"/>
                <w:lang w:val="ru-RU" w:eastAsia="ru-RU"/>
              </w:rPr>
              <w:br/>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19</w:t>
            </w:r>
          </w:p>
        </w:tc>
        <w:tc>
          <w:tcPr>
            <w:tcW w:w="2977" w:type="dxa"/>
          </w:tcPr>
          <w:tbl>
            <w:tblPr>
              <w:tblW w:w="15307" w:type="dxa"/>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307"/>
            </w:tblGrid>
            <w:tr w:rsidR="00C7529D" w:rsidRPr="00D17A9F" w:rsidTr="00095967">
              <w:tc>
                <w:tcPr>
                  <w:tcW w:w="15307" w:type="dxa"/>
                  <w:tcBorders>
                    <w:top w:val="single" w:sz="6" w:space="0" w:color="000000"/>
                    <w:left w:val="nil"/>
                    <w:bottom w:val="nil"/>
                    <w:right w:val="single" w:sz="6" w:space="0" w:color="000000"/>
                  </w:tcBorders>
                  <w:tcMar>
                    <w:top w:w="90" w:type="dxa"/>
                    <w:left w:w="90" w:type="dxa"/>
                    <w:bottom w:w="90" w:type="dxa"/>
                    <w:right w:w="90" w:type="dxa"/>
                  </w:tcMar>
                  <w:hideMark/>
                </w:tcPr>
                <w:p w:rsidR="00C7529D" w:rsidRPr="00D17A9F" w:rsidRDefault="00C7529D" w:rsidP="00C7529D">
                  <w:pPr>
                    <w:spacing w:after="0" w:line="240" w:lineRule="auto"/>
                    <w:rPr>
                      <w:rFonts w:ascii="Times New Roman" w:eastAsia="Times New Roman" w:hAnsi="Times New Roman" w:cs="Times New Roman"/>
                      <w:sz w:val="24"/>
                      <w:szCs w:val="24"/>
                      <w:lang w:eastAsia="ru-RU"/>
                    </w:rPr>
                  </w:pPr>
                  <w:r w:rsidRPr="00D17A9F">
                    <w:rPr>
                      <w:rFonts w:ascii="Times New Roman" w:eastAsia="Times New Roman" w:hAnsi="Times New Roman" w:cs="Times New Roman"/>
                      <w:sz w:val="24"/>
                      <w:szCs w:val="24"/>
                      <w:lang w:eastAsia="ru-RU"/>
                    </w:rPr>
                    <w:t xml:space="preserve">Безопасные действия </w:t>
                  </w:r>
                  <w:proofErr w:type="gramStart"/>
                  <w:r w:rsidRPr="00D17A9F">
                    <w:rPr>
                      <w:rFonts w:ascii="Times New Roman" w:eastAsia="Times New Roman" w:hAnsi="Times New Roman" w:cs="Times New Roman"/>
                      <w:sz w:val="24"/>
                      <w:szCs w:val="24"/>
                      <w:lang w:eastAsia="ru-RU"/>
                    </w:rPr>
                    <w:t>при</w:t>
                  </w:r>
                  <w:proofErr w:type="gramEnd"/>
                </w:p>
                <w:p w:rsidR="00C7529D" w:rsidRPr="00D17A9F" w:rsidRDefault="00C7529D" w:rsidP="00C7529D">
                  <w:pPr>
                    <w:spacing w:after="0" w:line="240" w:lineRule="auto"/>
                    <w:rPr>
                      <w:rFonts w:ascii="Times New Roman" w:eastAsia="Times New Roman" w:hAnsi="Times New Roman" w:cs="Times New Roman"/>
                      <w:sz w:val="24"/>
                      <w:szCs w:val="24"/>
                      <w:lang w:eastAsia="ru-RU"/>
                    </w:rPr>
                  </w:pPr>
                  <w:r w:rsidRPr="00D17A9F">
                    <w:rPr>
                      <w:rFonts w:ascii="Times New Roman" w:eastAsia="Times New Roman" w:hAnsi="Times New Roman" w:cs="Times New Roman"/>
                      <w:sz w:val="24"/>
                      <w:szCs w:val="24"/>
                      <w:lang w:eastAsia="ru-RU"/>
                    </w:rPr>
                    <w:t xml:space="preserve"> возникновении </w:t>
                  </w:r>
                  <w:proofErr w:type="gramStart"/>
                  <w:r w:rsidRPr="00D17A9F">
                    <w:rPr>
                      <w:rFonts w:ascii="Times New Roman" w:eastAsia="Times New Roman" w:hAnsi="Times New Roman" w:cs="Times New Roman"/>
                      <w:sz w:val="24"/>
                      <w:szCs w:val="24"/>
                      <w:lang w:eastAsia="ru-RU"/>
                    </w:rPr>
                    <w:t>массовых</w:t>
                  </w:r>
                  <w:proofErr w:type="gramEnd"/>
                </w:p>
                <w:p w:rsidR="00C7529D" w:rsidRPr="00D17A9F" w:rsidRDefault="00C7529D" w:rsidP="00C7529D">
                  <w:pPr>
                    <w:spacing w:after="0" w:line="240" w:lineRule="auto"/>
                    <w:rPr>
                      <w:rFonts w:ascii="Times New Roman" w:eastAsia="Times New Roman" w:hAnsi="Times New Roman" w:cs="Times New Roman"/>
                      <w:sz w:val="24"/>
                      <w:szCs w:val="24"/>
                      <w:lang w:eastAsia="ru-RU"/>
                    </w:rPr>
                  </w:pPr>
                  <w:r w:rsidRPr="00D17A9F">
                    <w:rPr>
                      <w:rFonts w:ascii="Times New Roman" w:eastAsia="Times New Roman" w:hAnsi="Times New Roman" w:cs="Times New Roman"/>
                      <w:sz w:val="24"/>
                      <w:szCs w:val="24"/>
                      <w:lang w:eastAsia="ru-RU"/>
                    </w:rPr>
                    <w:t xml:space="preserve"> беспорядков.</w:t>
                  </w:r>
                  <w:r w:rsidRPr="00D17A9F">
                    <w:rPr>
                      <w:rFonts w:ascii="Times New Roman" w:eastAsia="Times New Roman" w:hAnsi="Times New Roman" w:cs="Times New Roman"/>
                      <w:b/>
                      <w:bCs/>
                      <w:sz w:val="24"/>
                      <w:szCs w:val="24"/>
                      <w:lang w:eastAsia="ru-RU"/>
                    </w:rPr>
                    <w:t xml:space="preserve">  </w:t>
                  </w:r>
                </w:p>
              </w:tc>
            </w:tr>
          </w:tbl>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0</w:t>
            </w:r>
          </w:p>
        </w:tc>
        <w:tc>
          <w:tcPr>
            <w:tcW w:w="1843"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
                <w:color w:val="000000"/>
                <w:w w:val="98"/>
                <w:sz w:val="24"/>
              </w:rPr>
            </w:pPr>
            <w:r w:rsidRPr="00D17A9F">
              <w:rPr>
                <w:rFonts w:ascii="Times New Roman" w:eastAsia="Times New Roman" w:hAnsi="Times New Roman" w:cs="Times New Roman"/>
                <w:bCs/>
                <w:color w:val="000000"/>
                <w:w w:val="98"/>
                <w:sz w:val="24"/>
                <w:lang w:val="ru-RU"/>
              </w:rPr>
              <w:t>01</w:t>
            </w:r>
            <w:r w:rsidRPr="00D17A9F">
              <w:rPr>
                <w:rFonts w:ascii="Times New Roman" w:eastAsia="Times New Roman" w:hAnsi="Times New Roman" w:cs="Times New Roman"/>
                <w:bCs/>
                <w:color w:val="000000"/>
                <w:w w:val="98"/>
                <w:sz w:val="24"/>
              </w:rPr>
              <w:t>.0</w:t>
            </w:r>
            <w:r w:rsidRPr="00D17A9F">
              <w:rPr>
                <w:rFonts w:ascii="Times New Roman" w:eastAsia="Times New Roman" w:hAnsi="Times New Roman" w:cs="Times New Roman"/>
                <w:bCs/>
                <w:color w:val="000000"/>
                <w:w w:val="98"/>
                <w:sz w:val="24"/>
                <w:lang w:val="ru-RU"/>
              </w:rPr>
              <w:t>2</w:t>
            </w:r>
            <w:r w:rsidR="00C7529D" w:rsidRPr="00D17A9F">
              <w:rPr>
                <w:rFonts w:ascii="Times New Roman" w:eastAsia="Times New Roman" w:hAnsi="Times New Roman" w:cs="Times New Roman"/>
                <w:bCs/>
                <w:color w:val="000000"/>
                <w:w w:val="98"/>
                <w:sz w:val="24"/>
              </w:rPr>
              <w:t>.2023</w:t>
            </w:r>
          </w:p>
        </w:tc>
        <w:tc>
          <w:tcPr>
            <w:tcW w:w="188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w:t>
            </w:r>
            <w:r w:rsidRPr="00D17A9F">
              <w:rPr>
                <w:rFonts w:ascii="Times New Roman" w:eastAsia="Times New Roman" w:hAnsi="Times New Roman" w:cs="Times New Roman"/>
                <w:sz w:val="24"/>
                <w:szCs w:val="24"/>
                <w:bdr w:val="dashed" w:sz="6" w:space="0" w:color="FF0000" w:frame="1"/>
                <w:shd w:val="clear" w:color="auto" w:fill="F7FDF7"/>
                <w:lang w:eastAsia="ru-RU"/>
              </w:rPr>
              <w:br/>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20</w:t>
            </w:r>
          </w:p>
        </w:tc>
        <w:tc>
          <w:tcPr>
            <w:tcW w:w="2977" w:type="dxa"/>
          </w:tcPr>
          <w:p w:rsidR="00C7529D" w:rsidRPr="00D17A9F" w:rsidRDefault="00C7529D" w:rsidP="000B42C0">
            <w:pPr>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b/>
                <w:bCs/>
                <w:sz w:val="24"/>
                <w:szCs w:val="24"/>
                <w:lang w:val="ru-RU" w:eastAsia="ru-RU"/>
              </w:rPr>
              <w:t xml:space="preserve"> </w:t>
            </w:r>
            <w:r w:rsidRPr="00D17A9F">
              <w:rPr>
                <w:rFonts w:ascii="Times New Roman" w:eastAsia="Times New Roman" w:hAnsi="Times New Roman" w:cs="Times New Roman"/>
                <w:sz w:val="24"/>
                <w:szCs w:val="24"/>
                <w:lang w:val="ru-RU" w:eastAsia="ru-RU"/>
              </w:rPr>
              <w:t>Безопасные действия при возникновении массовых беспорядков.</w:t>
            </w:r>
            <w:r w:rsidRPr="00D17A9F">
              <w:rPr>
                <w:rFonts w:ascii="Times New Roman" w:eastAsia="Times New Roman" w:hAnsi="Times New Roman" w:cs="Times New Roman"/>
                <w:b/>
                <w:bCs/>
                <w:sz w:val="24"/>
                <w:szCs w:val="24"/>
                <w:lang w:val="ru-RU" w:eastAsia="ru-RU"/>
              </w:rPr>
              <w:t xml:space="preserve">  </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D17A9F" w:rsidP="00C7529D">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1</w:t>
            </w:r>
          </w:p>
        </w:tc>
        <w:tc>
          <w:tcPr>
            <w:tcW w:w="1843"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bCs/>
                <w:color w:val="000000"/>
                <w:w w:val="98"/>
                <w:sz w:val="24"/>
                <w:lang w:val="ru-RU"/>
              </w:rPr>
              <w:t>08</w:t>
            </w:r>
            <w:r w:rsidR="00C7529D" w:rsidRPr="00D17A9F">
              <w:rPr>
                <w:rFonts w:ascii="Times New Roman" w:eastAsia="Times New Roman" w:hAnsi="Times New Roman" w:cs="Times New Roman"/>
                <w:bCs/>
                <w:color w:val="000000"/>
                <w:w w:val="98"/>
                <w:sz w:val="24"/>
                <w:lang w:val="ru-RU"/>
              </w:rPr>
              <w:t>.02.2023</w:t>
            </w:r>
          </w:p>
        </w:tc>
        <w:tc>
          <w:tcPr>
            <w:tcW w:w="1886" w:type="dxa"/>
          </w:tcPr>
          <w:p w:rsidR="00C7529D" w:rsidRPr="00D17A9F" w:rsidRDefault="00D00C04" w:rsidP="00C7529D">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w:t>
            </w:r>
            <w:r w:rsidR="00C7529D" w:rsidRPr="00D17A9F">
              <w:rPr>
                <w:rFonts w:ascii="Times New Roman" w:eastAsia="Times New Roman" w:hAnsi="Times New Roman" w:cs="Times New Roman"/>
                <w:sz w:val="24"/>
                <w:szCs w:val="24"/>
                <w:bdr w:val="dashed" w:sz="6" w:space="0" w:color="FF0000" w:frame="1"/>
                <w:shd w:val="clear" w:color="auto" w:fill="F7FDF7"/>
                <w:lang w:val="ru-RU" w:eastAsia="ru-RU"/>
              </w:rPr>
              <w:t>;</w:t>
            </w:r>
            <w:r w:rsidR="00C7529D" w:rsidRPr="00D17A9F">
              <w:rPr>
                <w:rFonts w:ascii="Times New Roman" w:eastAsia="Times New Roman" w:hAnsi="Times New Roman" w:cs="Times New Roman"/>
                <w:sz w:val="24"/>
                <w:szCs w:val="24"/>
                <w:bdr w:val="dashed" w:sz="6" w:space="0" w:color="FF0000" w:frame="1"/>
                <w:shd w:val="clear" w:color="auto" w:fill="F7FDF7"/>
                <w:lang w:val="ru-RU" w:eastAsia="ru-RU"/>
              </w:rPr>
              <w:br/>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21</w:t>
            </w:r>
          </w:p>
        </w:tc>
        <w:tc>
          <w:tcPr>
            <w:tcW w:w="2977" w:type="dxa"/>
          </w:tcPr>
          <w:p w:rsidR="00C7529D" w:rsidRPr="00D17A9F" w:rsidRDefault="00C7529D" w:rsidP="000B42C0">
            <w:pPr>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Пожарная безопасность в общественных местах.</w:t>
            </w:r>
            <w:r w:rsidRPr="00D17A9F">
              <w:rPr>
                <w:rFonts w:ascii="Times New Roman" w:eastAsia="Times New Roman" w:hAnsi="Times New Roman" w:cs="Times New Roman"/>
                <w:b/>
                <w:bCs/>
                <w:sz w:val="24"/>
                <w:szCs w:val="24"/>
                <w:lang w:val="ru-RU" w:eastAsia="ru-RU"/>
              </w:rPr>
              <w:t xml:space="preserve">   </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0</w:t>
            </w:r>
          </w:p>
        </w:tc>
        <w:tc>
          <w:tcPr>
            <w:tcW w:w="1843" w:type="dxa"/>
          </w:tcPr>
          <w:p w:rsidR="00C7529D" w:rsidRPr="00D17A9F" w:rsidRDefault="0013015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
                <w:color w:val="000000"/>
                <w:w w:val="98"/>
                <w:sz w:val="24"/>
              </w:rPr>
            </w:pPr>
            <w:r w:rsidRPr="00D17A9F">
              <w:rPr>
                <w:rFonts w:ascii="Times New Roman" w:eastAsia="Times New Roman" w:hAnsi="Times New Roman" w:cs="Times New Roman"/>
                <w:bCs/>
                <w:color w:val="000000"/>
                <w:w w:val="98"/>
                <w:sz w:val="24"/>
              </w:rPr>
              <w:t>1</w:t>
            </w:r>
            <w:r w:rsidRPr="00D17A9F">
              <w:rPr>
                <w:rFonts w:ascii="Times New Roman" w:eastAsia="Times New Roman" w:hAnsi="Times New Roman" w:cs="Times New Roman"/>
                <w:bCs/>
                <w:color w:val="000000"/>
                <w:w w:val="98"/>
                <w:sz w:val="24"/>
                <w:lang w:val="ru-RU"/>
              </w:rPr>
              <w:t>5</w:t>
            </w:r>
            <w:r w:rsidR="00C7529D" w:rsidRPr="00D17A9F">
              <w:rPr>
                <w:rFonts w:ascii="Times New Roman" w:eastAsia="Times New Roman" w:hAnsi="Times New Roman" w:cs="Times New Roman"/>
                <w:bCs/>
                <w:color w:val="000000"/>
                <w:w w:val="98"/>
                <w:sz w:val="24"/>
              </w:rPr>
              <w:t>.02.2023</w:t>
            </w:r>
          </w:p>
        </w:tc>
        <w:tc>
          <w:tcPr>
            <w:tcW w:w="1886" w:type="dxa"/>
          </w:tcPr>
          <w:p w:rsidR="00C7529D" w:rsidRPr="00D17A9F" w:rsidRDefault="00D17A9F" w:rsidP="00C7529D">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w:t>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22</w:t>
            </w:r>
          </w:p>
        </w:tc>
        <w:tc>
          <w:tcPr>
            <w:tcW w:w="2977" w:type="dxa"/>
          </w:tcPr>
          <w:p w:rsidR="00C7529D" w:rsidRPr="00D17A9F" w:rsidRDefault="00C7529D" w:rsidP="000B42C0">
            <w:pPr>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 xml:space="preserve"> Пожарная безопасность в общественных местах.</w:t>
            </w:r>
            <w:r w:rsidRPr="00D17A9F">
              <w:rPr>
                <w:rFonts w:ascii="Times New Roman" w:eastAsia="Times New Roman" w:hAnsi="Times New Roman" w:cs="Times New Roman"/>
                <w:b/>
                <w:bCs/>
                <w:sz w:val="24"/>
                <w:szCs w:val="24"/>
                <w:lang w:val="ru-RU" w:eastAsia="ru-RU"/>
              </w:rPr>
              <w:t xml:space="preserve">    </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D7357E"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843"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bCs/>
                <w:color w:val="000000"/>
                <w:w w:val="98"/>
                <w:sz w:val="24"/>
                <w:lang w:val="ru-RU"/>
              </w:rPr>
              <w:t>22</w:t>
            </w:r>
            <w:r w:rsidR="00C7529D" w:rsidRPr="00D17A9F">
              <w:rPr>
                <w:rFonts w:ascii="Times New Roman" w:eastAsia="Times New Roman" w:hAnsi="Times New Roman" w:cs="Times New Roman"/>
                <w:bCs/>
                <w:color w:val="000000"/>
                <w:w w:val="98"/>
                <w:sz w:val="24"/>
                <w:lang w:val="ru-RU"/>
              </w:rPr>
              <w:t>.02.2023</w:t>
            </w:r>
          </w:p>
        </w:tc>
        <w:tc>
          <w:tcPr>
            <w:tcW w:w="1886" w:type="dxa"/>
          </w:tcPr>
          <w:p w:rsidR="00C7529D" w:rsidRPr="00D17A9F" w:rsidRDefault="00D7357E" w:rsidP="00C7529D">
            <w:pPr>
              <w:autoSpaceDE w:val="0"/>
              <w:autoSpaceDN w:val="0"/>
              <w:spacing w:after="316" w:line="230" w:lineRule="auto"/>
              <w:rPr>
                <w:rFonts w:ascii="Times New Roman" w:eastAsia="Times New Roman" w:hAnsi="Times New Roman" w:cs="Times New Roman"/>
                <w:b/>
                <w:color w:val="000000"/>
                <w:w w:val="98"/>
                <w:sz w:val="24"/>
                <w:lang w:val="ru-RU"/>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w:t>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23</w:t>
            </w:r>
          </w:p>
        </w:tc>
        <w:tc>
          <w:tcPr>
            <w:tcW w:w="2977" w:type="dxa"/>
          </w:tcPr>
          <w:p w:rsidR="00C7529D" w:rsidRPr="00D17A9F" w:rsidRDefault="00C7529D" w:rsidP="00371D55">
            <w:pPr>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b/>
                <w:bCs/>
                <w:sz w:val="24"/>
                <w:szCs w:val="24"/>
                <w:lang w:val="ru-RU" w:eastAsia="ru-RU"/>
              </w:rPr>
              <w:t xml:space="preserve">  </w:t>
            </w:r>
            <w:r w:rsidRPr="00D17A9F">
              <w:rPr>
                <w:rFonts w:ascii="Times New Roman" w:eastAsia="Times New Roman" w:hAnsi="Times New Roman" w:cs="Times New Roman"/>
                <w:sz w:val="24"/>
                <w:szCs w:val="24"/>
                <w:lang w:val="ru-RU" w:eastAsia="ru-RU"/>
              </w:rPr>
              <w:t>Безопасные действия в ситуациях криминогенного и антиобщественного  характера.</w:t>
            </w:r>
            <w:r w:rsidRPr="00D17A9F">
              <w:rPr>
                <w:rFonts w:ascii="Times New Roman" w:eastAsia="Times New Roman" w:hAnsi="Times New Roman" w:cs="Times New Roman"/>
                <w:b/>
                <w:bCs/>
                <w:sz w:val="24"/>
                <w:szCs w:val="24"/>
                <w:lang w:val="ru-RU" w:eastAsia="ru-RU"/>
              </w:rPr>
              <w:t xml:space="preserve">  </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D00C04"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197881"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bCs/>
                <w:color w:val="000000"/>
                <w:w w:val="98"/>
                <w:sz w:val="24"/>
                <w:lang w:val="ru-RU"/>
              </w:rPr>
              <w:t>01.03</w:t>
            </w:r>
            <w:r w:rsidR="00C7529D" w:rsidRPr="00D17A9F">
              <w:rPr>
                <w:rFonts w:ascii="Times New Roman" w:eastAsia="Times New Roman" w:hAnsi="Times New Roman" w:cs="Times New Roman"/>
                <w:bCs/>
                <w:color w:val="000000"/>
                <w:w w:val="98"/>
                <w:sz w:val="24"/>
                <w:lang w:val="ru-RU"/>
              </w:rPr>
              <w:t>.2023</w:t>
            </w:r>
          </w:p>
        </w:tc>
        <w:tc>
          <w:tcPr>
            <w:tcW w:w="1886" w:type="dxa"/>
          </w:tcPr>
          <w:p w:rsidR="00C7529D" w:rsidRPr="00D17A9F" w:rsidRDefault="00D00C04" w:rsidP="00C7529D">
            <w:pPr>
              <w:autoSpaceDE w:val="0"/>
              <w:autoSpaceDN w:val="0"/>
              <w:spacing w:after="316" w:line="230" w:lineRule="auto"/>
              <w:rPr>
                <w:rFonts w:ascii="Times New Roman" w:eastAsia="Times New Roman" w:hAnsi="Times New Roman" w:cs="Times New Roman"/>
                <w:color w:val="000000"/>
                <w:w w:val="98"/>
                <w:sz w:val="24"/>
                <w:lang w:val="ru-RU"/>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w:t>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24</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 xml:space="preserve"> Правила безопасного поведения на природе.</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197881"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bCs/>
                <w:color w:val="000000"/>
                <w:w w:val="98"/>
                <w:sz w:val="24"/>
              </w:rPr>
            </w:pPr>
            <w:r w:rsidRPr="00D17A9F">
              <w:rPr>
                <w:rFonts w:ascii="Times New Roman" w:eastAsia="Times New Roman" w:hAnsi="Times New Roman" w:cs="Times New Roman"/>
                <w:bCs/>
                <w:color w:val="000000"/>
                <w:w w:val="98"/>
                <w:sz w:val="24"/>
                <w:lang w:val="ru-RU"/>
              </w:rPr>
              <w:t>15</w:t>
            </w:r>
            <w:r w:rsidR="00C7529D" w:rsidRPr="00D17A9F">
              <w:rPr>
                <w:rFonts w:ascii="Times New Roman" w:eastAsia="Times New Roman" w:hAnsi="Times New Roman" w:cs="Times New Roman"/>
                <w:bCs/>
                <w:color w:val="000000"/>
                <w:w w:val="98"/>
                <w:sz w:val="24"/>
                <w:lang w:val="ru-RU"/>
              </w:rPr>
              <w:t>.0</w:t>
            </w:r>
            <w:r w:rsidR="00C7529D" w:rsidRPr="00D17A9F">
              <w:rPr>
                <w:rFonts w:ascii="Times New Roman" w:eastAsia="Times New Roman" w:hAnsi="Times New Roman" w:cs="Times New Roman"/>
                <w:bCs/>
                <w:color w:val="000000"/>
                <w:w w:val="98"/>
                <w:sz w:val="24"/>
              </w:rPr>
              <w:t>3.2023</w:t>
            </w:r>
          </w:p>
        </w:tc>
        <w:tc>
          <w:tcPr>
            <w:tcW w:w="188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w:t>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25</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Безопасные действия при автономном существовании в природной среде.</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0</w:t>
            </w:r>
          </w:p>
        </w:tc>
        <w:tc>
          <w:tcPr>
            <w:tcW w:w="1843" w:type="dxa"/>
          </w:tcPr>
          <w:p w:rsidR="00C7529D" w:rsidRPr="00D17A9F" w:rsidRDefault="00197881"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C951B4"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bCs/>
                <w:color w:val="000000"/>
                <w:w w:val="98"/>
                <w:sz w:val="24"/>
                <w:lang w:val="ru-RU"/>
              </w:rPr>
              <w:t>22</w:t>
            </w:r>
            <w:r w:rsidR="00C7529D" w:rsidRPr="00D17A9F">
              <w:rPr>
                <w:rFonts w:ascii="Times New Roman" w:eastAsia="Times New Roman" w:hAnsi="Times New Roman" w:cs="Times New Roman"/>
                <w:bCs/>
                <w:color w:val="000000"/>
                <w:w w:val="98"/>
                <w:sz w:val="24"/>
              </w:rPr>
              <w:t>.03.2023</w:t>
            </w:r>
          </w:p>
        </w:tc>
        <w:tc>
          <w:tcPr>
            <w:tcW w:w="1886" w:type="dxa"/>
          </w:tcPr>
          <w:p w:rsidR="00EF6563" w:rsidRPr="00D17A9F" w:rsidRDefault="00EF6563" w:rsidP="00EF6563">
            <w:pPr>
              <w:rPr>
                <w:rFonts w:ascii="Times New Roman" w:eastAsia="Times New Roman" w:hAnsi="Times New Roman" w:cs="Times New Roman"/>
                <w:sz w:val="18"/>
                <w:szCs w:val="18"/>
                <w:bdr w:val="dashed" w:sz="6" w:space="0" w:color="FF0000" w:frame="1"/>
                <w:shd w:val="clear" w:color="auto" w:fill="F7FDF7"/>
                <w:lang w:eastAsia="ru-RU"/>
              </w:rPr>
            </w:pPr>
            <w:r w:rsidRPr="00D17A9F">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D17A9F">
              <w:rPr>
                <w:rFonts w:ascii="Times New Roman" w:eastAsia="Times New Roman" w:hAnsi="Times New Roman" w:cs="Times New Roman"/>
                <w:sz w:val="18"/>
                <w:szCs w:val="18"/>
                <w:bdr w:val="dashed" w:sz="6" w:space="0" w:color="FF0000" w:frame="1"/>
                <w:shd w:val="clear" w:color="auto" w:fill="F7FDF7"/>
                <w:lang w:eastAsia="ru-RU"/>
              </w:rPr>
              <w:t>;</w:t>
            </w:r>
          </w:p>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lang w:val="ru-RU"/>
              </w:rPr>
            </w:pP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26</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Безопасные действия при автономном существовании в природной среде.</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843"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0</w:t>
            </w:r>
          </w:p>
        </w:tc>
        <w:tc>
          <w:tcPr>
            <w:tcW w:w="1276" w:type="dxa"/>
          </w:tcPr>
          <w:p w:rsidR="00C7529D" w:rsidRPr="00D17A9F" w:rsidRDefault="0013015D" w:rsidP="0013015D">
            <w:pPr>
              <w:autoSpaceDE w:val="0"/>
              <w:autoSpaceDN w:val="0"/>
              <w:spacing w:after="316" w:line="230" w:lineRule="auto"/>
              <w:rPr>
                <w:rFonts w:ascii="Times New Roman" w:eastAsia="Times New Roman" w:hAnsi="Times New Roman" w:cs="Times New Roman"/>
                <w:b/>
                <w:color w:val="000000"/>
                <w:w w:val="98"/>
                <w:sz w:val="24"/>
              </w:rPr>
            </w:pPr>
            <w:r w:rsidRPr="00D17A9F">
              <w:rPr>
                <w:rFonts w:ascii="Times New Roman" w:eastAsia="Times New Roman" w:hAnsi="Times New Roman" w:cs="Times New Roman"/>
                <w:bCs/>
                <w:color w:val="000000"/>
                <w:w w:val="98"/>
                <w:sz w:val="24"/>
                <w:lang w:val="ru-RU"/>
              </w:rPr>
              <w:t>05</w:t>
            </w:r>
            <w:r w:rsidRPr="00D17A9F">
              <w:rPr>
                <w:rFonts w:ascii="Times New Roman" w:eastAsia="Times New Roman" w:hAnsi="Times New Roman" w:cs="Times New Roman"/>
                <w:bCs/>
                <w:color w:val="000000"/>
                <w:w w:val="98"/>
                <w:sz w:val="24"/>
              </w:rPr>
              <w:t>.0</w:t>
            </w:r>
            <w:r w:rsidRPr="00D17A9F">
              <w:rPr>
                <w:rFonts w:ascii="Times New Roman" w:eastAsia="Times New Roman" w:hAnsi="Times New Roman" w:cs="Times New Roman"/>
                <w:bCs/>
                <w:color w:val="000000"/>
                <w:w w:val="98"/>
                <w:sz w:val="24"/>
                <w:lang w:val="ru-RU"/>
              </w:rPr>
              <w:t>4.</w:t>
            </w:r>
            <w:r w:rsidR="00C7529D" w:rsidRPr="00D17A9F">
              <w:rPr>
                <w:rFonts w:ascii="Times New Roman" w:eastAsia="Times New Roman" w:hAnsi="Times New Roman" w:cs="Times New Roman"/>
                <w:bCs/>
                <w:color w:val="000000"/>
                <w:w w:val="98"/>
                <w:sz w:val="24"/>
              </w:rPr>
              <w:t>2023</w:t>
            </w:r>
          </w:p>
        </w:tc>
        <w:tc>
          <w:tcPr>
            <w:tcW w:w="1886" w:type="dxa"/>
          </w:tcPr>
          <w:p w:rsidR="00C7529D" w:rsidRPr="00D17A9F" w:rsidRDefault="00D7357E" w:rsidP="00C7529D">
            <w:pPr>
              <w:autoSpaceDE w:val="0"/>
              <w:autoSpaceDN w:val="0"/>
              <w:spacing w:after="316" w:line="230" w:lineRule="auto"/>
              <w:rPr>
                <w:rFonts w:ascii="Times New Roman" w:eastAsia="Times New Roman" w:hAnsi="Times New Roman" w:cs="Times New Roman"/>
                <w:b/>
                <w:color w:val="000000"/>
                <w:w w:val="98"/>
                <w:sz w:val="24"/>
              </w:rPr>
            </w:pPr>
            <w:r w:rsidRPr="00D17A9F">
              <w:rPr>
                <w:rFonts w:ascii="Times New Roman" w:eastAsia="Times New Roman" w:hAnsi="Times New Roman" w:cs="Times New Roman"/>
                <w:color w:val="000000"/>
                <w:w w:val="98"/>
                <w:sz w:val="24"/>
                <w:lang w:val="ru-RU"/>
              </w:rPr>
              <w:t>Письменный контроль</w:t>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27</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proofErr w:type="spellStart"/>
            <w:r w:rsidRPr="00D17A9F">
              <w:rPr>
                <w:rFonts w:ascii="Times New Roman" w:eastAsia="Times New Roman" w:hAnsi="Times New Roman" w:cs="Times New Roman"/>
                <w:sz w:val="24"/>
                <w:szCs w:val="24"/>
                <w:lang w:eastAsia="ru-RU"/>
              </w:rPr>
              <w:t>Безопасное</w:t>
            </w:r>
            <w:proofErr w:type="spellEnd"/>
            <w:r w:rsidRPr="00D17A9F">
              <w:rPr>
                <w:rFonts w:ascii="Times New Roman" w:eastAsia="Times New Roman" w:hAnsi="Times New Roman" w:cs="Times New Roman"/>
                <w:sz w:val="24"/>
                <w:szCs w:val="24"/>
                <w:lang w:eastAsia="ru-RU"/>
              </w:rPr>
              <w:t xml:space="preserve"> </w:t>
            </w:r>
            <w:proofErr w:type="spellStart"/>
            <w:r w:rsidRPr="00D17A9F">
              <w:rPr>
                <w:rFonts w:ascii="Times New Roman" w:eastAsia="Times New Roman" w:hAnsi="Times New Roman" w:cs="Times New Roman"/>
                <w:sz w:val="24"/>
                <w:szCs w:val="24"/>
                <w:lang w:eastAsia="ru-RU"/>
              </w:rPr>
              <w:t>поведение</w:t>
            </w:r>
            <w:proofErr w:type="spellEnd"/>
            <w:r w:rsidRPr="00D17A9F">
              <w:rPr>
                <w:rFonts w:ascii="Times New Roman" w:eastAsia="Times New Roman" w:hAnsi="Times New Roman" w:cs="Times New Roman"/>
                <w:sz w:val="24"/>
                <w:szCs w:val="24"/>
                <w:lang w:eastAsia="ru-RU"/>
              </w:rPr>
              <w:t xml:space="preserve"> </w:t>
            </w:r>
            <w:proofErr w:type="spellStart"/>
            <w:r w:rsidRPr="00D17A9F">
              <w:rPr>
                <w:rFonts w:ascii="Times New Roman" w:eastAsia="Times New Roman" w:hAnsi="Times New Roman" w:cs="Times New Roman"/>
                <w:sz w:val="24"/>
                <w:szCs w:val="24"/>
                <w:lang w:eastAsia="ru-RU"/>
              </w:rPr>
              <w:t>на</w:t>
            </w:r>
            <w:proofErr w:type="spellEnd"/>
            <w:r w:rsidRPr="00D17A9F">
              <w:rPr>
                <w:rFonts w:ascii="Times New Roman" w:eastAsia="Times New Roman" w:hAnsi="Times New Roman" w:cs="Times New Roman"/>
                <w:sz w:val="24"/>
                <w:szCs w:val="24"/>
                <w:lang w:eastAsia="ru-RU"/>
              </w:rPr>
              <w:t xml:space="preserve"> </w:t>
            </w:r>
            <w:proofErr w:type="spellStart"/>
            <w:r w:rsidRPr="00D17A9F">
              <w:rPr>
                <w:rFonts w:ascii="Times New Roman" w:eastAsia="Times New Roman" w:hAnsi="Times New Roman" w:cs="Times New Roman"/>
                <w:sz w:val="24"/>
                <w:szCs w:val="24"/>
                <w:lang w:eastAsia="ru-RU"/>
              </w:rPr>
              <w:t>водоёмах</w:t>
            </w:r>
            <w:proofErr w:type="spellEnd"/>
            <w:r w:rsidRPr="00D17A9F">
              <w:rPr>
                <w:rFonts w:ascii="Times New Roman" w:eastAsia="Times New Roman" w:hAnsi="Times New Roman" w:cs="Times New Roman"/>
                <w:sz w:val="24"/>
                <w:szCs w:val="24"/>
                <w:lang w:eastAsia="ru-RU"/>
              </w:rPr>
              <w:t>.</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275" w:type="dxa"/>
          </w:tcPr>
          <w:p w:rsidR="00C7529D" w:rsidRPr="00D17A9F" w:rsidRDefault="00197881"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843" w:type="dxa"/>
          </w:tcPr>
          <w:p w:rsidR="00C7529D" w:rsidRPr="00D17A9F" w:rsidRDefault="00197881"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13015D" w:rsidP="0013015D">
            <w:pPr>
              <w:autoSpaceDE w:val="0"/>
              <w:autoSpaceDN w:val="0"/>
              <w:spacing w:after="316" w:line="230" w:lineRule="auto"/>
              <w:rPr>
                <w:rFonts w:ascii="Times New Roman" w:eastAsia="Times New Roman" w:hAnsi="Times New Roman" w:cs="Times New Roman"/>
                <w:bCs/>
                <w:color w:val="000000"/>
                <w:w w:val="98"/>
                <w:sz w:val="24"/>
              </w:rPr>
            </w:pPr>
            <w:r w:rsidRPr="00D17A9F">
              <w:rPr>
                <w:rFonts w:ascii="Times New Roman" w:eastAsia="Times New Roman" w:hAnsi="Times New Roman" w:cs="Times New Roman"/>
                <w:bCs/>
                <w:color w:val="000000"/>
                <w:w w:val="98"/>
                <w:sz w:val="24"/>
              </w:rPr>
              <w:t>12.</w:t>
            </w:r>
            <w:r w:rsidR="00C7529D" w:rsidRPr="00D17A9F">
              <w:rPr>
                <w:rFonts w:ascii="Times New Roman" w:eastAsia="Times New Roman" w:hAnsi="Times New Roman" w:cs="Times New Roman"/>
                <w:bCs/>
                <w:color w:val="000000"/>
                <w:w w:val="98"/>
                <w:sz w:val="24"/>
              </w:rPr>
              <w:t>04.2023</w:t>
            </w:r>
          </w:p>
        </w:tc>
        <w:tc>
          <w:tcPr>
            <w:tcW w:w="188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color w:val="000000"/>
                <w:w w:val="98"/>
                <w:sz w:val="24"/>
              </w:rPr>
              <w:t>Тестирование</w:t>
            </w:r>
            <w:proofErr w:type="spellEnd"/>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lastRenderedPageBreak/>
              <w:t>28</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bCs/>
                <w:sz w:val="24"/>
                <w:szCs w:val="24"/>
                <w:lang w:val="ru-RU" w:eastAsia="ru-RU"/>
              </w:rPr>
              <w:t>Основы медицинских знаний.</w:t>
            </w:r>
            <w:r w:rsidRPr="00D17A9F">
              <w:rPr>
                <w:rFonts w:ascii="Times New Roman" w:eastAsia="Times New Roman" w:hAnsi="Times New Roman" w:cs="Times New Roman"/>
                <w:bCs/>
                <w:sz w:val="24"/>
                <w:szCs w:val="24"/>
                <w:lang w:eastAsia="ru-RU"/>
              </w:rPr>
              <w:t> </w:t>
            </w:r>
            <w:r w:rsidRPr="00D17A9F">
              <w:rPr>
                <w:rFonts w:ascii="Times New Roman" w:eastAsia="Times New Roman" w:hAnsi="Times New Roman" w:cs="Times New Roman"/>
                <w:sz w:val="24"/>
                <w:szCs w:val="24"/>
                <w:lang w:val="ru-RU" w:eastAsia="ru-RU"/>
              </w:rPr>
              <w:t>Общие представления о здоровье.</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0</w:t>
            </w:r>
          </w:p>
        </w:tc>
        <w:tc>
          <w:tcPr>
            <w:tcW w:w="1843" w:type="dxa"/>
          </w:tcPr>
          <w:p w:rsidR="00C7529D" w:rsidRPr="00D17A9F" w:rsidRDefault="00EF6563"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13015D" w:rsidP="00C7529D">
            <w:pPr>
              <w:autoSpaceDE w:val="0"/>
              <w:autoSpaceDN w:val="0"/>
              <w:spacing w:after="316" w:line="230" w:lineRule="auto"/>
              <w:rPr>
                <w:rFonts w:ascii="Times New Roman" w:eastAsia="Times New Roman" w:hAnsi="Times New Roman" w:cs="Times New Roman"/>
                <w:b/>
                <w:color w:val="000000"/>
                <w:w w:val="98"/>
                <w:sz w:val="24"/>
              </w:rPr>
            </w:pPr>
            <w:r w:rsidRPr="00D17A9F">
              <w:rPr>
                <w:rFonts w:ascii="Times New Roman" w:eastAsia="Times New Roman" w:hAnsi="Times New Roman" w:cs="Times New Roman"/>
                <w:bCs/>
                <w:color w:val="000000"/>
                <w:w w:val="98"/>
                <w:sz w:val="24"/>
              </w:rPr>
              <w:t>1</w:t>
            </w:r>
            <w:r w:rsidRPr="00D17A9F">
              <w:rPr>
                <w:rFonts w:ascii="Times New Roman" w:eastAsia="Times New Roman" w:hAnsi="Times New Roman" w:cs="Times New Roman"/>
                <w:bCs/>
                <w:color w:val="000000"/>
                <w:w w:val="98"/>
                <w:sz w:val="24"/>
                <w:lang w:val="ru-RU"/>
              </w:rPr>
              <w:t>9</w:t>
            </w:r>
            <w:r w:rsidR="00C7529D" w:rsidRPr="00D17A9F">
              <w:rPr>
                <w:rFonts w:ascii="Times New Roman" w:eastAsia="Times New Roman" w:hAnsi="Times New Roman" w:cs="Times New Roman"/>
                <w:bCs/>
                <w:color w:val="000000"/>
                <w:w w:val="98"/>
                <w:sz w:val="24"/>
              </w:rPr>
              <w:t>.04.2023</w:t>
            </w:r>
          </w:p>
        </w:tc>
        <w:tc>
          <w:tcPr>
            <w:tcW w:w="1886" w:type="dxa"/>
          </w:tcPr>
          <w:p w:rsidR="00C7529D" w:rsidRPr="00D17A9F" w:rsidRDefault="00C7529D"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w:t>
            </w:r>
            <w:r w:rsidRPr="00D17A9F">
              <w:rPr>
                <w:rFonts w:ascii="Times New Roman" w:eastAsia="Times New Roman" w:hAnsi="Times New Roman" w:cs="Times New Roman"/>
                <w:sz w:val="24"/>
                <w:szCs w:val="24"/>
                <w:bdr w:val="dashed" w:sz="6" w:space="0" w:color="FF0000" w:frame="1"/>
                <w:shd w:val="clear" w:color="auto" w:fill="F7FDF7"/>
                <w:lang w:eastAsia="ru-RU"/>
              </w:rPr>
              <w:br/>
            </w:r>
          </w:p>
        </w:tc>
      </w:tr>
      <w:tr w:rsidR="00C7529D" w:rsidRPr="00D17A9F" w:rsidTr="00371D55">
        <w:trPr>
          <w:trHeight w:val="1808"/>
        </w:trPr>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29</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bCs/>
                <w:sz w:val="24"/>
                <w:szCs w:val="24"/>
                <w:lang w:val="ru-RU" w:eastAsia="ru-RU"/>
              </w:rPr>
              <w:t xml:space="preserve"> Основы медицинских знаний.</w:t>
            </w:r>
            <w:r w:rsidRPr="00D17A9F">
              <w:rPr>
                <w:rFonts w:ascii="Times New Roman" w:eastAsia="Times New Roman" w:hAnsi="Times New Roman" w:cs="Times New Roman"/>
                <w:bCs/>
                <w:sz w:val="24"/>
                <w:szCs w:val="24"/>
                <w:lang w:eastAsia="ru-RU"/>
              </w:rPr>
              <w:t> </w:t>
            </w:r>
            <w:r w:rsidRPr="00D17A9F">
              <w:rPr>
                <w:rFonts w:ascii="Times New Roman" w:eastAsia="Times New Roman" w:hAnsi="Times New Roman" w:cs="Times New Roman"/>
                <w:sz w:val="24"/>
                <w:szCs w:val="24"/>
                <w:lang w:val="ru-RU" w:eastAsia="ru-RU"/>
              </w:rPr>
              <w:t>Предупреждение и защита от инфекционных заболеваний.</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275" w:type="dxa"/>
          </w:tcPr>
          <w:p w:rsidR="00C7529D" w:rsidRPr="00A31C38" w:rsidRDefault="00A31C38" w:rsidP="00C7529D">
            <w:pPr>
              <w:autoSpaceDE w:val="0"/>
              <w:autoSpaceDN w:val="0"/>
              <w:spacing w:after="316" w:line="230" w:lineRule="auto"/>
              <w:rPr>
                <w:rFonts w:ascii="Times New Roman" w:eastAsia="Times New Roman" w:hAnsi="Times New Roman" w:cs="Times New Roman"/>
                <w:color w:val="000000"/>
                <w:w w:val="98"/>
                <w:sz w:val="24"/>
                <w:lang w:val="ru-RU"/>
              </w:rPr>
            </w:pPr>
            <w:r>
              <w:rPr>
                <w:rFonts w:ascii="Times New Roman" w:eastAsia="Times New Roman" w:hAnsi="Times New Roman" w:cs="Times New Roman"/>
                <w:color w:val="000000"/>
                <w:w w:val="98"/>
                <w:sz w:val="24"/>
                <w:lang w:val="ru-RU"/>
              </w:rPr>
              <w:t>1</w:t>
            </w:r>
          </w:p>
        </w:tc>
        <w:tc>
          <w:tcPr>
            <w:tcW w:w="1843" w:type="dxa"/>
          </w:tcPr>
          <w:p w:rsidR="00C7529D" w:rsidRPr="00D17A9F" w:rsidRDefault="00EF6563"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13015D" w:rsidP="00C7529D">
            <w:pPr>
              <w:autoSpaceDE w:val="0"/>
              <w:autoSpaceDN w:val="0"/>
              <w:spacing w:after="316" w:line="230" w:lineRule="auto"/>
              <w:rPr>
                <w:rFonts w:ascii="Times New Roman" w:eastAsia="Times New Roman" w:hAnsi="Times New Roman" w:cs="Times New Roman"/>
                <w:b/>
                <w:color w:val="000000"/>
                <w:w w:val="98"/>
                <w:sz w:val="24"/>
              </w:rPr>
            </w:pPr>
            <w:r w:rsidRPr="00D17A9F">
              <w:rPr>
                <w:rFonts w:ascii="Times New Roman" w:eastAsia="Times New Roman" w:hAnsi="Times New Roman" w:cs="Times New Roman"/>
                <w:bCs/>
                <w:color w:val="000000"/>
                <w:w w:val="98"/>
                <w:sz w:val="24"/>
                <w:lang w:val="ru-RU"/>
              </w:rPr>
              <w:t>26</w:t>
            </w:r>
            <w:r w:rsidR="00C7529D" w:rsidRPr="00D17A9F">
              <w:rPr>
                <w:rFonts w:ascii="Times New Roman" w:eastAsia="Times New Roman" w:hAnsi="Times New Roman" w:cs="Times New Roman"/>
                <w:bCs/>
                <w:color w:val="000000"/>
                <w:w w:val="98"/>
                <w:sz w:val="24"/>
              </w:rPr>
              <w:t>.04.2023</w:t>
            </w:r>
          </w:p>
        </w:tc>
        <w:tc>
          <w:tcPr>
            <w:tcW w:w="1886" w:type="dxa"/>
          </w:tcPr>
          <w:p w:rsidR="00C7529D" w:rsidRPr="00D17A9F" w:rsidRDefault="00A31C38"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color w:val="000000"/>
                <w:w w:val="98"/>
                <w:sz w:val="24"/>
              </w:rPr>
              <w:t>Тестирование</w:t>
            </w:r>
            <w:proofErr w:type="spellEnd"/>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30</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val="ru-RU" w:eastAsia="ru-RU"/>
              </w:rPr>
              <w:t>Предупреждение и защита от неинфекционных заболеваний.</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0</w:t>
            </w:r>
          </w:p>
        </w:tc>
        <w:tc>
          <w:tcPr>
            <w:tcW w:w="1843" w:type="dxa"/>
          </w:tcPr>
          <w:p w:rsidR="00C7529D" w:rsidRPr="00D17A9F" w:rsidRDefault="00EF6563"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13015D" w:rsidP="00C7529D">
            <w:pPr>
              <w:autoSpaceDE w:val="0"/>
              <w:autoSpaceDN w:val="0"/>
              <w:spacing w:after="316" w:line="230" w:lineRule="auto"/>
              <w:rPr>
                <w:rFonts w:ascii="Times New Roman" w:eastAsia="Times New Roman" w:hAnsi="Times New Roman" w:cs="Times New Roman"/>
                <w:b/>
                <w:color w:val="000000"/>
                <w:w w:val="98"/>
                <w:sz w:val="24"/>
              </w:rPr>
            </w:pPr>
            <w:r w:rsidRPr="00D17A9F">
              <w:rPr>
                <w:rFonts w:ascii="Times New Roman" w:eastAsia="Times New Roman" w:hAnsi="Times New Roman" w:cs="Times New Roman"/>
                <w:bCs/>
                <w:color w:val="000000"/>
                <w:w w:val="98"/>
                <w:sz w:val="24"/>
                <w:lang w:val="ru-RU"/>
              </w:rPr>
              <w:t>03</w:t>
            </w:r>
            <w:r w:rsidRPr="00D17A9F">
              <w:rPr>
                <w:rFonts w:ascii="Times New Roman" w:eastAsia="Times New Roman" w:hAnsi="Times New Roman" w:cs="Times New Roman"/>
                <w:bCs/>
                <w:color w:val="000000"/>
                <w:w w:val="98"/>
                <w:sz w:val="24"/>
              </w:rPr>
              <w:t>.0</w:t>
            </w:r>
            <w:r w:rsidRPr="00D17A9F">
              <w:rPr>
                <w:rFonts w:ascii="Times New Roman" w:eastAsia="Times New Roman" w:hAnsi="Times New Roman" w:cs="Times New Roman"/>
                <w:bCs/>
                <w:color w:val="000000"/>
                <w:w w:val="98"/>
                <w:sz w:val="24"/>
                <w:lang w:val="ru-RU"/>
              </w:rPr>
              <w:t>5</w:t>
            </w:r>
            <w:r w:rsidR="00C7529D" w:rsidRPr="00D17A9F">
              <w:rPr>
                <w:rFonts w:ascii="Times New Roman" w:eastAsia="Times New Roman" w:hAnsi="Times New Roman" w:cs="Times New Roman"/>
                <w:bCs/>
                <w:color w:val="000000"/>
                <w:w w:val="98"/>
                <w:sz w:val="24"/>
              </w:rPr>
              <w:t>.2023</w:t>
            </w:r>
          </w:p>
        </w:tc>
        <w:tc>
          <w:tcPr>
            <w:tcW w:w="1886" w:type="dxa"/>
          </w:tcPr>
          <w:p w:rsidR="00C7529D" w:rsidRPr="00D17A9F" w:rsidRDefault="00197881" w:rsidP="00C7529D">
            <w:pPr>
              <w:autoSpaceDE w:val="0"/>
              <w:autoSpaceDN w:val="0"/>
              <w:spacing w:after="316" w:line="230" w:lineRule="auto"/>
              <w:rPr>
                <w:rFonts w:ascii="Times New Roman" w:eastAsia="Times New Roman" w:hAnsi="Times New Roman" w:cs="Times New Roman"/>
                <w:b/>
                <w:color w:val="000000"/>
                <w:w w:val="98"/>
                <w:sz w:val="24"/>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w:t>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31</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bCs/>
                <w:sz w:val="24"/>
                <w:szCs w:val="24"/>
                <w:lang w:eastAsia="ru-RU"/>
              </w:rPr>
              <w:t> </w:t>
            </w:r>
            <w:r w:rsidRPr="00D17A9F">
              <w:rPr>
                <w:rFonts w:ascii="Times New Roman" w:eastAsia="Times New Roman" w:hAnsi="Times New Roman" w:cs="Times New Roman"/>
                <w:sz w:val="24"/>
                <w:szCs w:val="24"/>
                <w:lang w:val="ru-RU" w:eastAsia="ru-RU"/>
              </w:rPr>
              <w:t>Первая помощь и самопомощь при неотложных состояниях.</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EF6563"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276" w:type="dxa"/>
          </w:tcPr>
          <w:p w:rsidR="00C7529D" w:rsidRPr="00D17A9F" w:rsidRDefault="0013015D" w:rsidP="00C7529D">
            <w:pPr>
              <w:autoSpaceDE w:val="0"/>
              <w:autoSpaceDN w:val="0"/>
              <w:spacing w:after="316" w:line="230" w:lineRule="auto"/>
              <w:rPr>
                <w:rFonts w:ascii="Times New Roman" w:eastAsia="Times New Roman" w:hAnsi="Times New Roman" w:cs="Times New Roman"/>
                <w:bCs/>
                <w:color w:val="000000"/>
                <w:w w:val="98"/>
                <w:sz w:val="24"/>
                <w:lang w:val="ru-RU"/>
              </w:rPr>
            </w:pPr>
            <w:r w:rsidRPr="00D17A9F">
              <w:rPr>
                <w:rFonts w:ascii="Times New Roman" w:eastAsia="Times New Roman" w:hAnsi="Times New Roman" w:cs="Times New Roman"/>
                <w:bCs/>
                <w:color w:val="000000"/>
                <w:w w:val="98"/>
                <w:sz w:val="24"/>
                <w:lang w:val="ru-RU"/>
              </w:rPr>
              <w:t>10</w:t>
            </w:r>
            <w:r w:rsidR="00C7529D" w:rsidRPr="00D17A9F">
              <w:rPr>
                <w:rFonts w:ascii="Times New Roman" w:eastAsia="Times New Roman" w:hAnsi="Times New Roman" w:cs="Times New Roman"/>
                <w:bCs/>
                <w:color w:val="000000"/>
                <w:w w:val="98"/>
                <w:sz w:val="24"/>
                <w:lang w:val="ru-RU"/>
              </w:rPr>
              <w:t>.05.2023</w:t>
            </w:r>
          </w:p>
        </w:tc>
        <w:tc>
          <w:tcPr>
            <w:tcW w:w="1886" w:type="dxa"/>
          </w:tcPr>
          <w:p w:rsidR="00C7529D" w:rsidRPr="00D17A9F" w:rsidRDefault="00C7529D" w:rsidP="00C7529D">
            <w:pPr>
              <w:rPr>
                <w:rFonts w:ascii="Times New Roman" w:eastAsia="Times New Roman" w:hAnsi="Times New Roman" w:cs="Times New Roman"/>
                <w:color w:val="000000"/>
                <w:w w:val="98"/>
                <w:sz w:val="24"/>
                <w:lang w:val="ru-RU"/>
              </w:rPr>
            </w:pPr>
          </w:p>
          <w:p w:rsidR="00C7529D" w:rsidRPr="00D17A9F" w:rsidRDefault="00B47C0F" w:rsidP="00C7529D">
            <w:pPr>
              <w:autoSpaceDE w:val="0"/>
              <w:autoSpaceDN w:val="0"/>
              <w:spacing w:after="316" w:line="230" w:lineRule="auto"/>
              <w:rPr>
                <w:rFonts w:ascii="Times New Roman" w:eastAsia="Times New Roman" w:hAnsi="Times New Roman" w:cs="Times New Roman"/>
                <w:color w:val="000000"/>
                <w:w w:val="98"/>
                <w:sz w:val="24"/>
                <w:lang w:val="ru-RU"/>
              </w:rPr>
            </w:pP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Устный</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D17A9F">
              <w:rPr>
                <w:rFonts w:ascii="Times New Roman" w:eastAsia="Times New Roman" w:hAnsi="Times New Roman" w:cs="Times New Roman"/>
                <w:sz w:val="24"/>
                <w:szCs w:val="24"/>
                <w:bdr w:val="dashed" w:sz="6" w:space="0" w:color="FF0000" w:frame="1"/>
                <w:shd w:val="clear" w:color="auto" w:fill="F7FDF7"/>
                <w:lang w:eastAsia="ru-RU"/>
              </w:rPr>
              <w:t>опрос</w:t>
            </w:r>
            <w:proofErr w:type="spellEnd"/>
            <w:r w:rsidRPr="00D17A9F">
              <w:rPr>
                <w:rFonts w:ascii="Times New Roman" w:eastAsia="Times New Roman" w:hAnsi="Times New Roman" w:cs="Times New Roman"/>
                <w:sz w:val="24"/>
                <w:szCs w:val="24"/>
                <w:bdr w:val="dashed" w:sz="6" w:space="0" w:color="FF0000" w:frame="1"/>
                <w:shd w:val="clear" w:color="auto" w:fill="F7FDF7"/>
                <w:lang w:eastAsia="ru-RU"/>
              </w:rPr>
              <w:t>;</w:t>
            </w:r>
          </w:p>
        </w:tc>
      </w:tr>
      <w:tr w:rsidR="00C7529D" w:rsidRPr="00D17A9F" w:rsidTr="00095967">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32</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bCs/>
                <w:sz w:val="24"/>
                <w:szCs w:val="24"/>
                <w:lang w:eastAsia="ru-RU"/>
              </w:rPr>
              <w:t> </w:t>
            </w:r>
            <w:r w:rsidRPr="00D17A9F">
              <w:rPr>
                <w:rFonts w:ascii="Times New Roman" w:eastAsia="Times New Roman" w:hAnsi="Times New Roman" w:cs="Times New Roman"/>
                <w:sz w:val="24"/>
                <w:szCs w:val="24"/>
                <w:lang w:val="ru-RU" w:eastAsia="ru-RU"/>
              </w:rPr>
              <w:t>Первая помощь и самопомощь при неотложных состояниях.</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5" w:type="dxa"/>
          </w:tcPr>
          <w:p w:rsidR="00C7529D" w:rsidRPr="00D17A9F" w:rsidRDefault="00D7357E"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EF6563"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6" w:type="dxa"/>
          </w:tcPr>
          <w:p w:rsidR="00C7529D" w:rsidRPr="00D17A9F" w:rsidRDefault="0013015D" w:rsidP="00C7529D">
            <w:pPr>
              <w:autoSpaceDE w:val="0"/>
              <w:autoSpaceDN w:val="0"/>
              <w:spacing w:after="316" w:line="230" w:lineRule="auto"/>
              <w:rPr>
                <w:rFonts w:ascii="Times New Roman" w:eastAsia="Times New Roman" w:hAnsi="Times New Roman" w:cs="Times New Roman"/>
                <w:b/>
                <w:color w:val="000000"/>
                <w:w w:val="98"/>
                <w:sz w:val="24"/>
                <w:lang w:val="ru-RU"/>
              </w:rPr>
            </w:pPr>
            <w:r w:rsidRPr="00D17A9F">
              <w:rPr>
                <w:rFonts w:ascii="Times New Roman" w:eastAsia="Times New Roman" w:hAnsi="Times New Roman" w:cs="Times New Roman"/>
                <w:bCs/>
                <w:color w:val="000000"/>
                <w:w w:val="98"/>
                <w:sz w:val="24"/>
                <w:lang w:val="ru-RU"/>
              </w:rPr>
              <w:t>17</w:t>
            </w:r>
            <w:r w:rsidR="00C7529D" w:rsidRPr="00D17A9F">
              <w:rPr>
                <w:rFonts w:ascii="Times New Roman" w:eastAsia="Times New Roman" w:hAnsi="Times New Roman" w:cs="Times New Roman"/>
                <w:bCs/>
                <w:color w:val="000000"/>
                <w:w w:val="98"/>
                <w:sz w:val="24"/>
                <w:lang w:val="ru-RU"/>
              </w:rPr>
              <w:t>.05.2023</w:t>
            </w:r>
          </w:p>
        </w:tc>
        <w:tc>
          <w:tcPr>
            <w:tcW w:w="1886" w:type="dxa"/>
          </w:tcPr>
          <w:p w:rsidR="00C7529D" w:rsidRPr="00D17A9F" w:rsidRDefault="00400D06" w:rsidP="00C7529D">
            <w:pPr>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Практическая работа</w:t>
            </w:r>
          </w:p>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p>
        </w:tc>
      </w:tr>
      <w:tr w:rsidR="00C7529D" w:rsidRPr="00D17A9F" w:rsidTr="00095967">
        <w:trPr>
          <w:trHeight w:val="300"/>
        </w:trPr>
        <w:tc>
          <w:tcPr>
            <w:tcW w:w="562"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33</w:t>
            </w:r>
          </w:p>
        </w:tc>
        <w:tc>
          <w:tcPr>
            <w:tcW w:w="2977"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sz w:val="24"/>
                <w:szCs w:val="24"/>
                <w:lang w:eastAsia="ru-RU"/>
              </w:rPr>
              <w:t> </w:t>
            </w:r>
            <w:r w:rsidRPr="00D17A9F">
              <w:rPr>
                <w:rFonts w:ascii="Times New Roman" w:eastAsia="Times New Roman" w:hAnsi="Times New Roman" w:cs="Times New Roman"/>
                <w:bCs/>
                <w:sz w:val="24"/>
                <w:szCs w:val="24"/>
                <w:lang w:eastAsia="ru-RU"/>
              </w:rPr>
              <w:t> </w:t>
            </w:r>
            <w:r w:rsidRPr="00D17A9F">
              <w:rPr>
                <w:rFonts w:ascii="Times New Roman" w:eastAsia="Times New Roman" w:hAnsi="Times New Roman" w:cs="Times New Roman"/>
                <w:sz w:val="24"/>
                <w:szCs w:val="24"/>
                <w:lang w:val="ru-RU" w:eastAsia="ru-RU"/>
              </w:rPr>
              <w:t>Первая помощь и самопомощь при неотложных состояниях.</w:t>
            </w:r>
          </w:p>
        </w:tc>
        <w:tc>
          <w:tcPr>
            <w:tcW w:w="851"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1</w:t>
            </w:r>
          </w:p>
        </w:tc>
        <w:tc>
          <w:tcPr>
            <w:tcW w:w="1275" w:type="dxa"/>
          </w:tcPr>
          <w:p w:rsidR="00C7529D" w:rsidRPr="00D17A9F" w:rsidRDefault="00D7357E"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0</w:t>
            </w:r>
          </w:p>
        </w:tc>
        <w:tc>
          <w:tcPr>
            <w:tcW w:w="1843" w:type="dxa"/>
          </w:tcPr>
          <w:p w:rsidR="00C7529D" w:rsidRPr="00D17A9F" w:rsidRDefault="00EF6563"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1</w:t>
            </w:r>
          </w:p>
        </w:tc>
        <w:tc>
          <w:tcPr>
            <w:tcW w:w="1276" w:type="dxa"/>
          </w:tcPr>
          <w:p w:rsidR="00C7529D" w:rsidRPr="00D17A9F" w:rsidRDefault="0013015D" w:rsidP="00C7529D">
            <w:pPr>
              <w:autoSpaceDE w:val="0"/>
              <w:autoSpaceDN w:val="0"/>
              <w:spacing w:after="316" w:line="230" w:lineRule="auto"/>
              <w:rPr>
                <w:rFonts w:ascii="Times New Roman" w:eastAsia="Times New Roman" w:hAnsi="Times New Roman" w:cs="Times New Roman"/>
                <w:b/>
                <w:color w:val="000000"/>
                <w:w w:val="98"/>
                <w:sz w:val="24"/>
              </w:rPr>
            </w:pPr>
            <w:r w:rsidRPr="00D17A9F">
              <w:rPr>
                <w:rFonts w:ascii="Times New Roman" w:eastAsia="Times New Roman" w:hAnsi="Times New Roman" w:cs="Times New Roman"/>
                <w:bCs/>
                <w:color w:val="000000"/>
                <w:w w:val="98"/>
                <w:sz w:val="24"/>
                <w:lang w:val="ru-RU"/>
              </w:rPr>
              <w:t>24</w:t>
            </w:r>
            <w:r w:rsidR="00C7529D" w:rsidRPr="00D17A9F">
              <w:rPr>
                <w:rFonts w:ascii="Times New Roman" w:eastAsia="Times New Roman" w:hAnsi="Times New Roman" w:cs="Times New Roman"/>
                <w:bCs/>
                <w:color w:val="000000"/>
                <w:w w:val="98"/>
                <w:sz w:val="24"/>
              </w:rPr>
              <w:t>.05.2023</w:t>
            </w:r>
          </w:p>
        </w:tc>
        <w:tc>
          <w:tcPr>
            <w:tcW w:w="1886" w:type="dxa"/>
          </w:tcPr>
          <w:p w:rsidR="00400D06" w:rsidRPr="00D17A9F" w:rsidRDefault="00400D06" w:rsidP="00400D06">
            <w:pPr>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lang w:val="ru-RU"/>
              </w:rPr>
              <w:t>Практическая работа</w:t>
            </w:r>
          </w:p>
          <w:p w:rsidR="00C7529D" w:rsidRPr="00D17A9F" w:rsidRDefault="00C7529D" w:rsidP="00197881">
            <w:pPr>
              <w:rPr>
                <w:rFonts w:ascii="Times New Roman" w:eastAsia="Times New Roman" w:hAnsi="Times New Roman" w:cs="Times New Roman"/>
                <w:color w:val="000000"/>
                <w:w w:val="98"/>
                <w:sz w:val="24"/>
                <w:lang w:val="ru-RU"/>
              </w:rPr>
            </w:pPr>
          </w:p>
        </w:tc>
      </w:tr>
      <w:tr w:rsidR="00C7529D" w:rsidRPr="00D17A9F" w:rsidTr="00095967">
        <w:trPr>
          <w:trHeight w:val="259"/>
        </w:trPr>
        <w:tc>
          <w:tcPr>
            <w:tcW w:w="3539" w:type="dxa"/>
            <w:gridSpan w:val="2"/>
          </w:tcPr>
          <w:p w:rsidR="00C7529D" w:rsidRPr="00D17A9F" w:rsidRDefault="00C7529D" w:rsidP="00C7529D">
            <w:pPr>
              <w:autoSpaceDE w:val="0"/>
              <w:autoSpaceDN w:val="0"/>
              <w:spacing w:after="316" w:line="230" w:lineRule="auto"/>
              <w:rPr>
                <w:rFonts w:ascii="Times New Roman" w:eastAsia="Times New Roman" w:hAnsi="Times New Roman" w:cs="Times New Roman"/>
                <w:sz w:val="24"/>
                <w:szCs w:val="24"/>
                <w:lang w:val="ru-RU" w:eastAsia="ru-RU"/>
              </w:rPr>
            </w:pPr>
            <w:r w:rsidRPr="00D17A9F">
              <w:rPr>
                <w:rFonts w:ascii="Times New Roman" w:eastAsia="Times New Roman" w:hAnsi="Times New Roman" w:cs="Times New Roman"/>
                <w:sz w:val="24"/>
                <w:szCs w:val="24"/>
                <w:lang w:val="ru-RU" w:eastAsia="ru-RU"/>
              </w:rPr>
              <w:t>ОБЩЕЕ КОЛИЧЕСТВО ЧАСОВ ПО ПРОГРАММЕ</w:t>
            </w:r>
          </w:p>
        </w:tc>
        <w:tc>
          <w:tcPr>
            <w:tcW w:w="851" w:type="dxa"/>
          </w:tcPr>
          <w:p w:rsidR="00C7529D" w:rsidRPr="00D17A9F" w:rsidRDefault="00C951B4"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rPr>
              <w:t>3</w:t>
            </w:r>
            <w:r w:rsidRPr="00D17A9F">
              <w:rPr>
                <w:rFonts w:ascii="Times New Roman" w:eastAsia="Times New Roman" w:hAnsi="Times New Roman" w:cs="Times New Roman"/>
                <w:color w:val="000000"/>
                <w:w w:val="98"/>
                <w:sz w:val="24"/>
                <w:lang w:val="ru-RU"/>
              </w:rPr>
              <w:t>3</w:t>
            </w:r>
          </w:p>
        </w:tc>
        <w:tc>
          <w:tcPr>
            <w:tcW w:w="1275" w:type="dxa"/>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r w:rsidRPr="00D17A9F">
              <w:rPr>
                <w:rFonts w:ascii="Times New Roman" w:eastAsia="Times New Roman" w:hAnsi="Times New Roman" w:cs="Times New Roman"/>
                <w:color w:val="000000"/>
                <w:w w:val="98"/>
                <w:sz w:val="24"/>
              </w:rPr>
              <w:t>5</w:t>
            </w:r>
          </w:p>
        </w:tc>
        <w:tc>
          <w:tcPr>
            <w:tcW w:w="1843" w:type="dxa"/>
          </w:tcPr>
          <w:p w:rsidR="00C7529D" w:rsidRPr="00D17A9F" w:rsidRDefault="00D17A9F" w:rsidP="00C7529D">
            <w:pPr>
              <w:autoSpaceDE w:val="0"/>
              <w:autoSpaceDN w:val="0"/>
              <w:spacing w:after="316" w:line="230" w:lineRule="auto"/>
              <w:rPr>
                <w:rFonts w:ascii="Times New Roman" w:eastAsia="Times New Roman" w:hAnsi="Times New Roman" w:cs="Times New Roman"/>
                <w:color w:val="000000"/>
                <w:w w:val="98"/>
                <w:sz w:val="24"/>
                <w:lang w:val="ru-RU"/>
              </w:rPr>
            </w:pPr>
            <w:r w:rsidRPr="00D17A9F">
              <w:rPr>
                <w:rFonts w:ascii="Times New Roman" w:eastAsia="Times New Roman" w:hAnsi="Times New Roman" w:cs="Times New Roman"/>
                <w:color w:val="000000"/>
                <w:w w:val="98"/>
                <w:sz w:val="24"/>
              </w:rPr>
              <w:t>2</w:t>
            </w:r>
          </w:p>
        </w:tc>
        <w:tc>
          <w:tcPr>
            <w:tcW w:w="3162" w:type="dxa"/>
            <w:gridSpan w:val="2"/>
          </w:tcPr>
          <w:p w:rsidR="00C7529D" w:rsidRPr="00D17A9F" w:rsidRDefault="00C7529D" w:rsidP="00C7529D">
            <w:pPr>
              <w:autoSpaceDE w:val="0"/>
              <w:autoSpaceDN w:val="0"/>
              <w:spacing w:after="316" w:line="230" w:lineRule="auto"/>
              <w:rPr>
                <w:rFonts w:ascii="Times New Roman" w:eastAsia="Times New Roman" w:hAnsi="Times New Roman" w:cs="Times New Roman"/>
                <w:color w:val="000000"/>
                <w:w w:val="98"/>
                <w:sz w:val="24"/>
              </w:rPr>
            </w:pPr>
          </w:p>
        </w:tc>
      </w:tr>
    </w:tbl>
    <w:p w:rsidR="00C7529D" w:rsidRPr="00D17A9F" w:rsidRDefault="00C7529D" w:rsidP="005C6CA4">
      <w:pPr>
        <w:pBdr>
          <w:bottom w:val="single" w:sz="6" w:space="5" w:color="000000"/>
        </w:pBdr>
        <w:shd w:val="clear" w:color="auto" w:fill="FFFFFF"/>
        <w:spacing w:before="100" w:beforeAutospacing="1" w:after="240" w:line="240" w:lineRule="auto"/>
        <w:outlineLvl w:val="0"/>
        <w:rPr>
          <w:rFonts w:ascii="Times New Roman" w:eastAsia="Times New Roman" w:hAnsi="Times New Roman" w:cs="Times New Roman"/>
          <w:b/>
          <w:bCs/>
          <w:caps/>
          <w:kern w:val="36"/>
          <w:sz w:val="24"/>
          <w:szCs w:val="24"/>
          <w:lang w:eastAsia="ru-RU"/>
        </w:rPr>
      </w:pPr>
    </w:p>
    <w:p w:rsidR="00C23382" w:rsidRPr="00C23382" w:rsidRDefault="00C23382" w:rsidP="005C6CA4">
      <w:pPr>
        <w:spacing w:line="240" w:lineRule="auto"/>
        <w:jc w:val="both"/>
        <w:rPr>
          <w:rFonts w:ascii="Times New Roman" w:eastAsia="Times New Roman" w:hAnsi="Times New Roman" w:cs="Times New Roman"/>
          <w:sz w:val="18"/>
          <w:szCs w:val="18"/>
          <w:lang w:eastAsia="ru-RU"/>
        </w:rPr>
      </w:pPr>
      <w:r w:rsidRPr="00C23382">
        <w:rPr>
          <w:rFonts w:ascii="Times New Roman" w:eastAsia="Times New Roman" w:hAnsi="Times New Roman" w:cs="Times New Roman"/>
          <w:sz w:val="18"/>
          <w:szCs w:val="18"/>
          <w:lang w:eastAsia="ru-RU"/>
        </w:rPr>
        <w:t xml:space="preserve">СОГЛАСОВАНО    </w:t>
      </w:r>
      <w:r w:rsidRPr="00C23382">
        <w:rPr>
          <w:rFonts w:ascii="Times New Roman" w:eastAsia="Times New Roman" w:hAnsi="Times New Roman" w:cs="Times New Roman"/>
          <w:b/>
          <w:i/>
          <w:sz w:val="18"/>
          <w:szCs w:val="18"/>
          <w:lang w:eastAsia="ru-RU"/>
        </w:rPr>
        <w:t xml:space="preserve">                                                                                                                            </w:t>
      </w:r>
      <w:proofErr w:type="spellStart"/>
      <w:proofErr w:type="gramStart"/>
      <w:r w:rsidRPr="00C23382">
        <w:rPr>
          <w:rFonts w:ascii="Times New Roman" w:eastAsia="Times New Roman" w:hAnsi="Times New Roman" w:cs="Times New Roman"/>
          <w:sz w:val="18"/>
          <w:szCs w:val="18"/>
          <w:lang w:eastAsia="ru-RU"/>
        </w:rPr>
        <w:t>СОГЛАСОВАНО</w:t>
      </w:r>
      <w:proofErr w:type="spellEnd"/>
      <w:proofErr w:type="gramEnd"/>
    </w:p>
    <w:p w:rsidR="00C23382" w:rsidRPr="00C23382" w:rsidRDefault="00C23382" w:rsidP="005C6CA4">
      <w:pPr>
        <w:spacing w:line="240" w:lineRule="auto"/>
        <w:jc w:val="both"/>
        <w:rPr>
          <w:rFonts w:ascii="Times New Roman" w:eastAsia="Times New Roman" w:hAnsi="Times New Roman" w:cs="Times New Roman"/>
          <w:sz w:val="18"/>
          <w:szCs w:val="18"/>
          <w:lang w:eastAsia="ru-RU"/>
        </w:rPr>
      </w:pPr>
      <w:r w:rsidRPr="00C23382">
        <w:rPr>
          <w:rFonts w:ascii="Times New Roman" w:eastAsia="Times New Roman" w:hAnsi="Times New Roman" w:cs="Times New Roman"/>
          <w:sz w:val="18"/>
          <w:szCs w:val="18"/>
          <w:lang w:eastAsia="ru-RU"/>
        </w:rPr>
        <w:t>Протокол заседания                                                                                                                  Заместитель директора по УВР</w:t>
      </w:r>
    </w:p>
    <w:p w:rsidR="00C23382" w:rsidRPr="00C23382" w:rsidRDefault="00C23382" w:rsidP="005C6CA4">
      <w:pPr>
        <w:spacing w:line="240" w:lineRule="auto"/>
        <w:jc w:val="both"/>
        <w:rPr>
          <w:rFonts w:ascii="Times New Roman" w:eastAsia="Times New Roman" w:hAnsi="Times New Roman" w:cs="Times New Roman"/>
          <w:sz w:val="18"/>
          <w:szCs w:val="18"/>
          <w:lang w:eastAsia="ru-RU"/>
        </w:rPr>
      </w:pPr>
      <w:r w:rsidRPr="00C23382">
        <w:rPr>
          <w:rFonts w:ascii="Times New Roman" w:eastAsia="Times New Roman" w:hAnsi="Times New Roman" w:cs="Times New Roman"/>
          <w:sz w:val="18"/>
          <w:szCs w:val="18"/>
          <w:lang w:eastAsia="ru-RU"/>
        </w:rPr>
        <w:t>Методического совета                                                                                                         _______________Шапошникова И.И.</w:t>
      </w:r>
    </w:p>
    <w:p w:rsidR="00C23382" w:rsidRPr="00C23382" w:rsidRDefault="00C23382" w:rsidP="005C6CA4">
      <w:pPr>
        <w:spacing w:line="240" w:lineRule="auto"/>
        <w:jc w:val="both"/>
        <w:rPr>
          <w:rFonts w:ascii="Times New Roman" w:eastAsia="Times New Roman" w:hAnsi="Times New Roman" w:cs="Times New Roman"/>
          <w:sz w:val="18"/>
          <w:szCs w:val="18"/>
          <w:lang w:eastAsia="ru-RU"/>
        </w:rPr>
      </w:pPr>
      <w:r w:rsidRPr="00C23382">
        <w:rPr>
          <w:rFonts w:ascii="Times New Roman" w:eastAsia="Times New Roman" w:hAnsi="Times New Roman" w:cs="Times New Roman"/>
          <w:sz w:val="18"/>
          <w:szCs w:val="18"/>
          <w:lang w:eastAsia="ru-RU"/>
        </w:rPr>
        <w:t xml:space="preserve">МБОУ </w:t>
      </w:r>
      <w:proofErr w:type="spellStart"/>
      <w:r w:rsidRPr="00C23382">
        <w:rPr>
          <w:rFonts w:ascii="Times New Roman" w:eastAsia="Times New Roman" w:hAnsi="Times New Roman" w:cs="Times New Roman"/>
          <w:sz w:val="18"/>
          <w:szCs w:val="18"/>
          <w:lang w:eastAsia="ru-RU"/>
        </w:rPr>
        <w:t>Большеремонтненской</w:t>
      </w:r>
      <w:proofErr w:type="spellEnd"/>
      <w:r w:rsidRPr="00C23382">
        <w:rPr>
          <w:rFonts w:ascii="Times New Roman" w:eastAsia="Times New Roman" w:hAnsi="Times New Roman" w:cs="Times New Roman"/>
          <w:sz w:val="18"/>
          <w:szCs w:val="18"/>
          <w:lang w:eastAsia="ru-RU"/>
        </w:rPr>
        <w:t xml:space="preserve">   СОШ                                                                                       ____  ____________ 2022года</w:t>
      </w:r>
    </w:p>
    <w:p w:rsidR="00C23382" w:rsidRPr="00C23382" w:rsidRDefault="00C23382" w:rsidP="005C6CA4">
      <w:pPr>
        <w:spacing w:line="240" w:lineRule="auto"/>
        <w:jc w:val="both"/>
        <w:rPr>
          <w:rFonts w:ascii="Times New Roman" w:eastAsia="Times New Roman" w:hAnsi="Times New Roman" w:cs="Times New Roman"/>
          <w:sz w:val="18"/>
          <w:szCs w:val="18"/>
          <w:lang w:eastAsia="ru-RU"/>
        </w:rPr>
      </w:pPr>
      <w:r w:rsidRPr="00C23382">
        <w:rPr>
          <w:rFonts w:ascii="Times New Roman" w:eastAsia="Times New Roman" w:hAnsi="Times New Roman" w:cs="Times New Roman"/>
          <w:sz w:val="18"/>
          <w:szCs w:val="18"/>
          <w:lang w:eastAsia="ru-RU"/>
        </w:rPr>
        <w:t>от __________2022года №____</w:t>
      </w:r>
    </w:p>
    <w:p w:rsidR="00582BE7" w:rsidRDefault="00C23382" w:rsidP="005C6CA4">
      <w:pPr>
        <w:spacing w:line="240" w:lineRule="auto"/>
        <w:jc w:val="both"/>
        <w:rPr>
          <w:rFonts w:ascii="Times New Roman" w:eastAsia="Times New Roman" w:hAnsi="Times New Roman" w:cs="Times New Roman"/>
          <w:sz w:val="18"/>
          <w:szCs w:val="18"/>
          <w:lang w:eastAsia="ru-RU"/>
        </w:rPr>
      </w:pPr>
      <w:r w:rsidRPr="00C23382">
        <w:rPr>
          <w:rFonts w:ascii="Times New Roman" w:eastAsia="Times New Roman" w:hAnsi="Times New Roman" w:cs="Times New Roman"/>
          <w:sz w:val="18"/>
          <w:szCs w:val="18"/>
          <w:lang w:eastAsia="ru-RU"/>
        </w:rPr>
        <w:t>руководитель МС______________</w:t>
      </w:r>
      <w:proofErr w:type="spellStart"/>
      <w:r w:rsidRPr="00C23382">
        <w:rPr>
          <w:rFonts w:ascii="Times New Roman" w:eastAsia="Times New Roman" w:hAnsi="Times New Roman" w:cs="Times New Roman"/>
          <w:sz w:val="18"/>
          <w:szCs w:val="18"/>
          <w:lang w:eastAsia="ru-RU"/>
        </w:rPr>
        <w:t>Скиданова</w:t>
      </w:r>
      <w:proofErr w:type="spellEnd"/>
      <w:r w:rsidRPr="00C23382">
        <w:rPr>
          <w:rFonts w:ascii="Times New Roman" w:eastAsia="Times New Roman" w:hAnsi="Times New Roman" w:cs="Times New Roman"/>
          <w:sz w:val="18"/>
          <w:szCs w:val="18"/>
          <w:lang w:eastAsia="ru-RU"/>
        </w:rPr>
        <w:t xml:space="preserve"> Л.В.</w:t>
      </w:r>
    </w:p>
    <w:p w:rsidR="00582BE7" w:rsidRDefault="00582BE7" w:rsidP="005C6CA4">
      <w:pPr>
        <w:spacing w:line="240" w:lineRule="auto"/>
        <w:jc w:val="both"/>
        <w:rPr>
          <w:rFonts w:ascii="Times New Roman" w:eastAsia="Times New Roman" w:hAnsi="Times New Roman" w:cs="Times New Roman"/>
          <w:sz w:val="18"/>
          <w:szCs w:val="18"/>
          <w:lang w:eastAsia="ru-RU"/>
        </w:rPr>
      </w:pPr>
    </w:p>
    <w:p w:rsidR="00582BE7" w:rsidRDefault="00582BE7" w:rsidP="005C6CA4">
      <w:pPr>
        <w:spacing w:line="240" w:lineRule="auto"/>
        <w:jc w:val="both"/>
        <w:rPr>
          <w:rFonts w:ascii="Times New Roman" w:eastAsia="Times New Roman" w:hAnsi="Times New Roman" w:cs="Times New Roman"/>
          <w:sz w:val="18"/>
          <w:szCs w:val="18"/>
          <w:lang w:eastAsia="ru-RU"/>
        </w:rPr>
      </w:pPr>
    </w:p>
    <w:p w:rsidR="00582BE7" w:rsidRDefault="00582BE7" w:rsidP="005C6CA4">
      <w:pPr>
        <w:spacing w:line="240" w:lineRule="auto"/>
        <w:jc w:val="both"/>
        <w:rPr>
          <w:rFonts w:ascii="Times New Roman" w:eastAsia="Times New Roman" w:hAnsi="Times New Roman" w:cs="Times New Roman"/>
          <w:sz w:val="18"/>
          <w:szCs w:val="18"/>
          <w:lang w:eastAsia="ru-RU"/>
        </w:rPr>
      </w:pPr>
    </w:p>
    <w:p w:rsidR="00582BE7" w:rsidRDefault="00582BE7" w:rsidP="005C6CA4">
      <w:pPr>
        <w:spacing w:line="240" w:lineRule="auto"/>
        <w:jc w:val="both"/>
        <w:rPr>
          <w:rFonts w:ascii="Times New Roman" w:eastAsia="Times New Roman" w:hAnsi="Times New Roman" w:cs="Times New Roman"/>
          <w:sz w:val="18"/>
          <w:szCs w:val="18"/>
          <w:lang w:eastAsia="ru-RU"/>
        </w:rPr>
      </w:pPr>
    </w:p>
    <w:p w:rsidR="00582BE7" w:rsidRDefault="00582BE7" w:rsidP="005C6CA4">
      <w:pPr>
        <w:spacing w:line="240" w:lineRule="auto"/>
        <w:jc w:val="both"/>
        <w:rPr>
          <w:rFonts w:ascii="Times New Roman" w:eastAsia="Times New Roman" w:hAnsi="Times New Roman" w:cs="Times New Roman"/>
          <w:sz w:val="18"/>
          <w:szCs w:val="18"/>
          <w:lang w:eastAsia="ru-RU"/>
        </w:rPr>
      </w:pPr>
    </w:p>
    <w:p w:rsidR="00582BE7" w:rsidRDefault="00582BE7" w:rsidP="005C6CA4">
      <w:pPr>
        <w:spacing w:line="240" w:lineRule="auto"/>
        <w:jc w:val="both"/>
        <w:rPr>
          <w:rFonts w:ascii="Times New Roman" w:eastAsia="Times New Roman" w:hAnsi="Times New Roman" w:cs="Times New Roman"/>
          <w:sz w:val="18"/>
          <w:szCs w:val="18"/>
          <w:lang w:eastAsia="ru-RU"/>
        </w:rPr>
      </w:pPr>
    </w:p>
    <w:p w:rsidR="00582BE7" w:rsidRDefault="00582BE7" w:rsidP="005C6CA4">
      <w:pPr>
        <w:spacing w:line="240" w:lineRule="auto"/>
        <w:jc w:val="both"/>
        <w:rPr>
          <w:rFonts w:ascii="Times New Roman" w:eastAsia="Times New Roman" w:hAnsi="Times New Roman" w:cs="Times New Roman"/>
          <w:sz w:val="18"/>
          <w:szCs w:val="18"/>
          <w:lang w:eastAsia="ru-RU"/>
        </w:rPr>
      </w:pPr>
    </w:p>
    <w:p w:rsidR="00582BE7" w:rsidRPr="00781F7E" w:rsidRDefault="00582BE7" w:rsidP="005C6CA4">
      <w:pPr>
        <w:spacing w:line="240" w:lineRule="auto"/>
        <w:jc w:val="both"/>
        <w:rPr>
          <w:rFonts w:ascii="Times New Roman" w:eastAsia="Times New Roman" w:hAnsi="Times New Roman" w:cs="Times New Roman"/>
          <w:sz w:val="18"/>
          <w:szCs w:val="18"/>
          <w:lang w:eastAsia="ru-RU"/>
        </w:rPr>
      </w:pPr>
      <w:bookmarkStart w:id="0" w:name="_GoBack"/>
      <w:bookmarkEnd w:id="0"/>
    </w:p>
    <w:p w:rsidR="00C7529D" w:rsidRPr="00C7529D" w:rsidRDefault="00C7529D" w:rsidP="00C7529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7529D">
        <w:rPr>
          <w:rFonts w:ascii="LiberationSerif" w:eastAsia="Times New Roman" w:hAnsi="LiberationSerif" w:cs="Times New Roman"/>
          <w:b/>
          <w:bCs/>
          <w:caps/>
          <w:kern w:val="36"/>
          <w:sz w:val="24"/>
          <w:szCs w:val="24"/>
          <w:lang w:eastAsia="ru-RU"/>
        </w:rPr>
        <w:lastRenderedPageBreak/>
        <w:t>УчЕБНО-МЕТОДИЧЕСКОЕ ОБЕСПЕЧЕНИЕ ОБРАЗОВАТЕЛЬНОГО ПРОЦЕССА </w:t>
      </w:r>
    </w:p>
    <w:p w:rsidR="00C7529D" w:rsidRPr="00C7529D" w:rsidRDefault="00C7529D" w:rsidP="00C7529D">
      <w:pPr>
        <w:shd w:val="clear" w:color="auto" w:fill="FFFFFF"/>
        <w:spacing w:before="240" w:after="120" w:line="240" w:lineRule="atLeast"/>
        <w:outlineLvl w:val="1"/>
        <w:rPr>
          <w:rFonts w:ascii="LiberationSerif" w:eastAsia="Times New Roman" w:hAnsi="LiberationSerif" w:cs="Times New Roman"/>
          <w:b/>
          <w:bCs/>
          <w:caps/>
          <w:lang w:eastAsia="ru-RU"/>
        </w:rPr>
      </w:pPr>
      <w:r w:rsidRPr="00C7529D">
        <w:rPr>
          <w:rFonts w:ascii="LiberationSerif" w:eastAsia="Times New Roman" w:hAnsi="LiberationSerif" w:cs="Times New Roman"/>
          <w:b/>
          <w:bCs/>
          <w:caps/>
          <w:lang w:eastAsia="ru-RU"/>
        </w:rPr>
        <w:t>ОБЯЗАТЕЛЬНЫЕ УЧЕБНЫЕ МАТЕРИАЛЫ ДЛЯ УЧЕНИКА</w:t>
      </w:r>
    </w:p>
    <w:p w:rsidR="00C7529D" w:rsidRPr="00C7529D" w:rsidRDefault="00C7529D" w:rsidP="00C7529D">
      <w:pPr>
        <w:shd w:val="clear" w:color="auto" w:fill="F7FDF7"/>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 Учебник «Основы безопасности жизнедеятельности. 5 класс»;</w:t>
      </w:r>
      <w:r w:rsidRPr="00C7529D">
        <w:rPr>
          <w:rFonts w:ascii="Times New Roman" w:eastAsia="Times New Roman" w:hAnsi="Times New Roman" w:cs="Times New Roman"/>
          <w:sz w:val="24"/>
          <w:szCs w:val="24"/>
          <w:lang w:eastAsia="ru-RU"/>
        </w:rPr>
        <w:br/>
        <w:t xml:space="preserve">М.П. Фролов; В.П. </w:t>
      </w:r>
      <w:proofErr w:type="spellStart"/>
      <w:r w:rsidRPr="00C7529D">
        <w:rPr>
          <w:rFonts w:ascii="Times New Roman" w:eastAsia="Times New Roman" w:hAnsi="Times New Roman" w:cs="Times New Roman"/>
          <w:sz w:val="24"/>
          <w:szCs w:val="24"/>
          <w:lang w:eastAsia="ru-RU"/>
        </w:rPr>
        <w:t>Шолох</w:t>
      </w:r>
      <w:proofErr w:type="spellEnd"/>
      <w:r w:rsidRPr="00C7529D">
        <w:rPr>
          <w:rFonts w:ascii="Times New Roman" w:eastAsia="Times New Roman" w:hAnsi="Times New Roman" w:cs="Times New Roman"/>
          <w:sz w:val="24"/>
          <w:szCs w:val="24"/>
          <w:lang w:eastAsia="ru-RU"/>
        </w:rPr>
        <w:t>; М.В. Юрьева; Б.И. Мишин;</w:t>
      </w:r>
      <w:r w:rsidRPr="00C7529D">
        <w:rPr>
          <w:rFonts w:ascii="Times New Roman" w:eastAsia="Times New Roman" w:hAnsi="Times New Roman" w:cs="Times New Roman"/>
          <w:sz w:val="24"/>
          <w:szCs w:val="24"/>
          <w:lang w:eastAsia="ru-RU"/>
        </w:rPr>
        <w:br/>
        <w:t>под общей редакцией Ю.Л. Воробьева</w:t>
      </w:r>
      <w:proofErr w:type="gramStart"/>
      <w:r w:rsidRPr="00C7529D">
        <w:rPr>
          <w:rFonts w:ascii="Times New Roman" w:eastAsia="Times New Roman" w:hAnsi="Times New Roman" w:cs="Times New Roman"/>
          <w:sz w:val="24"/>
          <w:szCs w:val="24"/>
          <w:lang w:eastAsia="ru-RU"/>
        </w:rPr>
        <w:t xml:space="preserve"> .</w:t>
      </w:r>
      <w:proofErr w:type="gramEnd"/>
      <w:r w:rsidRPr="00C7529D">
        <w:rPr>
          <w:rFonts w:ascii="Times New Roman" w:eastAsia="Times New Roman" w:hAnsi="Times New Roman" w:cs="Times New Roman"/>
          <w:sz w:val="24"/>
          <w:szCs w:val="24"/>
          <w:lang w:eastAsia="ru-RU"/>
        </w:rPr>
        <w:t xml:space="preserve">- Москва: АСТ: </w:t>
      </w:r>
      <w:proofErr w:type="spellStart"/>
      <w:r w:rsidRPr="00C7529D">
        <w:rPr>
          <w:rFonts w:ascii="Times New Roman" w:eastAsia="Times New Roman" w:hAnsi="Times New Roman" w:cs="Times New Roman"/>
          <w:sz w:val="24"/>
          <w:szCs w:val="24"/>
          <w:lang w:eastAsia="ru-RU"/>
        </w:rPr>
        <w:t>Астрель</w:t>
      </w:r>
      <w:proofErr w:type="spellEnd"/>
      <w:r w:rsidRPr="00C7529D">
        <w:rPr>
          <w:rFonts w:ascii="Times New Roman" w:eastAsia="Times New Roman" w:hAnsi="Times New Roman" w:cs="Times New Roman"/>
          <w:sz w:val="24"/>
          <w:szCs w:val="24"/>
          <w:lang w:eastAsia="ru-RU"/>
        </w:rPr>
        <w:t>; 2019 г.;</w:t>
      </w:r>
    </w:p>
    <w:p w:rsidR="00C7529D" w:rsidRPr="00C7529D" w:rsidRDefault="00C7529D" w:rsidP="00C7529D">
      <w:pPr>
        <w:shd w:val="clear" w:color="auto" w:fill="F7FDF7"/>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 xml:space="preserve"> </w:t>
      </w:r>
      <w:r w:rsidRPr="00C7529D">
        <w:rPr>
          <w:rFonts w:ascii="LiberationSerif" w:eastAsia="Times New Roman" w:hAnsi="LiberationSerif" w:cs="Times New Roman"/>
          <w:b/>
          <w:bCs/>
          <w:caps/>
          <w:lang w:eastAsia="ru-RU"/>
        </w:rPr>
        <w:t>МЕТОДИЧЕСКИЕ МАТЕРИАЛЫ ДЛЯ УЧИТЕЛЯ</w:t>
      </w:r>
    </w:p>
    <w:p w:rsidR="00C7529D" w:rsidRPr="00C7529D" w:rsidRDefault="00C7529D" w:rsidP="00C7529D">
      <w:pPr>
        <w:shd w:val="clear" w:color="auto" w:fill="F7FDF7"/>
        <w:spacing w:after="0" w:line="240" w:lineRule="auto"/>
        <w:rPr>
          <w:rFonts w:ascii="Times New Roman" w:eastAsia="Times New Roman" w:hAnsi="Times New Roman" w:cs="Times New Roman"/>
          <w:sz w:val="24"/>
          <w:szCs w:val="24"/>
          <w:lang w:eastAsia="ru-RU"/>
        </w:rPr>
      </w:pPr>
      <w:r w:rsidRPr="00C7529D">
        <w:rPr>
          <w:rFonts w:ascii="Times New Roman" w:eastAsia="Times New Roman" w:hAnsi="Times New Roman" w:cs="Times New Roman"/>
          <w:sz w:val="24"/>
          <w:szCs w:val="24"/>
          <w:lang w:eastAsia="ru-RU"/>
        </w:rPr>
        <w:t>Нормативно-правовые документы</w:t>
      </w:r>
      <w:r w:rsidRPr="00C7529D">
        <w:rPr>
          <w:rFonts w:ascii="Times New Roman" w:eastAsia="Times New Roman" w:hAnsi="Times New Roman" w:cs="Times New Roman"/>
          <w:sz w:val="24"/>
          <w:szCs w:val="24"/>
          <w:lang w:eastAsia="ru-RU"/>
        </w:rPr>
        <w:br/>
        <w:t>Закон «Об образовании» (последняя редакция).</w:t>
      </w:r>
      <w:r w:rsidRPr="00C7529D">
        <w:rPr>
          <w:rFonts w:ascii="Times New Roman" w:eastAsia="Times New Roman" w:hAnsi="Times New Roman" w:cs="Times New Roman"/>
          <w:sz w:val="24"/>
          <w:szCs w:val="24"/>
          <w:lang w:eastAsia="ru-RU"/>
        </w:rPr>
        <w:br/>
        <w:t>Конституция Российской Федерации (последняя редакция).</w:t>
      </w:r>
      <w:r w:rsidRPr="00C7529D">
        <w:rPr>
          <w:rFonts w:ascii="Times New Roman" w:eastAsia="Times New Roman" w:hAnsi="Times New Roman" w:cs="Times New Roman"/>
          <w:sz w:val="24"/>
          <w:szCs w:val="24"/>
          <w:lang w:eastAsia="ru-RU"/>
        </w:rPr>
        <w:br/>
        <w:t>Концепция противодействия терроризму в Российской Федерации (утв. Президентом Российской Федерации 5 октября 2009 г.).</w:t>
      </w:r>
      <w:r w:rsidRPr="00C7529D">
        <w:rPr>
          <w:rFonts w:ascii="Times New Roman" w:eastAsia="Times New Roman" w:hAnsi="Times New Roman" w:cs="Times New Roman"/>
          <w:sz w:val="24"/>
          <w:szCs w:val="24"/>
          <w:lang w:eastAsia="ru-RU"/>
        </w:rPr>
        <w:br/>
        <w:t>Положение о Национальном антитеррористическом комитете (утв. Указом Президента Российской Федерации от 15 февраля 2006 г. № 116).</w:t>
      </w:r>
      <w:r w:rsidRPr="00C7529D">
        <w:rPr>
          <w:rFonts w:ascii="Times New Roman" w:eastAsia="Times New Roman" w:hAnsi="Times New Roman" w:cs="Times New Roman"/>
          <w:sz w:val="24"/>
          <w:szCs w:val="24"/>
          <w:lang w:eastAsia="ru-RU"/>
        </w:rPr>
        <w:br/>
        <w:t xml:space="preserve">Постановление Правительства Российской Федерации </w:t>
      </w:r>
      <w:proofErr w:type="gramStart"/>
      <w:r w:rsidRPr="00C7529D">
        <w:rPr>
          <w:rFonts w:ascii="Times New Roman" w:eastAsia="Times New Roman" w:hAnsi="Times New Roman" w:cs="Times New Roman"/>
          <w:sz w:val="24"/>
          <w:szCs w:val="24"/>
          <w:lang w:eastAsia="ru-RU"/>
        </w:rPr>
        <w:t>-О</w:t>
      </w:r>
      <w:proofErr w:type="gramEnd"/>
      <w:r w:rsidRPr="00C7529D">
        <w:rPr>
          <w:rFonts w:ascii="Times New Roman" w:eastAsia="Times New Roman" w:hAnsi="Times New Roman" w:cs="Times New Roman"/>
          <w:sz w:val="24"/>
          <w:szCs w:val="24"/>
          <w:lang w:eastAsia="ru-RU"/>
        </w:rPr>
        <w:t xml:space="preserve"> единой государственной системе предупреждения и ликвидации чрезвычайных ситуаций» (последняя редакция).</w:t>
      </w:r>
      <w:r w:rsidRPr="00C7529D">
        <w:rPr>
          <w:rFonts w:ascii="Times New Roman" w:eastAsia="Times New Roman" w:hAnsi="Times New Roman" w:cs="Times New Roman"/>
          <w:sz w:val="24"/>
          <w:szCs w:val="24"/>
          <w:lang w:eastAsia="ru-RU"/>
        </w:rPr>
        <w:br/>
        <w:t>Постановление Правительства Российской Федерации «О классификации чрезвычайных ситуаций природного и техногенного характера* (от 21 мая 2007 г. № 304).</w:t>
      </w:r>
      <w:r w:rsidRPr="00C7529D">
        <w:rPr>
          <w:rFonts w:ascii="Times New Roman" w:eastAsia="Times New Roman" w:hAnsi="Times New Roman" w:cs="Times New Roman"/>
          <w:sz w:val="24"/>
          <w:szCs w:val="24"/>
          <w:lang w:eastAsia="ru-RU"/>
        </w:rPr>
        <w:br/>
        <w:t>Правила дорожного движения Российской Федерации (последняя редакция).</w:t>
      </w:r>
      <w:r w:rsidRPr="00C7529D">
        <w:rPr>
          <w:rFonts w:ascii="Times New Roman" w:eastAsia="Times New Roman" w:hAnsi="Times New Roman" w:cs="Times New Roman"/>
          <w:sz w:val="24"/>
          <w:szCs w:val="24"/>
          <w:lang w:eastAsia="ru-RU"/>
        </w:rPr>
        <w:br/>
        <w:t>Семейный кодекс Российской Федерации (последняя редакция).</w:t>
      </w:r>
      <w:r w:rsidRPr="00C7529D">
        <w:rPr>
          <w:rFonts w:ascii="Times New Roman" w:eastAsia="Times New Roman" w:hAnsi="Times New Roman" w:cs="Times New Roman"/>
          <w:sz w:val="24"/>
          <w:szCs w:val="24"/>
          <w:lang w:eastAsia="ru-RU"/>
        </w:rPr>
        <w:br/>
        <w:t xml:space="preserve">Стратегия национальной безопасности Российской </w:t>
      </w:r>
      <w:proofErr w:type="spellStart"/>
      <w:r w:rsidRPr="00C7529D">
        <w:rPr>
          <w:rFonts w:ascii="Times New Roman" w:eastAsia="Times New Roman" w:hAnsi="Times New Roman" w:cs="Times New Roman"/>
          <w:sz w:val="24"/>
          <w:szCs w:val="24"/>
          <w:lang w:eastAsia="ru-RU"/>
        </w:rPr>
        <w:t>Феде¬рации</w:t>
      </w:r>
      <w:proofErr w:type="spellEnd"/>
      <w:r w:rsidRPr="00C7529D">
        <w:rPr>
          <w:rFonts w:ascii="Times New Roman" w:eastAsia="Times New Roman" w:hAnsi="Times New Roman" w:cs="Times New Roman"/>
          <w:sz w:val="24"/>
          <w:szCs w:val="24"/>
          <w:lang w:eastAsia="ru-RU"/>
        </w:rPr>
        <w:t xml:space="preserve"> до 2020 г. (утв. Указом Президента Российской Федерации от 12 мая 2009 г. № 537).</w:t>
      </w:r>
      <w:r w:rsidRPr="00C7529D">
        <w:rPr>
          <w:rFonts w:ascii="Times New Roman" w:eastAsia="Times New Roman" w:hAnsi="Times New Roman" w:cs="Times New Roman"/>
          <w:sz w:val="24"/>
          <w:szCs w:val="24"/>
          <w:lang w:eastAsia="ru-RU"/>
        </w:rPr>
        <w:br/>
        <w:t>Стратегия государственной антинаркотической политики Российской Федерации до 2020 г. (утв. Указом Президента Российской Федерации от 9 июня 2010 г. № 690).</w:t>
      </w:r>
      <w:r w:rsidRPr="00C7529D">
        <w:rPr>
          <w:rFonts w:ascii="Times New Roman" w:eastAsia="Times New Roman" w:hAnsi="Times New Roman" w:cs="Times New Roman"/>
          <w:sz w:val="24"/>
          <w:szCs w:val="24"/>
          <w:lang w:eastAsia="ru-RU"/>
        </w:rPr>
        <w:br/>
        <w:t>Уголовный кодекс Российской Федерации (</w:t>
      </w:r>
      <w:proofErr w:type="gramStart"/>
      <w:r w:rsidRPr="00C7529D">
        <w:rPr>
          <w:rFonts w:ascii="Times New Roman" w:eastAsia="Times New Roman" w:hAnsi="Times New Roman" w:cs="Times New Roman"/>
          <w:sz w:val="24"/>
          <w:szCs w:val="24"/>
          <w:lang w:eastAsia="ru-RU"/>
        </w:rPr>
        <w:t>последняя</w:t>
      </w:r>
      <w:proofErr w:type="gramEnd"/>
      <w:r w:rsidRPr="00C7529D">
        <w:rPr>
          <w:rFonts w:ascii="Times New Roman" w:eastAsia="Times New Roman" w:hAnsi="Times New Roman" w:cs="Times New Roman"/>
          <w:sz w:val="24"/>
          <w:szCs w:val="24"/>
          <w:lang w:eastAsia="ru-RU"/>
        </w:rPr>
        <w:t xml:space="preserve"> редакции).</w:t>
      </w:r>
      <w:r w:rsidRPr="00C7529D">
        <w:rPr>
          <w:rFonts w:ascii="Times New Roman" w:eastAsia="Times New Roman" w:hAnsi="Times New Roman" w:cs="Times New Roman"/>
          <w:sz w:val="24"/>
          <w:szCs w:val="24"/>
          <w:lang w:eastAsia="ru-RU"/>
        </w:rPr>
        <w:br/>
        <w:t>Указ Президента Российской Федерации «О мерах по противодействию терроризму» (от 15 февраля 2006 г. № 116).</w:t>
      </w:r>
      <w:r w:rsidRPr="00C7529D">
        <w:rPr>
          <w:rFonts w:ascii="Times New Roman" w:eastAsia="Times New Roman" w:hAnsi="Times New Roman" w:cs="Times New Roman"/>
          <w:sz w:val="24"/>
          <w:szCs w:val="24"/>
          <w:lang w:eastAsia="ru-RU"/>
        </w:rPr>
        <w:br/>
        <w:t>Федеральный закон «Об аварийно-спасательных службах и статусе спасателя» (последняя редакция).</w:t>
      </w:r>
      <w:r w:rsidRPr="00C7529D">
        <w:rPr>
          <w:rFonts w:ascii="Times New Roman" w:eastAsia="Times New Roman" w:hAnsi="Times New Roman" w:cs="Times New Roman"/>
          <w:sz w:val="24"/>
          <w:szCs w:val="24"/>
          <w:lang w:eastAsia="ru-RU"/>
        </w:rPr>
        <w:br/>
        <w:t>Федеральный закон «О безопасности» (последняя редакция)</w:t>
      </w:r>
      <w:r w:rsidRPr="00C7529D">
        <w:rPr>
          <w:rFonts w:ascii="Times New Roman" w:eastAsia="Times New Roman" w:hAnsi="Times New Roman" w:cs="Times New Roman"/>
          <w:sz w:val="24"/>
          <w:szCs w:val="24"/>
          <w:lang w:eastAsia="ru-RU"/>
        </w:rPr>
        <w:br/>
        <w:t>Федеральный закон «О гражданской обороне» (последняя редакция).</w:t>
      </w:r>
      <w:r w:rsidRPr="00C7529D">
        <w:rPr>
          <w:rFonts w:ascii="Times New Roman" w:eastAsia="Times New Roman" w:hAnsi="Times New Roman" w:cs="Times New Roman"/>
          <w:sz w:val="24"/>
          <w:szCs w:val="24"/>
          <w:lang w:eastAsia="ru-RU"/>
        </w:rPr>
        <w:br/>
        <w:t>Федеральный закон «О защите населения и территорий от чрезвычайных ситуаций природного и техногенного характера» (последняя редакция)</w:t>
      </w:r>
      <w:r w:rsidRPr="00C7529D">
        <w:rPr>
          <w:rFonts w:ascii="Times New Roman" w:eastAsia="Times New Roman" w:hAnsi="Times New Roman" w:cs="Times New Roman"/>
          <w:sz w:val="24"/>
          <w:szCs w:val="24"/>
          <w:lang w:eastAsia="ru-RU"/>
        </w:rPr>
        <w:br/>
        <w:t>Федеральный закон «О наркотических средствах и психотропных веществах* (последняя редакция).</w:t>
      </w:r>
      <w:r w:rsidRPr="00C7529D">
        <w:rPr>
          <w:rFonts w:ascii="Times New Roman" w:eastAsia="Times New Roman" w:hAnsi="Times New Roman" w:cs="Times New Roman"/>
          <w:sz w:val="24"/>
          <w:szCs w:val="24"/>
          <w:lang w:eastAsia="ru-RU"/>
        </w:rPr>
        <w:br/>
        <w:t>Федеральный закон *0 пожарной безопасности» (последняя редакция)</w:t>
      </w:r>
      <w:r w:rsidRPr="00C7529D">
        <w:rPr>
          <w:rFonts w:ascii="Times New Roman" w:eastAsia="Times New Roman" w:hAnsi="Times New Roman" w:cs="Times New Roman"/>
          <w:sz w:val="24"/>
          <w:szCs w:val="24"/>
          <w:lang w:eastAsia="ru-RU"/>
        </w:rPr>
        <w:br/>
        <w:t>Федеральный закон *0 противодействии терроризму» (последняя редакция).</w:t>
      </w:r>
      <w:r w:rsidRPr="00C7529D">
        <w:rPr>
          <w:rFonts w:ascii="Times New Roman" w:eastAsia="Times New Roman" w:hAnsi="Times New Roman" w:cs="Times New Roman"/>
          <w:sz w:val="24"/>
          <w:szCs w:val="24"/>
          <w:lang w:eastAsia="ru-RU"/>
        </w:rPr>
        <w:br/>
        <w:t>Федеральный закон «О противодействии экстремистской деятельности» (последняя редакция).</w:t>
      </w:r>
      <w:r w:rsidRPr="00C7529D">
        <w:rPr>
          <w:rFonts w:ascii="Times New Roman" w:eastAsia="Times New Roman" w:hAnsi="Times New Roman" w:cs="Times New Roman"/>
          <w:sz w:val="24"/>
          <w:szCs w:val="24"/>
          <w:lang w:eastAsia="ru-RU"/>
        </w:rPr>
        <w:br/>
        <w:t>Федеральный закон »0 физической культуре и спорте в Российской Федерации» (последняя редакция).</w:t>
      </w:r>
    </w:p>
    <w:p w:rsidR="00C7529D" w:rsidRPr="00C7529D" w:rsidRDefault="00C7529D" w:rsidP="00C7529D">
      <w:pPr>
        <w:shd w:val="clear" w:color="auto" w:fill="FFFFFF"/>
        <w:spacing w:before="240" w:after="120" w:line="240" w:lineRule="atLeast"/>
        <w:outlineLvl w:val="1"/>
        <w:rPr>
          <w:rFonts w:ascii="LiberationSerif" w:eastAsia="Times New Roman" w:hAnsi="LiberationSerif" w:cs="Times New Roman"/>
          <w:b/>
          <w:bCs/>
          <w:caps/>
          <w:lang w:eastAsia="ru-RU"/>
        </w:rPr>
      </w:pPr>
      <w:r w:rsidRPr="00C7529D">
        <w:rPr>
          <w:rFonts w:ascii="LiberationSerif" w:eastAsia="Times New Roman" w:hAnsi="LiberationSerif" w:cs="Times New Roman"/>
          <w:b/>
          <w:bCs/>
          <w:caps/>
          <w:lang w:eastAsia="ru-RU"/>
        </w:rPr>
        <w:t>ЦИФРОВЫЕ ОБРАЗОВАТЕЛЬНЫЕ РЕСУРСЫ И РЕСУРСЫ СЕТИ ИНТЕРНЕТ</w:t>
      </w:r>
    </w:p>
    <w:p w:rsidR="004279C7" w:rsidRPr="004279C7" w:rsidRDefault="004279C7" w:rsidP="004279C7">
      <w:pPr>
        <w:spacing w:after="0" w:line="240" w:lineRule="auto"/>
        <w:rPr>
          <w:rFonts w:ascii="Times New Roman" w:hAnsi="Times New Roman" w:cs="Times New Roman"/>
          <w:sz w:val="24"/>
          <w:szCs w:val="24"/>
        </w:rPr>
      </w:pPr>
      <w:r w:rsidRPr="004279C7">
        <w:rPr>
          <w:rFonts w:ascii="Times New Roman" w:hAnsi="Times New Roman" w:cs="Times New Roman"/>
          <w:sz w:val="24"/>
          <w:szCs w:val="24"/>
        </w:rPr>
        <w:t>resh.edu.ru</w:t>
      </w:r>
    </w:p>
    <w:p w:rsidR="004279C7" w:rsidRPr="004279C7" w:rsidRDefault="004279C7" w:rsidP="004279C7">
      <w:pPr>
        <w:spacing w:after="0" w:line="240" w:lineRule="auto"/>
        <w:rPr>
          <w:rFonts w:ascii="Times New Roman" w:hAnsi="Times New Roman" w:cs="Times New Roman"/>
          <w:sz w:val="24"/>
          <w:szCs w:val="24"/>
        </w:rPr>
      </w:pPr>
      <w:r w:rsidRPr="004279C7">
        <w:rPr>
          <w:rFonts w:ascii="Times New Roman" w:hAnsi="Times New Roman" w:cs="Times New Roman"/>
          <w:sz w:val="24"/>
          <w:szCs w:val="24"/>
        </w:rPr>
        <w:t xml:space="preserve"> </w:t>
      </w:r>
      <w:proofErr w:type="spellStart"/>
      <w:r w:rsidRPr="004279C7">
        <w:rPr>
          <w:rFonts w:ascii="Times New Roman" w:hAnsi="Times New Roman" w:cs="Times New Roman"/>
          <w:sz w:val="24"/>
          <w:szCs w:val="24"/>
          <w:lang w:val="en-US"/>
        </w:rPr>
        <w:t>uchi</w:t>
      </w:r>
      <w:proofErr w:type="spellEnd"/>
      <w:r w:rsidRPr="004279C7">
        <w:rPr>
          <w:rFonts w:ascii="Times New Roman" w:hAnsi="Times New Roman" w:cs="Times New Roman"/>
          <w:sz w:val="24"/>
          <w:szCs w:val="24"/>
        </w:rPr>
        <w:t>.</w:t>
      </w:r>
      <w:proofErr w:type="spellStart"/>
      <w:r w:rsidRPr="004279C7">
        <w:rPr>
          <w:rFonts w:ascii="Times New Roman" w:hAnsi="Times New Roman" w:cs="Times New Roman"/>
          <w:sz w:val="24"/>
          <w:szCs w:val="24"/>
          <w:lang w:val="en-US"/>
        </w:rPr>
        <w:t>ru</w:t>
      </w:r>
      <w:proofErr w:type="spellEnd"/>
      <w:r w:rsidRPr="004279C7">
        <w:rPr>
          <w:rFonts w:ascii="Times New Roman" w:hAnsi="Times New Roman" w:cs="Times New Roman"/>
          <w:sz w:val="24"/>
          <w:szCs w:val="24"/>
        </w:rPr>
        <w:t xml:space="preserve"> </w:t>
      </w:r>
      <w:proofErr w:type="spellStart"/>
      <w:r w:rsidRPr="004279C7">
        <w:rPr>
          <w:rFonts w:ascii="Times New Roman" w:hAnsi="Times New Roman" w:cs="Times New Roman"/>
          <w:sz w:val="24"/>
          <w:szCs w:val="24"/>
          <w:lang w:val="en-US"/>
        </w:rPr>
        <w:t>foxford</w:t>
      </w:r>
      <w:proofErr w:type="spellEnd"/>
      <w:r w:rsidRPr="004279C7">
        <w:rPr>
          <w:rFonts w:ascii="Times New Roman" w:hAnsi="Times New Roman" w:cs="Times New Roman"/>
          <w:sz w:val="24"/>
          <w:szCs w:val="24"/>
        </w:rPr>
        <w:t>.</w:t>
      </w:r>
      <w:proofErr w:type="spellStart"/>
      <w:r w:rsidRPr="004279C7">
        <w:rPr>
          <w:rFonts w:ascii="Times New Roman" w:hAnsi="Times New Roman" w:cs="Times New Roman"/>
          <w:sz w:val="24"/>
          <w:szCs w:val="24"/>
          <w:lang w:val="en-US"/>
        </w:rPr>
        <w:t>ru</w:t>
      </w:r>
      <w:proofErr w:type="spellEnd"/>
      <w:r w:rsidRPr="004279C7">
        <w:rPr>
          <w:rFonts w:ascii="Times New Roman" w:hAnsi="Times New Roman" w:cs="Times New Roman"/>
          <w:sz w:val="24"/>
          <w:szCs w:val="24"/>
        </w:rPr>
        <w:t xml:space="preserve"> </w:t>
      </w:r>
    </w:p>
    <w:p w:rsidR="00C7529D" w:rsidRPr="004279C7" w:rsidRDefault="004279C7" w:rsidP="004279C7">
      <w:pPr>
        <w:shd w:val="clear" w:color="auto" w:fill="F7FDF7"/>
        <w:spacing w:after="160" w:line="240" w:lineRule="auto"/>
        <w:rPr>
          <w:rFonts w:ascii="Times New Roman" w:eastAsia="Times New Roman" w:hAnsi="Times New Roman" w:cs="Times New Roman"/>
          <w:sz w:val="24"/>
          <w:szCs w:val="24"/>
          <w:lang w:eastAsia="ru-RU"/>
        </w:rPr>
      </w:pPr>
      <w:proofErr w:type="spellStart"/>
      <w:r w:rsidRPr="004279C7">
        <w:rPr>
          <w:rFonts w:ascii="Times New Roman" w:hAnsi="Times New Roman" w:cs="Times New Roman"/>
          <w:sz w:val="24"/>
          <w:szCs w:val="24"/>
          <w:lang w:val="en-US"/>
        </w:rPr>
        <w:t>infourok</w:t>
      </w:r>
      <w:proofErr w:type="spellEnd"/>
      <w:r w:rsidRPr="004279C7">
        <w:rPr>
          <w:rFonts w:ascii="Times New Roman" w:hAnsi="Times New Roman" w:cs="Times New Roman"/>
          <w:sz w:val="24"/>
          <w:szCs w:val="24"/>
        </w:rPr>
        <w:t>.</w:t>
      </w:r>
      <w:proofErr w:type="spellStart"/>
      <w:r w:rsidRPr="004279C7">
        <w:rPr>
          <w:rFonts w:ascii="Times New Roman" w:hAnsi="Times New Roman" w:cs="Times New Roman"/>
          <w:sz w:val="24"/>
          <w:szCs w:val="24"/>
          <w:lang w:val="en-US"/>
        </w:rPr>
        <w:t>ru</w:t>
      </w:r>
      <w:proofErr w:type="spellEnd"/>
    </w:p>
    <w:p w:rsidR="00C7529D" w:rsidRPr="00C7529D" w:rsidRDefault="00582BE7" w:rsidP="00C7529D">
      <w:pPr>
        <w:shd w:val="clear" w:color="auto" w:fill="F7FDF7"/>
        <w:spacing w:after="160" w:line="240" w:lineRule="auto"/>
        <w:rPr>
          <w:rFonts w:ascii="Times New Roman" w:eastAsia="Times New Roman" w:hAnsi="Times New Roman" w:cs="Times New Roman"/>
          <w:sz w:val="24"/>
          <w:szCs w:val="24"/>
          <w:lang w:eastAsia="ru-RU"/>
        </w:rPr>
      </w:pPr>
      <w:hyperlink r:id="rId9" w:history="1"/>
      <w:r w:rsidR="00C7529D" w:rsidRPr="00C7529D">
        <w:rPr>
          <w:rFonts w:ascii="Times New Roman" w:eastAsia="Times New Roman" w:hAnsi="Times New Roman" w:cs="Times New Roman"/>
          <w:b/>
          <w:bCs/>
          <w:caps/>
          <w:color w:val="000000"/>
          <w:kern w:val="36"/>
          <w:sz w:val="24"/>
          <w:szCs w:val="24"/>
          <w:lang w:eastAsia="ru-RU"/>
        </w:rPr>
        <w:t>МАТЕРИАЛЬНО-ТЕХНИЧЕСКОЕ ОБЕСПЕЧЕНИЕ ОБРАЗОВАТЕЛЬНОГО ПРОЦЕССА</w:t>
      </w:r>
    </w:p>
    <w:p w:rsidR="00C7529D" w:rsidRPr="00C7529D" w:rsidRDefault="00C7529D" w:rsidP="00C7529D">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C7529D">
        <w:rPr>
          <w:rFonts w:ascii="Times New Roman" w:eastAsia="Times New Roman" w:hAnsi="Times New Roman" w:cs="Times New Roman"/>
          <w:b/>
          <w:bCs/>
          <w:caps/>
          <w:color w:val="000000"/>
          <w:sz w:val="24"/>
          <w:szCs w:val="24"/>
          <w:lang w:eastAsia="ru-RU"/>
        </w:rPr>
        <w:t>УЧЕБНОЕ ОБОРУДОВАНИЕ</w:t>
      </w:r>
    </w:p>
    <w:p w:rsidR="00C7529D" w:rsidRPr="00C7529D" w:rsidRDefault="00C7529D" w:rsidP="00C7529D">
      <w:pPr>
        <w:shd w:val="clear" w:color="auto" w:fill="F7FDF7"/>
        <w:spacing w:after="0" w:line="240" w:lineRule="auto"/>
        <w:rPr>
          <w:rFonts w:ascii="Times New Roman" w:eastAsia="Times New Roman" w:hAnsi="Times New Roman" w:cs="Times New Roman"/>
          <w:color w:val="000000"/>
          <w:sz w:val="24"/>
          <w:szCs w:val="24"/>
          <w:lang w:eastAsia="ru-RU"/>
        </w:rPr>
      </w:pPr>
      <w:r w:rsidRPr="00C7529D">
        <w:rPr>
          <w:rFonts w:ascii="Times New Roman" w:eastAsia="Times New Roman" w:hAnsi="Times New Roman" w:cs="Times New Roman"/>
          <w:color w:val="000000"/>
          <w:sz w:val="24"/>
          <w:szCs w:val="24"/>
          <w:lang w:eastAsia="ru-RU"/>
        </w:rPr>
        <w:t>1. Бинт.</w:t>
      </w:r>
      <w:r w:rsidRPr="00C7529D">
        <w:rPr>
          <w:rFonts w:ascii="Times New Roman" w:eastAsia="Times New Roman" w:hAnsi="Times New Roman" w:cs="Times New Roman"/>
          <w:color w:val="000000"/>
          <w:sz w:val="24"/>
          <w:szCs w:val="24"/>
          <w:lang w:eastAsia="ru-RU"/>
        </w:rPr>
        <w:br/>
        <w:t>2. Компас.</w:t>
      </w:r>
      <w:r w:rsidRPr="00C7529D">
        <w:rPr>
          <w:rFonts w:ascii="Times New Roman" w:eastAsia="Times New Roman" w:hAnsi="Times New Roman" w:cs="Times New Roman"/>
          <w:color w:val="000000"/>
          <w:sz w:val="24"/>
          <w:szCs w:val="24"/>
          <w:lang w:eastAsia="ru-RU"/>
        </w:rPr>
        <w:br/>
        <w:t>3. Крово</w:t>
      </w:r>
      <w:r w:rsidR="00781F7E">
        <w:rPr>
          <w:rFonts w:ascii="Times New Roman" w:eastAsia="Times New Roman" w:hAnsi="Times New Roman" w:cs="Times New Roman"/>
          <w:color w:val="000000"/>
          <w:sz w:val="24"/>
          <w:szCs w:val="24"/>
          <w:lang w:eastAsia="ru-RU"/>
        </w:rPr>
        <w:t>останавливающий жгут</w:t>
      </w:r>
      <w:r w:rsidRPr="00C7529D">
        <w:rPr>
          <w:rFonts w:ascii="Times New Roman" w:eastAsia="Times New Roman" w:hAnsi="Times New Roman" w:cs="Times New Roman"/>
          <w:color w:val="000000"/>
          <w:sz w:val="24"/>
          <w:szCs w:val="24"/>
          <w:lang w:eastAsia="ru-RU"/>
        </w:rPr>
        <w:t xml:space="preserve"> </w:t>
      </w:r>
    </w:p>
    <w:p w:rsidR="00C7529D" w:rsidRPr="00C7529D" w:rsidRDefault="005A5F32" w:rsidP="00C7529D">
      <w:pPr>
        <w:shd w:val="clear" w:color="auto" w:fill="F7FDF7"/>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Плакаты по ОБЖ.</w:t>
      </w:r>
      <w:r>
        <w:rPr>
          <w:rFonts w:ascii="Times New Roman" w:eastAsia="Times New Roman" w:hAnsi="Times New Roman" w:cs="Times New Roman"/>
          <w:color w:val="000000"/>
          <w:sz w:val="24"/>
          <w:szCs w:val="24"/>
          <w:lang w:eastAsia="ru-RU"/>
        </w:rPr>
        <w:br/>
        <w:t>5. Противогазы.</w:t>
      </w:r>
      <w:r>
        <w:rPr>
          <w:rFonts w:ascii="Times New Roman" w:eastAsia="Times New Roman" w:hAnsi="Times New Roman" w:cs="Times New Roman"/>
          <w:color w:val="000000"/>
          <w:sz w:val="24"/>
          <w:szCs w:val="24"/>
          <w:lang w:eastAsia="ru-RU"/>
        </w:rPr>
        <w:br/>
        <w:t>6</w:t>
      </w:r>
      <w:r w:rsidR="00C7529D" w:rsidRPr="00C7529D">
        <w:rPr>
          <w:rFonts w:ascii="Times New Roman" w:eastAsia="Times New Roman" w:hAnsi="Times New Roman" w:cs="Times New Roman"/>
          <w:color w:val="000000"/>
          <w:sz w:val="24"/>
          <w:szCs w:val="24"/>
          <w:lang w:eastAsia="ru-RU"/>
        </w:rPr>
        <w:t>. Флаг России.</w:t>
      </w:r>
    </w:p>
    <w:p w:rsidR="00C7529D" w:rsidRPr="006B4253" w:rsidRDefault="005A5F32" w:rsidP="006B4253">
      <w:pPr>
        <w:shd w:val="clear" w:color="auto" w:fill="F7FDF7"/>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B4253">
        <w:rPr>
          <w:rFonts w:ascii="Times New Roman" w:eastAsia="Times New Roman" w:hAnsi="Times New Roman" w:cs="Times New Roman"/>
          <w:color w:val="000000"/>
          <w:sz w:val="24"/>
          <w:szCs w:val="24"/>
          <w:lang w:eastAsia="ru-RU"/>
        </w:rPr>
        <w:t>. Шина</w:t>
      </w:r>
      <w:r w:rsidR="006B4253">
        <w:rPr>
          <w:rFonts w:ascii="Times New Roman" w:eastAsia="Times New Roman" w:hAnsi="Times New Roman" w:cs="Times New Roman"/>
          <w:color w:val="000000"/>
          <w:sz w:val="24"/>
          <w:szCs w:val="24"/>
          <w:lang w:eastAsia="ru-RU"/>
        </w:rPr>
        <w:br/>
      </w:r>
      <w:r w:rsidR="00C7529D" w:rsidRPr="00C7529D">
        <w:rPr>
          <w:rFonts w:ascii="Times New Roman" w:eastAsia="Times New Roman" w:hAnsi="Times New Roman" w:cs="Times New Roman"/>
          <w:b/>
          <w:bCs/>
          <w:caps/>
          <w:color w:val="000000"/>
          <w:sz w:val="24"/>
          <w:szCs w:val="24"/>
          <w:lang w:eastAsia="ru-RU"/>
        </w:rPr>
        <w:t>ОБОРУДОВАНИЕ ДЛЯ ПРОВЕДЕНИЯ ПРАКТИЧЕСКИХ РАБОТ</w:t>
      </w:r>
    </w:p>
    <w:p w:rsidR="00C7529D" w:rsidRPr="00C7529D" w:rsidRDefault="004279C7" w:rsidP="00C7529D">
      <w:pPr>
        <w:shd w:val="clear" w:color="auto" w:fill="F7FDF7"/>
        <w:spacing w:after="160" w:line="240" w:lineRule="auto"/>
        <w:rPr>
          <w:rFonts w:ascii="Times New Roman" w:eastAsia="Times New Roman" w:hAnsi="Times New Roman" w:cs="Times New Roman"/>
          <w:color w:val="000000"/>
          <w:sz w:val="24"/>
          <w:szCs w:val="24"/>
          <w:lang w:eastAsia="ru-RU"/>
        </w:rPr>
        <w:sectPr w:rsidR="00C7529D" w:rsidRPr="00C7529D">
          <w:pgSz w:w="11900" w:h="16840"/>
          <w:pgMar w:top="284" w:right="556" w:bottom="1440" w:left="664" w:header="720" w:footer="720" w:gutter="0"/>
          <w:cols w:space="720" w:equalWidth="0">
            <w:col w:w="10680" w:space="0"/>
          </w:cols>
          <w:docGrid w:linePitch="360"/>
        </w:sectPr>
      </w:pPr>
      <w:r>
        <w:rPr>
          <w:rFonts w:ascii="Times New Roman" w:eastAsia="Times New Roman" w:hAnsi="Times New Roman" w:cs="Times New Roman"/>
          <w:color w:val="000000"/>
          <w:sz w:val="24"/>
          <w:szCs w:val="24"/>
          <w:lang w:eastAsia="ru-RU"/>
        </w:rPr>
        <w:lastRenderedPageBreak/>
        <w:t>1.</w:t>
      </w:r>
      <w:r w:rsidR="00C7529D" w:rsidRPr="00C7529D">
        <w:rPr>
          <w:rFonts w:ascii="Times New Roman" w:eastAsia="Times New Roman" w:hAnsi="Times New Roman" w:cs="Times New Roman"/>
          <w:color w:val="000000"/>
          <w:sz w:val="24"/>
          <w:szCs w:val="24"/>
          <w:lang w:eastAsia="ru-RU"/>
        </w:rPr>
        <w:t xml:space="preserve"> ФЗ «О воинской</w:t>
      </w:r>
      <w:r>
        <w:rPr>
          <w:rFonts w:ascii="Times New Roman" w:eastAsia="Times New Roman" w:hAnsi="Times New Roman" w:cs="Times New Roman"/>
          <w:color w:val="000000"/>
          <w:sz w:val="24"/>
          <w:szCs w:val="24"/>
          <w:lang w:eastAsia="ru-RU"/>
        </w:rPr>
        <w:t xml:space="preserve"> обязанности и военной службе»</w:t>
      </w:r>
      <w:r>
        <w:rPr>
          <w:rFonts w:ascii="Times New Roman" w:eastAsia="Times New Roman" w:hAnsi="Times New Roman" w:cs="Times New Roman"/>
          <w:color w:val="000000"/>
          <w:sz w:val="24"/>
          <w:szCs w:val="24"/>
          <w:lang w:eastAsia="ru-RU"/>
        </w:rPr>
        <w:br/>
        <w:t>2. ФЗ «О пожарной безопасности»</w:t>
      </w:r>
      <w:r>
        <w:rPr>
          <w:rFonts w:ascii="Times New Roman" w:eastAsia="Times New Roman" w:hAnsi="Times New Roman" w:cs="Times New Roman"/>
          <w:color w:val="000000"/>
          <w:sz w:val="24"/>
          <w:szCs w:val="24"/>
          <w:lang w:eastAsia="ru-RU"/>
        </w:rPr>
        <w:br/>
        <w:t>3</w:t>
      </w:r>
      <w:r w:rsidR="00C7529D" w:rsidRPr="00C7529D">
        <w:rPr>
          <w:rFonts w:ascii="Times New Roman" w:eastAsia="Times New Roman" w:hAnsi="Times New Roman" w:cs="Times New Roman"/>
          <w:color w:val="000000"/>
          <w:sz w:val="24"/>
          <w:szCs w:val="24"/>
          <w:lang w:eastAsia="ru-RU"/>
        </w:rPr>
        <w:t>. Брошюра «Действия населения по предупреждению террористических акций»</w:t>
      </w:r>
      <w:r w:rsidR="00C7529D" w:rsidRPr="00C7529D">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4</w:t>
      </w:r>
      <w:r w:rsidR="00C7529D" w:rsidRPr="00C7529D">
        <w:rPr>
          <w:rFonts w:ascii="Times New Roman" w:eastAsia="Times New Roman" w:hAnsi="Times New Roman" w:cs="Times New Roman"/>
          <w:color w:val="000000"/>
          <w:sz w:val="24"/>
          <w:szCs w:val="24"/>
          <w:lang w:eastAsia="ru-RU"/>
        </w:rPr>
        <w:t>. Брошюра «Первая медицинская по</w:t>
      </w:r>
      <w:r>
        <w:rPr>
          <w:rFonts w:ascii="Times New Roman" w:eastAsia="Times New Roman" w:hAnsi="Times New Roman" w:cs="Times New Roman"/>
          <w:color w:val="000000"/>
          <w:sz w:val="24"/>
          <w:szCs w:val="24"/>
          <w:lang w:eastAsia="ru-RU"/>
        </w:rPr>
        <w:t>мощь в чрезвычайных ситуациях»</w:t>
      </w:r>
      <w:r>
        <w:rPr>
          <w:rFonts w:ascii="Times New Roman" w:eastAsia="Times New Roman" w:hAnsi="Times New Roman" w:cs="Times New Roman"/>
          <w:color w:val="000000"/>
          <w:sz w:val="24"/>
          <w:szCs w:val="24"/>
          <w:lang w:eastAsia="ru-RU"/>
        </w:rPr>
        <w:br/>
        <w:t>5</w:t>
      </w:r>
      <w:r w:rsidR="00C7529D" w:rsidRPr="00C7529D">
        <w:rPr>
          <w:rFonts w:ascii="Times New Roman" w:eastAsia="Times New Roman" w:hAnsi="Times New Roman" w:cs="Times New Roman"/>
          <w:color w:val="000000"/>
          <w:sz w:val="24"/>
          <w:szCs w:val="24"/>
          <w:lang w:eastAsia="ru-RU"/>
        </w:rPr>
        <w:t xml:space="preserve">. </w:t>
      </w:r>
      <w:proofErr w:type="gramStart"/>
      <w:r w:rsidR="00C7529D" w:rsidRPr="00C7529D">
        <w:rPr>
          <w:rFonts w:ascii="Times New Roman" w:eastAsia="Times New Roman" w:hAnsi="Times New Roman" w:cs="Times New Roman"/>
          <w:color w:val="000000"/>
          <w:sz w:val="24"/>
          <w:szCs w:val="24"/>
          <w:lang w:eastAsia="ru-RU"/>
        </w:rPr>
        <w:t>Брошюра «Первичная</w:t>
      </w:r>
      <w:r>
        <w:rPr>
          <w:rFonts w:ascii="Times New Roman" w:eastAsia="Times New Roman" w:hAnsi="Times New Roman" w:cs="Times New Roman"/>
          <w:color w:val="000000"/>
          <w:sz w:val="24"/>
          <w:szCs w:val="24"/>
          <w:lang w:eastAsia="ru-RU"/>
        </w:rPr>
        <w:t xml:space="preserve"> профилактика курения табака»</w:t>
      </w:r>
      <w:r>
        <w:rPr>
          <w:rFonts w:ascii="Times New Roman" w:eastAsia="Times New Roman" w:hAnsi="Times New Roman" w:cs="Times New Roman"/>
          <w:color w:val="000000"/>
          <w:sz w:val="24"/>
          <w:szCs w:val="24"/>
          <w:lang w:eastAsia="ru-RU"/>
        </w:rPr>
        <w:br/>
        <w:t>6</w:t>
      </w:r>
      <w:r w:rsidR="00C7529D" w:rsidRPr="00C7529D">
        <w:rPr>
          <w:rFonts w:ascii="Times New Roman" w:eastAsia="Times New Roman" w:hAnsi="Times New Roman" w:cs="Times New Roman"/>
          <w:color w:val="000000"/>
          <w:sz w:val="24"/>
          <w:szCs w:val="24"/>
          <w:lang w:eastAsia="ru-RU"/>
        </w:rPr>
        <w:t>.Брошюра «Средства защиты органов дыхания и кожи (противогаз</w:t>
      </w:r>
      <w:r>
        <w:rPr>
          <w:rFonts w:ascii="Times New Roman" w:eastAsia="Times New Roman" w:hAnsi="Times New Roman" w:cs="Times New Roman"/>
          <w:color w:val="000000"/>
          <w:sz w:val="24"/>
          <w:szCs w:val="24"/>
          <w:lang w:eastAsia="ru-RU"/>
        </w:rPr>
        <w:t>ы, респираторы и защитная.</w:t>
      </w:r>
      <w:r>
        <w:rPr>
          <w:rFonts w:ascii="Times New Roman" w:eastAsia="Times New Roman" w:hAnsi="Times New Roman" w:cs="Times New Roman"/>
          <w:color w:val="000000"/>
          <w:sz w:val="24"/>
          <w:szCs w:val="24"/>
          <w:lang w:eastAsia="ru-RU"/>
        </w:rPr>
        <w:br/>
        <w:t>7</w:t>
      </w:r>
      <w:r w:rsidR="00C7529D" w:rsidRPr="00C7529D">
        <w:rPr>
          <w:rFonts w:ascii="Times New Roman" w:eastAsia="Times New Roman" w:hAnsi="Times New Roman" w:cs="Times New Roman"/>
          <w:color w:val="000000"/>
          <w:sz w:val="24"/>
          <w:szCs w:val="24"/>
          <w:lang w:eastAsia="ru-RU"/>
        </w:rPr>
        <w:t>.</w:t>
      </w:r>
      <w:proofErr w:type="gramEnd"/>
      <w:r w:rsidR="00C7529D" w:rsidRPr="00C7529D">
        <w:rPr>
          <w:rFonts w:ascii="Times New Roman" w:eastAsia="Times New Roman" w:hAnsi="Times New Roman" w:cs="Times New Roman"/>
          <w:color w:val="000000"/>
          <w:sz w:val="24"/>
          <w:szCs w:val="24"/>
          <w:lang w:eastAsia="ru-RU"/>
        </w:rPr>
        <w:t xml:space="preserve"> Брошюра «Школа выживания. Обеспечение жизнедеятельнос</w:t>
      </w:r>
      <w:r>
        <w:rPr>
          <w:rFonts w:ascii="Times New Roman" w:eastAsia="Times New Roman" w:hAnsi="Times New Roman" w:cs="Times New Roman"/>
          <w:color w:val="000000"/>
          <w:sz w:val="24"/>
          <w:szCs w:val="24"/>
          <w:lang w:eastAsia="ru-RU"/>
        </w:rPr>
        <w:t>ти в экстремальных ситуациях»</w:t>
      </w:r>
      <w:r>
        <w:rPr>
          <w:rFonts w:ascii="Times New Roman" w:eastAsia="Times New Roman" w:hAnsi="Times New Roman" w:cs="Times New Roman"/>
          <w:color w:val="000000"/>
          <w:sz w:val="24"/>
          <w:szCs w:val="24"/>
          <w:lang w:eastAsia="ru-RU"/>
        </w:rPr>
        <w:br/>
        <w:t>8.</w:t>
      </w:r>
      <w:r w:rsidR="00C7529D" w:rsidRPr="00C7529D">
        <w:rPr>
          <w:rFonts w:ascii="Times New Roman" w:eastAsia="Times New Roman" w:hAnsi="Times New Roman" w:cs="Times New Roman"/>
          <w:color w:val="000000"/>
          <w:sz w:val="24"/>
          <w:szCs w:val="24"/>
          <w:lang w:eastAsia="ru-RU"/>
        </w:rPr>
        <w:t>. Видеофильмы по ОБЖ.</w:t>
      </w:r>
    </w:p>
    <w:p w:rsidR="00810D9B" w:rsidRDefault="00810D9B"/>
    <w:sectPr w:rsidR="00810D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F9" w:rsidRDefault="001737F9" w:rsidP="00BB708B">
      <w:pPr>
        <w:spacing w:after="0" w:line="240" w:lineRule="auto"/>
      </w:pPr>
      <w:r>
        <w:separator/>
      </w:r>
    </w:p>
  </w:endnote>
  <w:endnote w:type="continuationSeparator" w:id="0">
    <w:p w:rsidR="001737F9" w:rsidRDefault="001737F9" w:rsidP="00BB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Serif">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E7" w:rsidRPr="00BB708B" w:rsidRDefault="00582BE7" w:rsidP="00BB708B">
    <w:pPr>
      <w:pStyle w:val="a7"/>
      <w:jc w:val="center"/>
      <w:rPr>
        <w:rFonts w:ascii="Times New Roman" w:hAnsi="Times New Roman" w:cs="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F9" w:rsidRDefault="001737F9" w:rsidP="00BB708B">
      <w:pPr>
        <w:spacing w:after="0" w:line="240" w:lineRule="auto"/>
      </w:pPr>
      <w:r>
        <w:separator/>
      </w:r>
    </w:p>
  </w:footnote>
  <w:footnote w:type="continuationSeparator" w:id="0">
    <w:p w:rsidR="001737F9" w:rsidRDefault="001737F9" w:rsidP="00BB7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1497F2C"/>
    <w:multiLevelType w:val="hybridMultilevel"/>
    <w:tmpl w:val="0698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BD535C"/>
    <w:multiLevelType w:val="multilevel"/>
    <w:tmpl w:val="829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54154E"/>
    <w:multiLevelType w:val="hybridMultilevel"/>
    <w:tmpl w:val="2314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760B72"/>
    <w:multiLevelType w:val="hybridMultilevel"/>
    <w:tmpl w:val="B19E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60B5E"/>
    <w:multiLevelType w:val="hybridMultilevel"/>
    <w:tmpl w:val="A358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3059E6"/>
    <w:multiLevelType w:val="hybridMultilevel"/>
    <w:tmpl w:val="46D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047345"/>
    <w:multiLevelType w:val="hybridMultilevel"/>
    <w:tmpl w:val="BD08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D5821"/>
    <w:multiLevelType w:val="hybridMultilevel"/>
    <w:tmpl w:val="756E5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511F86"/>
    <w:multiLevelType w:val="hybridMultilevel"/>
    <w:tmpl w:val="41F4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722AE"/>
    <w:multiLevelType w:val="hybridMultilevel"/>
    <w:tmpl w:val="2E58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F7AB6"/>
    <w:multiLevelType w:val="hybridMultilevel"/>
    <w:tmpl w:val="C0609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D72877"/>
    <w:multiLevelType w:val="hybridMultilevel"/>
    <w:tmpl w:val="27FEC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21312"/>
    <w:multiLevelType w:val="hybridMultilevel"/>
    <w:tmpl w:val="9300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B72BDA"/>
    <w:multiLevelType w:val="hybridMultilevel"/>
    <w:tmpl w:val="0E1E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14A31"/>
    <w:multiLevelType w:val="hybridMultilevel"/>
    <w:tmpl w:val="224E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16446B"/>
    <w:multiLevelType w:val="hybridMultilevel"/>
    <w:tmpl w:val="2536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333C54"/>
    <w:multiLevelType w:val="multilevel"/>
    <w:tmpl w:val="5CF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535DFF"/>
    <w:multiLevelType w:val="hybridMultilevel"/>
    <w:tmpl w:val="963C1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E575A1"/>
    <w:multiLevelType w:val="hybridMultilevel"/>
    <w:tmpl w:val="C624DB5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
    <w:nsid w:val="57F47C21"/>
    <w:multiLevelType w:val="hybridMultilevel"/>
    <w:tmpl w:val="84F42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CA17BE"/>
    <w:multiLevelType w:val="hybridMultilevel"/>
    <w:tmpl w:val="1720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581995"/>
    <w:multiLevelType w:val="hybridMultilevel"/>
    <w:tmpl w:val="38CE8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FA10A9"/>
    <w:multiLevelType w:val="hybridMultilevel"/>
    <w:tmpl w:val="CCA21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A77694"/>
    <w:multiLevelType w:val="hybridMultilevel"/>
    <w:tmpl w:val="953C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9E6753"/>
    <w:multiLevelType w:val="multilevel"/>
    <w:tmpl w:val="73CC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BA02D6"/>
    <w:multiLevelType w:val="hybridMultilevel"/>
    <w:tmpl w:val="FBE0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C41511"/>
    <w:multiLevelType w:val="hybridMultilevel"/>
    <w:tmpl w:val="E546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40282"/>
    <w:multiLevelType w:val="hybridMultilevel"/>
    <w:tmpl w:val="2F2C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5"/>
  </w:num>
  <w:num w:numId="11">
    <w:abstractNumId w:val="33"/>
  </w:num>
  <w:num w:numId="12">
    <w:abstractNumId w:val="10"/>
  </w:num>
  <w:num w:numId="13">
    <w:abstractNumId w:val="22"/>
  </w:num>
  <w:num w:numId="14">
    <w:abstractNumId w:val="32"/>
  </w:num>
  <w:num w:numId="15">
    <w:abstractNumId w:val="31"/>
  </w:num>
  <w:num w:numId="16">
    <w:abstractNumId w:val="26"/>
  </w:num>
  <w:num w:numId="17">
    <w:abstractNumId w:val="9"/>
  </w:num>
  <w:num w:numId="18">
    <w:abstractNumId w:val="17"/>
  </w:num>
  <w:num w:numId="19">
    <w:abstractNumId w:val="24"/>
  </w:num>
  <w:num w:numId="20">
    <w:abstractNumId w:val="29"/>
  </w:num>
  <w:num w:numId="21">
    <w:abstractNumId w:val="20"/>
  </w:num>
  <w:num w:numId="22">
    <w:abstractNumId w:val="36"/>
  </w:num>
  <w:num w:numId="23">
    <w:abstractNumId w:val="11"/>
  </w:num>
  <w:num w:numId="24">
    <w:abstractNumId w:val="35"/>
  </w:num>
  <w:num w:numId="25">
    <w:abstractNumId w:val="19"/>
  </w:num>
  <w:num w:numId="26">
    <w:abstractNumId w:val="30"/>
  </w:num>
  <w:num w:numId="27">
    <w:abstractNumId w:val="18"/>
  </w:num>
  <w:num w:numId="28">
    <w:abstractNumId w:val="34"/>
  </w:num>
  <w:num w:numId="29">
    <w:abstractNumId w:val="14"/>
  </w:num>
  <w:num w:numId="30">
    <w:abstractNumId w:val="23"/>
  </w:num>
  <w:num w:numId="31">
    <w:abstractNumId w:val="16"/>
  </w:num>
  <w:num w:numId="32">
    <w:abstractNumId w:val="28"/>
  </w:num>
  <w:num w:numId="33">
    <w:abstractNumId w:val="12"/>
  </w:num>
  <w:num w:numId="34">
    <w:abstractNumId w:val="13"/>
  </w:num>
  <w:num w:numId="35">
    <w:abstractNumId w:val="27"/>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6"/>
    <w:rsid w:val="00095967"/>
    <w:rsid w:val="000B42C0"/>
    <w:rsid w:val="00110E6B"/>
    <w:rsid w:val="0013015D"/>
    <w:rsid w:val="001347F5"/>
    <w:rsid w:val="0015552E"/>
    <w:rsid w:val="00155D27"/>
    <w:rsid w:val="001640FE"/>
    <w:rsid w:val="001737F9"/>
    <w:rsid w:val="00197881"/>
    <w:rsid w:val="00217A3C"/>
    <w:rsid w:val="00287E7F"/>
    <w:rsid w:val="002A0A7C"/>
    <w:rsid w:val="002D6899"/>
    <w:rsid w:val="003356E1"/>
    <w:rsid w:val="00336AF6"/>
    <w:rsid w:val="00337932"/>
    <w:rsid w:val="00371D55"/>
    <w:rsid w:val="003E5637"/>
    <w:rsid w:val="00400D06"/>
    <w:rsid w:val="00412D1A"/>
    <w:rsid w:val="004279C7"/>
    <w:rsid w:val="004A718E"/>
    <w:rsid w:val="00582BE7"/>
    <w:rsid w:val="005A5F32"/>
    <w:rsid w:val="005C6CA4"/>
    <w:rsid w:val="006B4253"/>
    <w:rsid w:val="00717FD5"/>
    <w:rsid w:val="00781F7E"/>
    <w:rsid w:val="00810D9B"/>
    <w:rsid w:val="009E1718"/>
    <w:rsid w:val="009F160D"/>
    <w:rsid w:val="00A209D7"/>
    <w:rsid w:val="00A31C38"/>
    <w:rsid w:val="00A82647"/>
    <w:rsid w:val="00B45E76"/>
    <w:rsid w:val="00B47C0F"/>
    <w:rsid w:val="00BA274C"/>
    <w:rsid w:val="00BB708B"/>
    <w:rsid w:val="00C15101"/>
    <w:rsid w:val="00C23382"/>
    <w:rsid w:val="00C7529D"/>
    <w:rsid w:val="00C951B4"/>
    <w:rsid w:val="00CD57C1"/>
    <w:rsid w:val="00D00C04"/>
    <w:rsid w:val="00D17A9F"/>
    <w:rsid w:val="00D5157B"/>
    <w:rsid w:val="00D7357E"/>
    <w:rsid w:val="00DB7E80"/>
    <w:rsid w:val="00E60C52"/>
    <w:rsid w:val="00EF6563"/>
    <w:rsid w:val="00F642AA"/>
    <w:rsid w:val="00FB2F94"/>
    <w:rsid w:val="00FF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2"/>
    <w:uiPriority w:val="9"/>
    <w:qFormat/>
    <w:rsid w:val="00C752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C7529D"/>
    <w:pPr>
      <w:keepNext/>
      <w:keepLines/>
      <w:spacing w:before="40" w:after="0" w:line="259" w:lineRule="auto"/>
      <w:outlineLvl w:val="1"/>
    </w:pPr>
    <w:rPr>
      <w:rFonts w:ascii="Calibri" w:eastAsia="MS Gothic" w:hAnsi="Calibri" w:cs="Times New Roman"/>
      <w:b/>
      <w:bCs/>
      <w:color w:val="4F81BD"/>
      <w:sz w:val="26"/>
      <w:szCs w:val="26"/>
    </w:rPr>
  </w:style>
  <w:style w:type="paragraph" w:styleId="31">
    <w:name w:val="heading 3"/>
    <w:basedOn w:val="a1"/>
    <w:next w:val="a1"/>
    <w:link w:val="32"/>
    <w:uiPriority w:val="9"/>
    <w:semiHidden/>
    <w:unhideWhenUsed/>
    <w:qFormat/>
    <w:rsid w:val="00C7529D"/>
    <w:pPr>
      <w:keepNext/>
      <w:keepLines/>
      <w:spacing w:before="40" w:after="0" w:line="259" w:lineRule="auto"/>
      <w:outlineLvl w:val="2"/>
    </w:pPr>
    <w:rPr>
      <w:rFonts w:ascii="Calibri" w:eastAsia="MS Gothic" w:hAnsi="Calibri" w:cs="Times New Roman"/>
      <w:b/>
      <w:bCs/>
      <w:color w:val="4F81BD"/>
    </w:rPr>
  </w:style>
  <w:style w:type="paragraph" w:styleId="4">
    <w:name w:val="heading 4"/>
    <w:basedOn w:val="a1"/>
    <w:next w:val="a1"/>
    <w:link w:val="40"/>
    <w:uiPriority w:val="9"/>
    <w:semiHidden/>
    <w:unhideWhenUsed/>
    <w:qFormat/>
    <w:rsid w:val="00C7529D"/>
    <w:pPr>
      <w:keepNext/>
      <w:keepLines/>
      <w:spacing w:before="40" w:after="0" w:line="259" w:lineRule="auto"/>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C7529D"/>
    <w:pPr>
      <w:keepNext/>
      <w:keepLines/>
      <w:spacing w:before="40" w:after="0" w:line="259" w:lineRule="auto"/>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C7529D"/>
    <w:pPr>
      <w:keepNext/>
      <w:keepLines/>
      <w:spacing w:before="40" w:after="0" w:line="259" w:lineRule="auto"/>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C7529D"/>
    <w:pPr>
      <w:keepNext/>
      <w:keepLines/>
      <w:spacing w:before="40" w:after="0" w:line="259" w:lineRule="auto"/>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C7529D"/>
    <w:pPr>
      <w:keepNext/>
      <w:keepLines/>
      <w:spacing w:before="40" w:after="0" w:line="259" w:lineRule="auto"/>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C7529D"/>
    <w:pPr>
      <w:keepNext/>
      <w:keepLines/>
      <w:spacing w:before="40" w:after="0" w:line="259" w:lineRule="auto"/>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аголовок 11"/>
    <w:basedOn w:val="a1"/>
    <w:next w:val="a1"/>
    <w:link w:val="110"/>
    <w:uiPriority w:val="9"/>
    <w:qFormat/>
    <w:rsid w:val="00C7529D"/>
    <w:pPr>
      <w:keepNext/>
      <w:keepLines/>
      <w:spacing w:before="240" w:after="0" w:line="259" w:lineRule="auto"/>
      <w:outlineLvl w:val="0"/>
    </w:pPr>
    <w:rPr>
      <w:rFonts w:ascii="Calibri Light" w:eastAsia="Times New Roman" w:hAnsi="Calibri Light" w:cs="Times New Roman"/>
      <w:color w:val="2E74B5"/>
      <w:sz w:val="32"/>
      <w:szCs w:val="32"/>
    </w:rPr>
  </w:style>
  <w:style w:type="character" w:customStyle="1" w:styleId="22">
    <w:name w:val="Заголовок 2 Знак"/>
    <w:basedOn w:val="a2"/>
    <w:link w:val="21"/>
    <w:uiPriority w:val="9"/>
    <w:semiHidden/>
    <w:rsid w:val="00C7529D"/>
    <w:rPr>
      <w:rFonts w:ascii="Calibri" w:eastAsia="MS Gothic" w:hAnsi="Calibri" w:cs="Times New Roman"/>
      <w:b/>
      <w:bCs/>
      <w:color w:val="4F81BD"/>
      <w:sz w:val="26"/>
      <w:szCs w:val="26"/>
    </w:rPr>
  </w:style>
  <w:style w:type="character" w:customStyle="1" w:styleId="32">
    <w:name w:val="Заголовок 3 Знак"/>
    <w:basedOn w:val="a2"/>
    <w:link w:val="31"/>
    <w:uiPriority w:val="9"/>
    <w:semiHidden/>
    <w:rsid w:val="00C7529D"/>
    <w:rPr>
      <w:rFonts w:ascii="Calibri" w:eastAsia="MS Gothic" w:hAnsi="Calibri" w:cs="Times New Roman"/>
      <w:b/>
      <w:bCs/>
      <w:color w:val="4F81BD"/>
    </w:rPr>
  </w:style>
  <w:style w:type="character" w:customStyle="1" w:styleId="40">
    <w:name w:val="Заголовок 4 Знак"/>
    <w:basedOn w:val="a2"/>
    <w:link w:val="4"/>
    <w:uiPriority w:val="9"/>
    <w:semiHidden/>
    <w:rsid w:val="00C7529D"/>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C7529D"/>
    <w:rPr>
      <w:rFonts w:ascii="Calibri" w:eastAsia="MS Gothic" w:hAnsi="Calibri" w:cs="Times New Roman"/>
      <w:color w:val="243F60"/>
    </w:rPr>
  </w:style>
  <w:style w:type="character" w:customStyle="1" w:styleId="60">
    <w:name w:val="Заголовок 6 Знак"/>
    <w:basedOn w:val="a2"/>
    <w:link w:val="6"/>
    <w:uiPriority w:val="9"/>
    <w:semiHidden/>
    <w:rsid w:val="00C7529D"/>
    <w:rPr>
      <w:rFonts w:ascii="Calibri" w:eastAsia="MS Gothic" w:hAnsi="Calibri" w:cs="Times New Roman"/>
      <w:i/>
      <w:iCs/>
      <w:color w:val="243F60"/>
    </w:rPr>
  </w:style>
  <w:style w:type="character" w:customStyle="1" w:styleId="70">
    <w:name w:val="Заголовок 7 Знак"/>
    <w:basedOn w:val="a2"/>
    <w:link w:val="7"/>
    <w:uiPriority w:val="9"/>
    <w:semiHidden/>
    <w:rsid w:val="00C7529D"/>
    <w:rPr>
      <w:rFonts w:ascii="Calibri" w:eastAsia="MS Gothic" w:hAnsi="Calibri" w:cs="Times New Roman"/>
      <w:i/>
      <w:iCs/>
      <w:color w:val="404040"/>
    </w:rPr>
  </w:style>
  <w:style w:type="character" w:customStyle="1" w:styleId="80">
    <w:name w:val="Заголовок 8 Знак"/>
    <w:basedOn w:val="a2"/>
    <w:link w:val="8"/>
    <w:uiPriority w:val="9"/>
    <w:semiHidden/>
    <w:rsid w:val="00C7529D"/>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C7529D"/>
    <w:rPr>
      <w:rFonts w:ascii="Calibri" w:eastAsia="MS Gothic" w:hAnsi="Calibri" w:cs="Times New Roman"/>
      <w:i/>
      <w:iCs/>
      <w:color w:val="404040"/>
      <w:sz w:val="20"/>
      <w:szCs w:val="20"/>
    </w:rPr>
  </w:style>
  <w:style w:type="numbering" w:customStyle="1" w:styleId="10">
    <w:name w:val="Нет списка1"/>
    <w:next w:val="a4"/>
    <w:uiPriority w:val="99"/>
    <w:semiHidden/>
    <w:unhideWhenUsed/>
    <w:rsid w:val="00C7529D"/>
  </w:style>
  <w:style w:type="character" w:customStyle="1" w:styleId="13">
    <w:name w:val="Заголовок 1 Знак"/>
    <w:basedOn w:val="a2"/>
    <w:uiPriority w:val="9"/>
    <w:rsid w:val="00C7529D"/>
    <w:rPr>
      <w:rFonts w:ascii="Calibri Light" w:eastAsia="Times New Roman" w:hAnsi="Calibri Light" w:cs="Times New Roman"/>
      <w:color w:val="2E74B5"/>
      <w:sz w:val="32"/>
      <w:szCs w:val="32"/>
    </w:rPr>
  </w:style>
  <w:style w:type="paragraph" w:customStyle="1" w:styleId="210">
    <w:name w:val="Заголовок 21"/>
    <w:basedOn w:val="a1"/>
    <w:next w:val="a1"/>
    <w:uiPriority w:val="9"/>
    <w:unhideWhenUsed/>
    <w:qFormat/>
    <w:rsid w:val="00C7529D"/>
    <w:pPr>
      <w:keepNext/>
      <w:keepLines/>
      <w:spacing w:before="200" w:after="0"/>
      <w:outlineLvl w:val="1"/>
    </w:pPr>
    <w:rPr>
      <w:rFonts w:ascii="Calibri" w:eastAsia="MS Gothic" w:hAnsi="Calibri" w:cs="Times New Roman"/>
      <w:b/>
      <w:bCs/>
      <w:color w:val="4F81BD"/>
      <w:sz w:val="26"/>
      <w:szCs w:val="26"/>
      <w:lang w:val="en-US"/>
    </w:rPr>
  </w:style>
  <w:style w:type="paragraph" w:customStyle="1" w:styleId="310">
    <w:name w:val="Заголовок 31"/>
    <w:basedOn w:val="a1"/>
    <w:next w:val="a1"/>
    <w:uiPriority w:val="9"/>
    <w:unhideWhenUsed/>
    <w:qFormat/>
    <w:rsid w:val="00C7529D"/>
    <w:pPr>
      <w:keepNext/>
      <w:keepLines/>
      <w:spacing w:before="200" w:after="0"/>
      <w:outlineLvl w:val="2"/>
    </w:pPr>
    <w:rPr>
      <w:rFonts w:ascii="Calibri" w:eastAsia="MS Gothic" w:hAnsi="Calibri" w:cs="Times New Roman"/>
      <w:b/>
      <w:bCs/>
      <w:color w:val="4F81BD"/>
      <w:lang w:val="en-US"/>
    </w:rPr>
  </w:style>
  <w:style w:type="paragraph" w:customStyle="1" w:styleId="41">
    <w:name w:val="Заголовок 41"/>
    <w:basedOn w:val="a1"/>
    <w:next w:val="a1"/>
    <w:uiPriority w:val="9"/>
    <w:semiHidden/>
    <w:unhideWhenUsed/>
    <w:qFormat/>
    <w:rsid w:val="00C7529D"/>
    <w:pPr>
      <w:keepNext/>
      <w:keepLines/>
      <w:spacing w:before="200" w:after="0"/>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C7529D"/>
    <w:pPr>
      <w:keepNext/>
      <w:keepLines/>
      <w:spacing w:before="200" w:after="0"/>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C7529D"/>
    <w:pPr>
      <w:keepNext/>
      <w:keepLines/>
      <w:spacing w:before="200" w:after="0"/>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C7529D"/>
    <w:pPr>
      <w:keepNext/>
      <w:keepLines/>
      <w:spacing w:before="200" w:after="0"/>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C7529D"/>
    <w:pPr>
      <w:keepNext/>
      <w:keepLines/>
      <w:spacing w:before="200" w:after="0"/>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C7529D"/>
    <w:pPr>
      <w:keepNext/>
      <w:keepLines/>
      <w:spacing w:before="200" w:after="0"/>
      <w:outlineLvl w:val="8"/>
    </w:pPr>
    <w:rPr>
      <w:rFonts w:ascii="Calibri" w:eastAsia="MS Gothic" w:hAnsi="Calibri" w:cs="Times New Roman"/>
      <w:i/>
      <w:iCs/>
      <w:color w:val="404040"/>
      <w:sz w:val="20"/>
      <w:szCs w:val="20"/>
      <w:lang w:val="en-US"/>
    </w:rPr>
  </w:style>
  <w:style w:type="numbering" w:customStyle="1" w:styleId="111">
    <w:name w:val="Нет списка11"/>
    <w:next w:val="a4"/>
    <w:uiPriority w:val="99"/>
    <w:semiHidden/>
    <w:unhideWhenUsed/>
    <w:rsid w:val="00C7529D"/>
  </w:style>
  <w:style w:type="paragraph" w:styleId="a5">
    <w:name w:val="header"/>
    <w:basedOn w:val="a1"/>
    <w:link w:val="a6"/>
    <w:uiPriority w:val="99"/>
    <w:unhideWhenUsed/>
    <w:rsid w:val="00C7529D"/>
    <w:pPr>
      <w:tabs>
        <w:tab w:val="center" w:pos="4680"/>
        <w:tab w:val="right" w:pos="9360"/>
      </w:tabs>
      <w:spacing w:after="0" w:line="240" w:lineRule="auto"/>
    </w:pPr>
    <w:rPr>
      <w:rFonts w:eastAsia="MS Mincho"/>
      <w:lang w:val="en-US"/>
    </w:rPr>
  </w:style>
  <w:style w:type="character" w:customStyle="1" w:styleId="a6">
    <w:name w:val="Верхний колонтитул Знак"/>
    <w:basedOn w:val="a2"/>
    <w:link w:val="a5"/>
    <w:uiPriority w:val="99"/>
    <w:rsid w:val="00C7529D"/>
    <w:rPr>
      <w:rFonts w:eastAsia="MS Mincho"/>
      <w:lang w:val="en-US"/>
    </w:rPr>
  </w:style>
  <w:style w:type="paragraph" w:styleId="a7">
    <w:name w:val="footer"/>
    <w:basedOn w:val="a1"/>
    <w:link w:val="a8"/>
    <w:uiPriority w:val="99"/>
    <w:unhideWhenUsed/>
    <w:rsid w:val="00C7529D"/>
    <w:pPr>
      <w:tabs>
        <w:tab w:val="center" w:pos="4680"/>
        <w:tab w:val="right" w:pos="9360"/>
      </w:tabs>
      <w:spacing w:after="0" w:line="240" w:lineRule="auto"/>
    </w:pPr>
    <w:rPr>
      <w:rFonts w:eastAsia="MS Mincho"/>
      <w:lang w:val="en-US"/>
    </w:rPr>
  </w:style>
  <w:style w:type="character" w:customStyle="1" w:styleId="a8">
    <w:name w:val="Нижний колонтитул Знак"/>
    <w:basedOn w:val="a2"/>
    <w:link w:val="a7"/>
    <w:uiPriority w:val="99"/>
    <w:rsid w:val="00C7529D"/>
    <w:rPr>
      <w:rFonts w:eastAsia="MS Mincho"/>
      <w:lang w:val="en-US"/>
    </w:rPr>
  </w:style>
  <w:style w:type="paragraph" w:styleId="a9">
    <w:name w:val="No Spacing"/>
    <w:uiPriority w:val="1"/>
    <w:qFormat/>
    <w:rsid w:val="00C7529D"/>
    <w:pPr>
      <w:spacing w:after="0" w:line="240" w:lineRule="auto"/>
    </w:pPr>
    <w:rPr>
      <w:rFonts w:eastAsia="MS Mincho"/>
      <w:lang w:val="en-US"/>
    </w:rPr>
  </w:style>
  <w:style w:type="paragraph" w:customStyle="1" w:styleId="14">
    <w:name w:val="Заголовок1"/>
    <w:basedOn w:val="a1"/>
    <w:next w:val="a1"/>
    <w:uiPriority w:val="10"/>
    <w:qFormat/>
    <w:rsid w:val="00C7529D"/>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aa">
    <w:name w:val="Название Знак"/>
    <w:basedOn w:val="a2"/>
    <w:link w:val="ab"/>
    <w:uiPriority w:val="10"/>
    <w:rsid w:val="00C7529D"/>
    <w:rPr>
      <w:rFonts w:ascii="Calibri" w:eastAsia="MS Gothic" w:hAnsi="Calibri" w:cs="Times New Roman"/>
      <w:color w:val="17365D"/>
      <w:spacing w:val="5"/>
      <w:kern w:val="28"/>
      <w:sz w:val="52"/>
      <w:szCs w:val="52"/>
    </w:rPr>
  </w:style>
  <w:style w:type="paragraph" w:customStyle="1" w:styleId="15">
    <w:name w:val="Подзаголовок1"/>
    <w:basedOn w:val="a1"/>
    <w:next w:val="a1"/>
    <w:uiPriority w:val="11"/>
    <w:qFormat/>
    <w:rsid w:val="00C7529D"/>
    <w:pPr>
      <w:numPr>
        <w:ilvl w:val="1"/>
      </w:numPr>
    </w:pPr>
    <w:rPr>
      <w:rFonts w:ascii="Calibri" w:eastAsia="MS Gothic" w:hAnsi="Calibri" w:cs="Times New Roman"/>
      <w:i/>
      <w:iCs/>
      <w:color w:val="4F81BD"/>
      <w:spacing w:val="15"/>
      <w:sz w:val="24"/>
      <w:szCs w:val="24"/>
      <w:lang w:val="en-US"/>
    </w:rPr>
  </w:style>
  <w:style w:type="character" w:customStyle="1" w:styleId="ac">
    <w:name w:val="Подзаголовок Знак"/>
    <w:basedOn w:val="a2"/>
    <w:link w:val="ad"/>
    <w:uiPriority w:val="11"/>
    <w:rsid w:val="00C7529D"/>
    <w:rPr>
      <w:rFonts w:ascii="Calibri" w:eastAsia="MS Gothic" w:hAnsi="Calibri" w:cs="Times New Roman"/>
      <w:i/>
      <w:iCs/>
      <w:color w:val="4F81BD"/>
      <w:spacing w:val="15"/>
      <w:sz w:val="24"/>
      <w:szCs w:val="24"/>
    </w:rPr>
  </w:style>
  <w:style w:type="paragraph" w:styleId="ae">
    <w:name w:val="List Paragraph"/>
    <w:basedOn w:val="a1"/>
    <w:uiPriority w:val="34"/>
    <w:qFormat/>
    <w:rsid w:val="00C7529D"/>
    <w:pPr>
      <w:ind w:left="720"/>
      <w:contextualSpacing/>
    </w:pPr>
    <w:rPr>
      <w:rFonts w:eastAsia="MS Mincho"/>
      <w:lang w:val="en-US"/>
    </w:rPr>
  </w:style>
  <w:style w:type="paragraph" w:styleId="af">
    <w:name w:val="Body Text"/>
    <w:basedOn w:val="a1"/>
    <w:link w:val="af0"/>
    <w:uiPriority w:val="99"/>
    <w:unhideWhenUsed/>
    <w:rsid w:val="00C7529D"/>
    <w:pPr>
      <w:spacing w:after="120"/>
    </w:pPr>
    <w:rPr>
      <w:rFonts w:eastAsia="MS Mincho"/>
      <w:lang w:val="en-US"/>
    </w:rPr>
  </w:style>
  <w:style w:type="character" w:customStyle="1" w:styleId="af0">
    <w:name w:val="Основной текст Знак"/>
    <w:basedOn w:val="a2"/>
    <w:link w:val="af"/>
    <w:uiPriority w:val="99"/>
    <w:rsid w:val="00C7529D"/>
    <w:rPr>
      <w:rFonts w:eastAsia="MS Mincho"/>
      <w:lang w:val="en-US"/>
    </w:rPr>
  </w:style>
  <w:style w:type="paragraph" w:styleId="23">
    <w:name w:val="Body Text 2"/>
    <w:basedOn w:val="a1"/>
    <w:link w:val="24"/>
    <w:uiPriority w:val="99"/>
    <w:unhideWhenUsed/>
    <w:rsid w:val="00C7529D"/>
    <w:pPr>
      <w:spacing w:after="120" w:line="480" w:lineRule="auto"/>
    </w:pPr>
    <w:rPr>
      <w:rFonts w:eastAsia="MS Mincho"/>
      <w:lang w:val="en-US"/>
    </w:rPr>
  </w:style>
  <w:style w:type="character" w:customStyle="1" w:styleId="24">
    <w:name w:val="Основной текст 2 Знак"/>
    <w:basedOn w:val="a2"/>
    <w:link w:val="23"/>
    <w:uiPriority w:val="99"/>
    <w:rsid w:val="00C7529D"/>
    <w:rPr>
      <w:rFonts w:eastAsia="MS Mincho"/>
      <w:lang w:val="en-US"/>
    </w:rPr>
  </w:style>
  <w:style w:type="paragraph" w:styleId="33">
    <w:name w:val="Body Text 3"/>
    <w:basedOn w:val="a1"/>
    <w:link w:val="34"/>
    <w:uiPriority w:val="99"/>
    <w:unhideWhenUsed/>
    <w:rsid w:val="00C7529D"/>
    <w:pPr>
      <w:spacing w:after="120"/>
    </w:pPr>
    <w:rPr>
      <w:rFonts w:eastAsia="MS Mincho"/>
      <w:sz w:val="16"/>
      <w:szCs w:val="16"/>
      <w:lang w:val="en-US"/>
    </w:rPr>
  </w:style>
  <w:style w:type="character" w:customStyle="1" w:styleId="34">
    <w:name w:val="Основной текст 3 Знак"/>
    <w:basedOn w:val="a2"/>
    <w:link w:val="33"/>
    <w:uiPriority w:val="99"/>
    <w:rsid w:val="00C7529D"/>
    <w:rPr>
      <w:rFonts w:eastAsia="MS Mincho"/>
      <w:sz w:val="16"/>
      <w:szCs w:val="16"/>
      <w:lang w:val="en-US"/>
    </w:rPr>
  </w:style>
  <w:style w:type="paragraph" w:styleId="af1">
    <w:name w:val="List"/>
    <w:basedOn w:val="a1"/>
    <w:uiPriority w:val="99"/>
    <w:unhideWhenUsed/>
    <w:rsid w:val="00C7529D"/>
    <w:pPr>
      <w:ind w:left="360" w:hanging="360"/>
      <w:contextualSpacing/>
    </w:pPr>
    <w:rPr>
      <w:rFonts w:eastAsia="MS Mincho"/>
      <w:lang w:val="en-US"/>
    </w:rPr>
  </w:style>
  <w:style w:type="paragraph" w:styleId="25">
    <w:name w:val="List 2"/>
    <w:basedOn w:val="a1"/>
    <w:uiPriority w:val="99"/>
    <w:unhideWhenUsed/>
    <w:rsid w:val="00C7529D"/>
    <w:pPr>
      <w:ind w:left="720" w:hanging="360"/>
      <w:contextualSpacing/>
    </w:pPr>
    <w:rPr>
      <w:rFonts w:eastAsia="MS Mincho"/>
      <w:lang w:val="en-US"/>
    </w:rPr>
  </w:style>
  <w:style w:type="paragraph" w:styleId="35">
    <w:name w:val="List 3"/>
    <w:basedOn w:val="a1"/>
    <w:uiPriority w:val="99"/>
    <w:unhideWhenUsed/>
    <w:rsid w:val="00C7529D"/>
    <w:pPr>
      <w:ind w:left="1080" w:hanging="360"/>
      <w:contextualSpacing/>
    </w:pPr>
    <w:rPr>
      <w:rFonts w:eastAsia="MS Mincho"/>
      <w:lang w:val="en-US"/>
    </w:rPr>
  </w:style>
  <w:style w:type="paragraph" w:styleId="a0">
    <w:name w:val="List Bullet"/>
    <w:basedOn w:val="a1"/>
    <w:uiPriority w:val="99"/>
    <w:unhideWhenUsed/>
    <w:rsid w:val="00C7529D"/>
    <w:pPr>
      <w:numPr>
        <w:numId w:val="1"/>
      </w:numPr>
      <w:contextualSpacing/>
    </w:pPr>
    <w:rPr>
      <w:rFonts w:eastAsia="MS Mincho"/>
      <w:lang w:val="en-US"/>
    </w:rPr>
  </w:style>
  <w:style w:type="paragraph" w:styleId="20">
    <w:name w:val="List Bullet 2"/>
    <w:basedOn w:val="a1"/>
    <w:uiPriority w:val="99"/>
    <w:unhideWhenUsed/>
    <w:rsid w:val="00C7529D"/>
    <w:pPr>
      <w:numPr>
        <w:numId w:val="2"/>
      </w:numPr>
      <w:contextualSpacing/>
    </w:pPr>
    <w:rPr>
      <w:rFonts w:eastAsia="MS Mincho"/>
      <w:lang w:val="en-US"/>
    </w:rPr>
  </w:style>
  <w:style w:type="paragraph" w:styleId="30">
    <w:name w:val="List Bullet 3"/>
    <w:basedOn w:val="a1"/>
    <w:uiPriority w:val="99"/>
    <w:unhideWhenUsed/>
    <w:rsid w:val="00C7529D"/>
    <w:pPr>
      <w:numPr>
        <w:numId w:val="3"/>
      </w:numPr>
      <w:contextualSpacing/>
    </w:pPr>
    <w:rPr>
      <w:rFonts w:eastAsia="MS Mincho"/>
      <w:lang w:val="en-US"/>
    </w:rPr>
  </w:style>
  <w:style w:type="paragraph" w:styleId="a">
    <w:name w:val="List Number"/>
    <w:basedOn w:val="a1"/>
    <w:uiPriority w:val="99"/>
    <w:unhideWhenUsed/>
    <w:rsid w:val="00C7529D"/>
    <w:pPr>
      <w:numPr>
        <w:numId w:val="5"/>
      </w:numPr>
      <w:contextualSpacing/>
    </w:pPr>
    <w:rPr>
      <w:rFonts w:eastAsia="MS Mincho"/>
      <w:lang w:val="en-US"/>
    </w:rPr>
  </w:style>
  <w:style w:type="paragraph" w:styleId="2">
    <w:name w:val="List Number 2"/>
    <w:basedOn w:val="a1"/>
    <w:uiPriority w:val="99"/>
    <w:unhideWhenUsed/>
    <w:rsid w:val="00C7529D"/>
    <w:pPr>
      <w:numPr>
        <w:numId w:val="6"/>
      </w:numPr>
      <w:contextualSpacing/>
    </w:pPr>
    <w:rPr>
      <w:rFonts w:eastAsia="MS Mincho"/>
      <w:lang w:val="en-US"/>
    </w:rPr>
  </w:style>
  <w:style w:type="paragraph" w:styleId="3">
    <w:name w:val="List Number 3"/>
    <w:basedOn w:val="a1"/>
    <w:uiPriority w:val="99"/>
    <w:unhideWhenUsed/>
    <w:rsid w:val="00C7529D"/>
    <w:pPr>
      <w:numPr>
        <w:numId w:val="7"/>
      </w:numPr>
      <w:contextualSpacing/>
    </w:pPr>
    <w:rPr>
      <w:rFonts w:eastAsia="MS Mincho"/>
      <w:lang w:val="en-US"/>
    </w:rPr>
  </w:style>
  <w:style w:type="paragraph" w:styleId="af2">
    <w:name w:val="List Continue"/>
    <w:basedOn w:val="a1"/>
    <w:uiPriority w:val="99"/>
    <w:unhideWhenUsed/>
    <w:rsid w:val="00C7529D"/>
    <w:pPr>
      <w:spacing w:after="120"/>
      <w:ind w:left="360"/>
      <w:contextualSpacing/>
    </w:pPr>
    <w:rPr>
      <w:rFonts w:eastAsia="MS Mincho"/>
      <w:lang w:val="en-US"/>
    </w:rPr>
  </w:style>
  <w:style w:type="paragraph" w:styleId="26">
    <w:name w:val="List Continue 2"/>
    <w:basedOn w:val="a1"/>
    <w:uiPriority w:val="99"/>
    <w:unhideWhenUsed/>
    <w:rsid w:val="00C7529D"/>
    <w:pPr>
      <w:spacing w:after="120"/>
      <w:ind w:left="720"/>
      <w:contextualSpacing/>
    </w:pPr>
    <w:rPr>
      <w:rFonts w:eastAsia="MS Mincho"/>
      <w:lang w:val="en-US"/>
    </w:rPr>
  </w:style>
  <w:style w:type="paragraph" w:styleId="36">
    <w:name w:val="List Continue 3"/>
    <w:basedOn w:val="a1"/>
    <w:uiPriority w:val="99"/>
    <w:unhideWhenUsed/>
    <w:rsid w:val="00C7529D"/>
    <w:pPr>
      <w:spacing w:after="120"/>
      <w:ind w:left="1080"/>
      <w:contextualSpacing/>
    </w:pPr>
    <w:rPr>
      <w:rFonts w:eastAsia="MS Mincho"/>
      <w:lang w:val="en-US"/>
    </w:rPr>
  </w:style>
  <w:style w:type="paragraph" w:styleId="af3">
    <w:name w:val="macro"/>
    <w:link w:val="af4"/>
    <w:uiPriority w:val="99"/>
    <w:unhideWhenUsed/>
    <w:rsid w:val="00C7529D"/>
    <w:pPr>
      <w:tabs>
        <w:tab w:val="left" w:pos="576"/>
        <w:tab w:val="left" w:pos="1152"/>
        <w:tab w:val="left" w:pos="1728"/>
        <w:tab w:val="left" w:pos="2304"/>
        <w:tab w:val="left" w:pos="2880"/>
        <w:tab w:val="left" w:pos="3456"/>
        <w:tab w:val="left" w:pos="4032"/>
      </w:tabs>
    </w:pPr>
    <w:rPr>
      <w:rFonts w:ascii="Courier" w:eastAsia="MS Mincho" w:hAnsi="Courier"/>
      <w:sz w:val="20"/>
      <w:szCs w:val="20"/>
      <w:lang w:val="en-US"/>
    </w:rPr>
  </w:style>
  <w:style w:type="character" w:customStyle="1" w:styleId="af4">
    <w:name w:val="Текст макроса Знак"/>
    <w:basedOn w:val="a2"/>
    <w:link w:val="af3"/>
    <w:uiPriority w:val="99"/>
    <w:rsid w:val="00C7529D"/>
    <w:rPr>
      <w:rFonts w:ascii="Courier" w:eastAsia="MS Mincho" w:hAnsi="Courier"/>
      <w:sz w:val="20"/>
      <w:szCs w:val="20"/>
      <w:lang w:val="en-US"/>
    </w:rPr>
  </w:style>
  <w:style w:type="paragraph" w:customStyle="1" w:styleId="211">
    <w:name w:val="Цитата 21"/>
    <w:basedOn w:val="a1"/>
    <w:next w:val="a1"/>
    <w:uiPriority w:val="29"/>
    <w:qFormat/>
    <w:rsid w:val="00C7529D"/>
    <w:rPr>
      <w:rFonts w:eastAsia="MS Mincho"/>
      <w:i/>
      <w:iCs/>
      <w:color w:val="000000"/>
      <w:lang w:val="en-US"/>
    </w:rPr>
  </w:style>
  <w:style w:type="character" w:customStyle="1" w:styleId="27">
    <w:name w:val="Цитата 2 Знак"/>
    <w:basedOn w:val="a2"/>
    <w:link w:val="28"/>
    <w:uiPriority w:val="29"/>
    <w:rsid w:val="00C7529D"/>
    <w:rPr>
      <w:i/>
      <w:iCs/>
      <w:color w:val="000000"/>
    </w:rPr>
  </w:style>
  <w:style w:type="paragraph" w:customStyle="1" w:styleId="16">
    <w:name w:val="Название объекта1"/>
    <w:basedOn w:val="a1"/>
    <w:next w:val="a1"/>
    <w:uiPriority w:val="35"/>
    <w:semiHidden/>
    <w:unhideWhenUsed/>
    <w:qFormat/>
    <w:rsid w:val="00C7529D"/>
    <w:pPr>
      <w:spacing w:line="240" w:lineRule="auto"/>
    </w:pPr>
    <w:rPr>
      <w:rFonts w:eastAsia="MS Mincho"/>
      <w:b/>
      <w:bCs/>
      <w:color w:val="4F81BD"/>
      <w:sz w:val="18"/>
      <w:szCs w:val="18"/>
      <w:lang w:val="en-US"/>
    </w:rPr>
  </w:style>
  <w:style w:type="character" w:styleId="af5">
    <w:name w:val="Strong"/>
    <w:basedOn w:val="a2"/>
    <w:uiPriority w:val="22"/>
    <w:qFormat/>
    <w:rsid w:val="00C7529D"/>
    <w:rPr>
      <w:b/>
      <w:bCs/>
    </w:rPr>
  </w:style>
  <w:style w:type="character" w:styleId="af6">
    <w:name w:val="Emphasis"/>
    <w:basedOn w:val="a2"/>
    <w:uiPriority w:val="20"/>
    <w:qFormat/>
    <w:rsid w:val="00C7529D"/>
    <w:rPr>
      <w:i/>
      <w:iCs/>
    </w:rPr>
  </w:style>
  <w:style w:type="paragraph" w:customStyle="1" w:styleId="17">
    <w:name w:val="Выделенная цитата1"/>
    <w:basedOn w:val="a1"/>
    <w:next w:val="a1"/>
    <w:uiPriority w:val="30"/>
    <w:qFormat/>
    <w:rsid w:val="00C7529D"/>
    <w:pPr>
      <w:pBdr>
        <w:bottom w:val="single" w:sz="4" w:space="4" w:color="4F81BD"/>
      </w:pBdr>
      <w:spacing w:before="200" w:after="280"/>
      <w:ind w:left="936" w:right="936"/>
    </w:pPr>
    <w:rPr>
      <w:rFonts w:eastAsia="MS Mincho"/>
      <w:b/>
      <w:bCs/>
      <w:i/>
      <w:iCs/>
      <w:color w:val="4F81BD"/>
      <w:lang w:val="en-US"/>
    </w:rPr>
  </w:style>
  <w:style w:type="character" w:customStyle="1" w:styleId="af7">
    <w:name w:val="Выделенная цитата Знак"/>
    <w:basedOn w:val="a2"/>
    <w:link w:val="af8"/>
    <w:uiPriority w:val="30"/>
    <w:rsid w:val="00C7529D"/>
    <w:rPr>
      <w:b/>
      <w:bCs/>
      <w:i/>
      <w:iCs/>
      <w:color w:val="4F81BD"/>
    </w:rPr>
  </w:style>
  <w:style w:type="character" w:customStyle="1" w:styleId="18">
    <w:name w:val="Слабое выделение1"/>
    <w:basedOn w:val="a2"/>
    <w:uiPriority w:val="19"/>
    <w:qFormat/>
    <w:rsid w:val="00C7529D"/>
    <w:rPr>
      <w:i/>
      <w:iCs/>
      <w:color w:val="808080"/>
    </w:rPr>
  </w:style>
  <w:style w:type="character" w:customStyle="1" w:styleId="19">
    <w:name w:val="Сильное выделение1"/>
    <w:basedOn w:val="a2"/>
    <w:uiPriority w:val="21"/>
    <w:qFormat/>
    <w:rsid w:val="00C7529D"/>
    <w:rPr>
      <w:b/>
      <w:bCs/>
      <w:i/>
      <w:iCs/>
      <w:color w:val="4F81BD"/>
    </w:rPr>
  </w:style>
  <w:style w:type="character" w:customStyle="1" w:styleId="1a">
    <w:name w:val="Слабая ссылка1"/>
    <w:basedOn w:val="a2"/>
    <w:uiPriority w:val="31"/>
    <w:qFormat/>
    <w:rsid w:val="00C7529D"/>
    <w:rPr>
      <w:smallCaps/>
      <w:color w:val="C0504D"/>
      <w:u w:val="single"/>
    </w:rPr>
  </w:style>
  <w:style w:type="character" w:customStyle="1" w:styleId="1b">
    <w:name w:val="Сильная ссылка1"/>
    <w:basedOn w:val="a2"/>
    <w:uiPriority w:val="32"/>
    <w:qFormat/>
    <w:rsid w:val="00C7529D"/>
    <w:rPr>
      <w:b/>
      <w:bCs/>
      <w:smallCaps/>
      <w:color w:val="C0504D"/>
      <w:spacing w:val="5"/>
      <w:u w:val="single"/>
    </w:rPr>
  </w:style>
  <w:style w:type="character" w:styleId="af9">
    <w:name w:val="Book Title"/>
    <w:basedOn w:val="a2"/>
    <w:uiPriority w:val="33"/>
    <w:qFormat/>
    <w:rsid w:val="00C7529D"/>
    <w:rPr>
      <w:b/>
      <w:bCs/>
      <w:smallCaps/>
      <w:spacing w:val="5"/>
    </w:rPr>
  </w:style>
  <w:style w:type="character" w:customStyle="1" w:styleId="110">
    <w:name w:val="Заголовок 1 Знак1"/>
    <w:basedOn w:val="a2"/>
    <w:link w:val="11"/>
    <w:uiPriority w:val="9"/>
    <w:rsid w:val="00C7529D"/>
    <w:rPr>
      <w:rFonts w:ascii="Calibri Light" w:eastAsia="Times New Roman" w:hAnsi="Calibri Light" w:cs="Times New Roman"/>
      <w:color w:val="2E74B5"/>
      <w:sz w:val="32"/>
      <w:szCs w:val="32"/>
    </w:rPr>
  </w:style>
  <w:style w:type="character" w:customStyle="1" w:styleId="12">
    <w:name w:val="Заголовок 1 Знак2"/>
    <w:basedOn w:val="a2"/>
    <w:link w:val="1"/>
    <w:uiPriority w:val="9"/>
    <w:rsid w:val="00C7529D"/>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1"/>
    <w:uiPriority w:val="39"/>
    <w:semiHidden/>
    <w:unhideWhenUsed/>
    <w:qFormat/>
    <w:rsid w:val="00C7529D"/>
    <w:pPr>
      <w:outlineLvl w:val="9"/>
    </w:pPr>
    <w:rPr>
      <w:lang w:val="en-US"/>
    </w:rPr>
  </w:style>
  <w:style w:type="table" w:styleId="afb">
    <w:name w:val="Table Grid"/>
    <w:basedOn w:val="a3"/>
    <w:uiPriority w:val="59"/>
    <w:rsid w:val="00C7529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ветлая заливка1"/>
    <w:basedOn w:val="a3"/>
    <w:next w:val="afc"/>
    <w:uiPriority w:val="60"/>
    <w:rsid w:val="00C7529D"/>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C7529D"/>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C7529D"/>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C7529D"/>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C7529D"/>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C7529D"/>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C7529D"/>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d">
    <w:name w:val="Светлый список1"/>
    <w:basedOn w:val="a3"/>
    <w:next w:val="afd"/>
    <w:uiPriority w:val="61"/>
    <w:rsid w:val="00C7529D"/>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C7529D"/>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C7529D"/>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C7529D"/>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C7529D"/>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C7529D"/>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C7529D"/>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e">
    <w:name w:val="Светлая сетка1"/>
    <w:basedOn w:val="a3"/>
    <w:next w:val="afe"/>
    <w:uiPriority w:val="62"/>
    <w:rsid w:val="00C7529D"/>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C7529D"/>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C7529D"/>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C7529D"/>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C7529D"/>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C7529D"/>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C7529D"/>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
    <w:name w:val="Средняя заливка 11"/>
    <w:basedOn w:val="a3"/>
    <w:next w:val="1f"/>
    <w:uiPriority w:val="63"/>
    <w:rsid w:val="00C7529D"/>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C7529D"/>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C7529D"/>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C7529D"/>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C7529D"/>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C7529D"/>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C7529D"/>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Средняя заливка 21"/>
    <w:basedOn w:val="a3"/>
    <w:next w:val="29"/>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Средний список 11"/>
    <w:basedOn w:val="a3"/>
    <w:next w:val="1f0"/>
    <w:uiPriority w:val="65"/>
    <w:rsid w:val="00C7529D"/>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C7529D"/>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C7529D"/>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C7529D"/>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C7529D"/>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C7529D"/>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C7529D"/>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3">
    <w:name w:val="Средний список 21"/>
    <w:basedOn w:val="a3"/>
    <w:next w:val="2a"/>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4">
    <w:name w:val="Средняя сетка 11"/>
    <w:basedOn w:val="a3"/>
    <w:next w:val="1f1"/>
    <w:uiPriority w:val="67"/>
    <w:rsid w:val="00C7529D"/>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C7529D"/>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C7529D"/>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C7529D"/>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C7529D"/>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C7529D"/>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C7529D"/>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
    <w:name w:val="Средняя сетка 21"/>
    <w:basedOn w:val="a3"/>
    <w:next w:val="2b"/>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3"/>
    <w:next w:val="37"/>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2">
    <w:name w:val="Темный список1"/>
    <w:basedOn w:val="a3"/>
    <w:next w:val="aff"/>
    <w:uiPriority w:val="70"/>
    <w:rsid w:val="00C7529D"/>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C7529D"/>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C7529D"/>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C7529D"/>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C7529D"/>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C7529D"/>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C7529D"/>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3">
    <w:name w:val="Цветная заливка1"/>
    <w:basedOn w:val="a3"/>
    <w:next w:val="aff0"/>
    <w:uiPriority w:val="71"/>
    <w:rsid w:val="00C7529D"/>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C7529D"/>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C7529D"/>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C7529D"/>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C7529D"/>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C7529D"/>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C7529D"/>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4">
    <w:name w:val="Цветной список1"/>
    <w:basedOn w:val="a3"/>
    <w:next w:val="aff1"/>
    <w:uiPriority w:val="72"/>
    <w:rsid w:val="00C7529D"/>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C7529D"/>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C7529D"/>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C7529D"/>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C7529D"/>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C7529D"/>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C7529D"/>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5">
    <w:name w:val="Цветная сетка1"/>
    <w:basedOn w:val="a3"/>
    <w:next w:val="aff2"/>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15">
    <w:name w:val="Заголовок 2 Знак1"/>
    <w:basedOn w:val="a2"/>
    <w:uiPriority w:val="9"/>
    <w:semiHidden/>
    <w:rsid w:val="00C7529D"/>
    <w:rPr>
      <w:rFonts w:ascii="Calibri Light" w:eastAsia="Times New Roman" w:hAnsi="Calibri Light" w:cs="Times New Roman"/>
      <w:color w:val="2E74B5"/>
      <w:sz w:val="26"/>
      <w:szCs w:val="26"/>
    </w:rPr>
  </w:style>
  <w:style w:type="character" w:customStyle="1" w:styleId="312">
    <w:name w:val="Заголовок 3 Знак1"/>
    <w:basedOn w:val="a2"/>
    <w:uiPriority w:val="9"/>
    <w:semiHidden/>
    <w:rsid w:val="00C7529D"/>
    <w:rPr>
      <w:rFonts w:ascii="Calibri Light" w:eastAsia="Times New Roman" w:hAnsi="Calibri Light" w:cs="Times New Roman"/>
      <w:color w:val="1F4D78"/>
      <w:sz w:val="24"/>
      <w:szCs w:val="24"/>
    </w:rPr>
  </w:style>
  <w:style w:type="paragraph" w:styleId="ab">
    <w:name w:val="Title"/>
    <w:basedOn w:val="a1"/>
    <w:next w:val="a1"/>
    <w:link w:val="aa"/>
    <w:uiPriority w:val="10"/>
    <w:qFormat/>
    <w:rsid w:val="00C7529D"/>
    <w:pPr>
      <w:spacing w:after="0" w:line="240" w:lineRule="auto"/>
      <w:contextualSpacing/>
    </w:pPr>
    <w:rPr>
      <w:rFonts w:ascii="Calibri" w:eastAsia="MS Gothic" w:hAnsi="Calibri" w:cs="Times New Roman"/>
      <w:color w:val="17365D"/>
      <w:spacing w:val="5"/>
      <w:kern w:val="28"/>
      <w:sz w:val="52"/>
      <w:szCs w:val="52"/>
    </w:rPr>
  </w:style>
  <w:style w:type="character" w:customStyle="1" w:styleId="1f6">
    <w:name w:val="Название Знак1"/>
    <w:basedOn w:val="a2"/>
    <w:uiPriority w:val="10"/>
    <w:rsid w:val="00C7529D"/>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2"/>
    <w:uiPriority w:val="10"/>
    <w:rsid w:val="00C7529D"/>
    <w:rPr>
      <w:rFonts w:ascii="Calibri Light" w:eastAsia="Times New Roman" w:hAnsi="Calibri Light" w:cs="Times New Roman"/>
      <w:spacing w:val="-10"/>
      <w:kern w:val="28"/>
      <w:sz w:val="56"/>
      <w:szCs w:val="56"/>
    </w:rPr>
  </w:style>
  <w:style w:type="paragraph" w:styleId="ad">
    <w:name w:val="Subtitle"/>
    <w:basedOn w:val="a1"/>
    <w:next w:val="a1"/>
    <w:link w:val="ac"/>
    <w:uiPriority w:val="11"/>
    <w:qFormat/>
    <w:rsid w:val="00C7529D"/>
    <w:pPr>
      <w:numPr>
        <w:ilvl w:val="1"/>
      </w:numPr>
      <w:spacing w:after="160" w:line="259" w:lineRule="auto"/>
    </w:pPr>
    <w:rPr>
      <w:rFonts w:ascii="Calibri" w:eastAsia="MS Gothic" w:hAnsi="Calibri" w:cs="Times New Roman"/>
      <w:i/>
      <w:iCs/>
      <w:color w:val="4F81BD"/>
      <w:spacing w:val="15"/>
      <w:sz w:val="24"/>
      <w:szCs w:val="24"/>
    </w:rPr>
  </w:style>
  <w:style w:type="character" w:customStyle="1" w:styleId="1f8">
    <w:name w:val="Подзаголовок Знак1"/>
    <w:basedOn w:val="a2"/>
    <w:uiPriority w:val="11"/>
    <w:rsid w:val="00C7529D"/>
    <w:rPr>
      <w:rFonts w:asciiTheme="majorHAnsi" w:eastAsiaTheme="majorEastAsia" w:hAnsiTheme="majorHAnsi" w:cstheme="majorBidi"/>
      <w:i/>
      <w:iCs/>
      <w:color w:val="4F81BD" w:themeColor="accent1"/>
      <w:spacing w:val="15"/>
      <w:sz w:val="24"/>
      <w:szCs w:val="24"/>
    </w:rPr>
  </w:style>
  <w:style w:type="paragraph" w:styleId="28">
    <w:name w:val="Quote"/>
    <w:basedOn w:val="a1"/>
    <w:next w:val="a1"/>
    <w:link w:val="27"/>
    <w:uiPriority w:val="29"/>
    <w:qFormat/>
    <w:rsid w:val="00C7529D"/>
    <w:pPr>
      <w:spacing w:before="200" w:after="160" w:line="259" w:lineRule="auto"/>
      <w:ind w:left="864" w:right="864"/>
      <w:jc w:val="center"/>
    </w:pPr>
    <w:rPr>
      <w:i/>
      <w:iCs/>
      <w:color w:val="000000"/>
    </w:rPr>
  </w:style>
  <w:style w:type="character" w:customStyle="1" w:styleId="216">
    <w:name w:val="Цитата 2 Знак1"/>
    <w:basedOn w:val="a2"/>
    <w:uiPriority w:val="29"/>
    <w:rsid w:val="00C7529D"/>
    <w:rPr>
      <w:i/>
      <w:iCs/>
      <w:color w:val="000000" w:themeColor="text1"/>
    </w:rPr>
  </w:style>
  <w:style w:type="character" w:customStyle="1" w:styleId="410">
    <w:name w:val="Заголовок 4 Знак1"/>
    <w:basedOn w:val="a2"/>
    <w:uiPriority w:val="9"/>
    <w:semiHidden/>
    <w:rsid w:val="00C7529D"/>
    <w:rPr>
      <w:rFonts w:ascii="Calibri Light" w:eastAsia="Times New Roman" w:hAnsi="Calibri Light" w:cs="Times New Roman"/>
      <w:i/>
      <w:iCs/>
      <w:color w:val="2E74B5"/>
    </w:rPr>
  </w:style>
  <w:style w:type="character" w:customStyle="1" w:styleId="510">
    <w:name w:val="Заголовок 5 Знак1"/>
    <w:basedOn w:val="a2"/>
    <w:uiPriority w:val="9"/>
    <w:semiHidden/>
    <w:rsid w:val="00C7529D"/>
    <w:rPr>
      <w:rFonts w:ascii="Calibri Light" w:eastAsia="Times New Roman" w:hAnsi="Calibri Light" w:cs="Times New Roman"/>
      <w:color w:val="2E74B5"/>
    </w:rPr>
  </w:style>
  <w:style w:type="character" w:customStyle="1" w:styleId="610">
    <w:name w:val="Заголовок 6 Знак1"/>
    <w:basedOn w:val="a2"/>
    <w:uiPriority w:val="9"/>
    <w:semiHidden/>
    <w:rsid w:val="00C7529D"/>
    <w:rPr>
      <w:rFonts w:ascii="Calibri Light" w:eastAsia="Times New Roman" w:hAnsi="Calibri Light" w:cs="Times New Roman"/>
      <w:color w:val="1F4D78"/>
    </w:rPr>
  </w:style>
  <w:style w:type="character" w:customStyle="1" w:styleId="710">
    <w:name w:val="Заголовок 7 Знак1"/>
    <w:basedOn w:val="a2"/>
    <w:uiPriority w:val="9"/>
    <w:semiHidden/>
    <w:rsid w:val="00C7529D"/>
    <w:rPr>
      <w:rFonts w:ascii="Calibri Light" w:eastAsia="Times New Roman" w:hAnsi="Calibri Light" w:cs="Times New Roman"/>
      <w:i/>
      <w:iCs/>
      <w:color w:val="1F4D78"/>
    </w:rPr>
  </w:style>
  <w:style w:type="character" w:customStyle="1" w:styleId="810">
    <w:name w:val="Заголовок 8 Знак1"/>
    <w:basedOn w:val="a2"/>
    <w:uiPriority w:val="9"/>
    <w:semiHidden/>
    <w:rsid w:val="00C7529D"/>
    <w:rPr>
      <w:rFonts w:ascii="Calibri Light" w:eastAsia="Times New Roman" w:hAnsi="Calibri Light" w:cs="Times New Roman"/>
      <w:color w:val="272727"/>
      <w:sz w:val="21"/>
      <w:szCs w:val="21"/>
    </w:rPr>
  </w:style>
  <w:style w:type="character" w:customStyle="1" w:styleId="910">
    <w:name w:val="Заголовок 9 Знак1"/>
    <w:basedOn w:val="a2"/>
    <w:uiPriority w:val="9"/>
    <w:semiHidden/>
    <w:rsid w:val="00C7529D"/>
    <w:rPr>
      <w:rFonts w:ascii="Calibri Light" w:eastAsia="Times New Roman" w:hAnsi="Calibri Light" w:cs="Times New Roman"/>
      <w:i/>
      <w:iCs/>
      <w:color w:val="272727"/>
      <w:sz w:val="21"/>
      <w:szCs w:val="21"/>
    </w:rPr>
  </w:style>
  <w:style w:type="paragraph" w:customStyle="1" w:styleId="2c">
    <w:name w:val="Выделенная цитата2"/>
    <w:basedOn w:val="a1"/>
    <w:next w:val="a1"/>
    <w:uiPriority w:val="30"/>
    <w:qFormat/>
    <w:rsid w:val="00C7529D"/>
    <w:pPr>
      <w:pBdr>
        <w:top w:val="single" w:sz="4" w:space="10" w:color="5B9BD5"/>
        <w:bottom w:val="single" w:sz="4" w:space="10" w:color="5B9BD5"/>
      </w:pBdr>
      <w:spacing w:before="360" w:after="360" w:line="259" w:lineRule="auto"/>
      <w:ind w:left="864" w:right="864"/>
      <w:jc w:val="center"/>
    </w:pPr>
    <w:rPr>
      <w:b/>
      <w:bCs/>
      <w:i/>
      <w:iCs/>
      <w:color w:val="4F81BD"/>
    </w:rPr>
  </w:style>
  <w:style w:type="character" w:customStyle="1" w:styleId="1f9">
    <w:name w:val="Выделенная цитата Знак1"/>
    <w:basedOn w:val="a2"/>
    <w:uiPriority w:val="30"/>
    <w:rsid w:val="00C7529D"/>
    <w:rPr>
      <w:i/>
      <w:iCs/>
      <w:color w:val="5B9BD5"/>
    </w:rPr>
  </w:style>
  <w:style w:type="character" w:customStyle="1" w:styleId="2d">
    <w:name w:val="Слабое выделение2"/>
    <w:basedOn w:val="a2"/>
    <w:uiPriority w:val="19"/>
    <w:qFormat/>
    <w:rsid w:val="00C7529D"/>
    <w:rPr>
      <w:i/>
      <w:iCs/>
      <w:color w:val="404040"/>
    </w:rPr>
  </w:style>
  <w:style w:type="character" w:customStyle="1" w:styleId="2e">
    <w:name w:val="Сильное выделение2"/>
    <w:basedOn w:val="a2"/>
    <w:uiPriority w:val="21"/>
    <w:qFormat/>
    <w:rsid w:val="00C7529D"/>
    <w:rPr>
      <w:i/>
      <w:iCs/>
      <w:color w:val="5B9BD5"/>
    </w:rPr>
  </w:style>
  <w:style w:type="character" w:customStyle="1" w:styleId="2f">
    <w:name w:val="Слабая ссылка2"/>
    <w:basedOn w:val="a2"/>
    <w:uiPriority w:val="31"/>
    <w:qFormat/>
    <w:rsid w:val="00C7529D"/>
    <w:rPr>
      <w:smallCaps/>
      <w:color w:val="5A5A5A"/>
    </w:rPr>
  </w:style>
  <w:style w:type="character" w:customStyle="1" w:styleId="2f0">
    <w:name w:val="Сильная ссылка2"/>
    <w:basedOn w:val="a2"/>
    <w:uiPriority w:val="32"/>
    <w:qFormat/>
    <w:rsid w:val="00C7529D"/>
    <w:rPr>
      <w:b/>
      <w:bCs/>
      <w:smallCaps/>
      <w:color w:val="5B9BD5"/>
      <w:spacing w:val="5"/>
    </w:rPr>
  </w:style>
  <w:style w:type="table" w:customStyle="1" w:styleId="2f1">
    <w:name w:val="Светлая заливка2"/>
    <w:basedOn w:val="a3"/>
    <w:next w:val="afc"/>
    <w:uiPriority w:val="60"/>
    <w:semiHidden/>
    <w:unhideWhenUsed/>
    <w:rsid w:val="00C7529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ветлая заливка - Акцент 12"/>
    <w:basedOn w:val="a3"/>
    <w:next w:val="-1"/>
    <w:uiPriority w:val="60"/>
    <w:semiHidden/>
    <w:unhideWhenUsed/>
    <w:rsid w:val="00C7529D"/>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20">
    <w:name w:val="Светлая заливка - Акцент 22"/>
    <w:basedOn w:val="a3"/>
    <w:next w:val="-2"/>
    <w:uiPriority w:val="60"/>
    <w:semiHidden/>
    <w:unhideWhenUsed/>
    <w:rsid w:val="00C7529D"/>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320">
    <w:name w:val="Светлая заливка - Акцент 32"/>
    <w:basedOn w:val="a3"/>
    <w:next w:val="-3"/>
    <w:uiPriority w:val="60"/>
    <w:semiHidden/>
    <w:unhideWhenUsed/>
    <w:rsid w:val="00C7529D"/>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420">
    <w:name w:val="Светлая заливка - Акцент 42"/>
    <w:basedOn w:val="a3"/>
    <w:next w:val="-4"/>
    <w:uiPriority w:val="60"/>
    <w:semiHidden/>
    <w:unhideWhenUsed/>
    <w:rsid w:val="00C7529D"/>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520">
    <w:name w:val="Светлая заливка - Акцент 52"/>
    <w:basedOn w:val="a3"/>
    <w:next w:val="-5"/>
    <w:uiPriority w:val="60"/>
    <w:semiHidden/>
    <w:unhideWhenUsed/>
    <w:rsid w:val="00C7529D"/>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620">
    <w:name w:val="Светлая заливка - Акцент 62"/>
    <w:basedOn w:val="a3"/>
    <w:next w:val="-6"/>
    <w:uiPriority w:val="60"/>
    <w:semiHidden/>
    <w:unhideWhenUsed/>
    <w:rsid w:val="00C7529D"/>
    <w:pPr>
      <w:spacing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2f2">
    <w:name w:val="Светлый список2"/>
    <w:basedOn w:val="a3"/>
    <w:next w:val="afd"/>
    <w:uiPriority w:val="61"/>
    <w:semiHidden/>
    <w:unhideWhenUsed/>
    <w:rsid w:val="00C752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
    <w:name w:val="Светлый список - Акцент 12"/>
    <w:basedOn w:val="a3"/>
    <w:next w:val="-10"/>
    <w:uiPriority w:val="61"/>
    <w:semiHidden/>
    <w:unhideWhenUsed/>
    <w:rsid w:val="00C7529D"/>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21">
    <w:name w:val="Светлый список - Акцент 22"/>
    <w:basedOn w:val="a3"/>
    <w:next w:val="-20"/>
    <w:uiPriority w:val="61"/>
    <w:semiHidden/>
    <w:unhideWhenUsed/>
    <w:rsid w:val="00C7529D"/>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321">
    <w:name w:val="Светлый список - Акцент 32"/>
    <w:basedOn w:val="a3"/>
    <w:next w:val="-30"/>
    <w:uiPriority w:val="61"/>
    <w:semiHidden/>
    <w:unhideWhenUsed/>
    <w:rsid w:val="00C7529D"/>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421">
    <w:name w:val="Светлый список - Акцент 42"/>
    <w:basedOn w:val="a3"/>
    <w:next w:val="-40"/>
    <w:uiPriority w:val="61"/>
    <w:semiHidden/>
    <w:unhideWhenUsed/>
    <w:rsid w:val="00C7529D"/>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521">
    <w:name w:val="Светлый список - Акцент 52"/>
    <w:basedOn w:val="a3"/>
    <w:next w:val="-50"/>
    <w:uiPriority w:val="61"/>
    <w:semiHidden/>
    <w:unhideWhenUsed/>
    <w:rsid w:val="00C7529D"/>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621">
    <w:name w:val="Светлый список - Акцент 62"/>
    <w:basedOn w:val="a3"/>
    <w:next w:val="-60"/>
    <w:uiPriority w:val="61"/>
    <w:semiHidden/>
    <w:unhideWhenUsed/>
    <w:rsid w:val="00C7529D"/>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2f3">
    <w:name w:val="Светлая сетка2"/>
    <w:basedOn w:val="a3"/>
    <w:next w:val="afe"/>
    <w:uiPriority w:val="62"/>
    <w:semiHidden/>
    <w:unhideWhenUsed/>
    <w:rsid w:val="00C752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
    <w:name w:val="Светлая сетка - Акцент 12"/>
    <w:basedOn w:val="a3"/>
    <w:next w:val="-12"/>
    <w:uiPriority w:val="62"/>
    <w:semiHidden/>
    <w:unhideWhenUsed/>
    <w:rsid w:val="00C7529D"/>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222">
    <w:name w:val="Светлая сетка - Акцент 22"/>
    <w:basedOn w:val="a3"/>
    <w:next w:val="-22"/>
    <w:uiPriority w:val="62"/>
    <w:semiHidden/>
    <w:unhideWhenUsed/>
    <w:rsid w:val="00C7529D"/>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322">
    <w:name w:val="Светлая сетка - Акцент 32"/>
    <w:basedOn w:val="a3"/>
    <w:next w:val="-32"/>
    <w:uiPriority w:val="62"/>
    <w:semiHidden/>
    <w:unhideWhenUsed/>
    <w:rsid w:val="00C7529D"/>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422">
    <w:name w:val="Светлая сетка - Акцент 42"/>
    <w:basedOn w:val="a3"/>
    <w:next w:val="-42"/>
    <w:uiPriority w:val="62"/>
    <w:semiHidden/>
    <w:unhideWhenUsed/>
    <w:rsid w:val="00C7529D"/>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522">
    <w:name w:val="Светлая сетка - Акцент 52"/>
    <w:basedOn w:val="a3"/>
    <w:next w:val="-52"/>
    <w:uiPriority w:val="62"/>
    <w:semiHidden/>
    <w:unhideWhenUsed/>
    <w:rsid w:val="00C7529D"/>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622">
    <w:name w:val="Светлая сетка - Акцент 62"/>
    <w:basedOn w:val="a3"/>
    <w:next w:val="-62"/>
    <w:uiPriority w:val="62"/>
    <w:semiHidden/>
    <w:unhideWhenUsed/>
    <w:rsid w:val="00C7529D"/>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20">
    <w:name w:val="Средняя заливка 12"/>
    <w:basedOn w:val="a3"/>
    <w:next w:val="1f"/>
    <w:uiPriority w:val="63"/>
    <w:semiHidden/>
    <w:unhideWhenUsed/>
    <w:rsid w:val="00C7529D"/>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0">
    <w:name w:val="Средняя заливка 1 - Акцент 12"/>
    <w:basedOn w:val="a3"/>
    <w:next w:val="1-1"/>
    <w:uiPriority w:val="63"/>
    <w:semiHidden/>
    <w:unhideWhenUsed/>
    <w:rsid w:val="00C7529D"/>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20">
    <w:name w:val="Средняя заливка 1 - Акцент 22"/>
    <w:basedOn w:val="a3"/>
    <w:next w:val="1-2"/>
    <w:uiPriority w:val="63"/>
    <w:semiHidden/>
    <w:unhideWhenUsed/>
    <w:rsid w:val="00C7529D"/>
    <w:pPr>
      <w:spacing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1-320">
    <w:name w:val="Средняя заливка 1 - Акцент 32"/>
    <w:basedOn w:val="a3"/>
    <w:next w:val="1-3"/>
    <w:uiPriority w:val="63"/>
    <w:semiHidden/>
    <w:unhideWhenUsed/>
    <w:rsid w:val="00C7529D"/>
    <w:pPr>
      <w:spacing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1-420">
    <w:name w:val="Средняя заливка 1 - Акцент 42"/>
    <w:basedOn w:val="a3"/>
    <w:next w:val="1-4"/>
    <w:uiPriority w:val="63"/>
    <w:semiHidden/>
    <w:unhideWhenUsed/>
    <w:rsid w:val="00C7529D"/>
    <w:pPr>
      <w:spacing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1-520">
    <w:name w:val="Средняя заливка 1 - Акцент 52"/>
    <w:basedOn w:val="a3"/>
    <w:next w:val="1-5"/>
    <w:uiPriority w:val="63"/>
    <w:semiHidden/>
    <w:unhideWhenUsed/>
    <w:rsid w:val="00C7529D"/>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620">
    <w:name w:val="Средняя заливка 1 - Акцент 62"/>
    <w:basedOn w:val="a3"/>
    <w:next w:val="1-6"/>
    <w:uiPriority w:val="63"/>
    <w:semiHidden/>
    <w:unhideWhenUsed/>
    <w:rsid w:val="00C7529D"/>
    <w:pPr>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20">
    <w:name w:val="Средняя заливка 22"/>
    <w:basedOn w:val="a3"/>
    <w:next w:val="29"/>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2-120">
    <w:name w:val="Средняя заливка 2 - Акцент 12"/>
    <w:basedOn w:val="a3"/>
    <w:next w:val="2-1"/>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2-220">
    <w:name w:val="Средняя заливка 2 - Акцент 22"/>
    <w:basedOn w:val="a3"/>
    <w:next w:val="2-2"/>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2-320">
    <w:name w:val="Средняя заливка 2 - Акцент 32"/>
    <w:basedOn w:val="a3"/>
    <w:next w:val="2-3"/>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2-420">
    <w:name w:val="Средняя заливка 2 - Акцент 42"/>
    <w:basedOn w:val="a3"/>
    <w:next w:val="2-4"/>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2-520">
    <w:name w:val="Средняя заливка 2 - Акцент 52"/>
    <w:basedOn w:val="a3"/>
    <w:next w:val="2-5"/>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2-620">
    <w:name w:val="Средняя заливка 2 - Акцент 62"/>
    <w:basedOn w:val="a3"/>
    <w:next w:val="2-6"/>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121">
    <w:name w:val="Средний список 12"/>
    <w:basedOn w:val="a3"/>
    <w:next w:val="1f0"/>
    <w:uiPriority w:val="65"/>
    <w:semiHidden/>
    <w:unhideWhenUsed/>
    <w:rsid w:val="00C7529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
    <w:name w:val="Средний список 1 - Акцент 12"/>
    <w:basedOn w:val="a3"/>
    <w:next w:val="1-10"/>
    <w:uiPriority w:val="65"/>
    <w:semiHidden/>
    <w:unhideWhenUsed/>
    <w:rsid w:val="00C7529D"/>
    <w:pPr>
      <w:spacing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1-221">
    <w:name w:val="Средний список 1 - Акцент 22"/>
    <w:basedOn w:val="a3"/>
    <w:next w:val="1-20"/>
    <w:uiPriority w:val="65"/>
    <w:semiHidden/>
    <w:unhideWhenUsed/>
    <w:rsid w:val="00C7529D"/>
    <w:pPr>
      <w:spacing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1-321">
    <w:name w:val="Средний список 1 - Акцент 32"/>
    <w:basedOn w:val="a3"/>
    <w:next w:val="1-30"/>
    <w:uiPriority w:val="65"/>
    <w:semiHidden/>
    <w:unhideWhenUsed/>
    <w:rsid w:val="00C7529D"/>
    <w:pPr>
      <w:spacing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1-421">
    <w:name w:val="Средний список 1 - Акцент 42"/>
    <w:basedOn w:val="a3"/>
    <w:next w:val="1-40"/>
    <w:uiPriority w:val="65"/>
    <w:semiHidden/>
    <w:unhideWhenUsed/>
    <w:rsid w:val="00C7529D"/>
    <w:pPr>
      <w:spacing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1-521">
    <w:name w:val="Средний список 1 - Акцент 52"/>
    <w:basedOn w:val="a3"/>
    <w:next w:val="1-50"/>
    <w:uiPriority w:val="65"/>
    <w:semiHidden/>
    <w:unhideWhenUsed/>
    <w:rsid w:val="00C7529D"/>
    <w:pPr>
      <w:spacing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1-621">
    <w:name w:val="Средний список 1 - Акцент 62"/>
    <w:basedOn w:val="a3"/>
    <w:next w:val="1-60"/>
    <w:uiPriority w:val="65"/>
    <w:semiHidden/>
    <w:unhideWhenUsed/>
    <w:rsid w:val="00C7529D"/>
    <w:pPr>
      <w:spacing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21">
    <w:name w:val="Средний список 22"/>
    <w:basedOn w:val="a3"/>
    <w:next w:val="2a"/>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21">
    <w:name w:val="Средний список 2 - Акцент 12"/>
    <w:basedOn w:val="a3"/>
    <w:next w:val="2-10"/>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2-221">
    <w:name w:val="Средний список 2 - Акцент 22"/>
    <w:basedOn w:val="a3"/>
    <w:next w:val="2-20"/>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2-321">
    <w:name w:val="Средний список 2 - Акцент 32"/>
    <w:basedOn w:val="a3"/>
    <w:next w:val="2-30"/>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2-421">
    <w:name w:val="Средний список 2 - Акцент 42"/>
    <w:basedOn w:val="a3"/>
    <w:next w:val="2-40"/>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2-521">
    <w:name w:val="Средний список 2 - Акцент 52"/>
    <w:basedOn w:val="a3"/>
    <w:next w:val="2-50"/>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621">
    <w:name w:val="Средний список 2 - Акцент 62"/>
    <w:basedOn w:val="a3"/>
    <w:next w:val="2-60"/>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22">
    <w:name w:val="Средняя сетка 12"/>
    <w:basedOn w:val="a3"/>
    <w:next w:val="1f1"/>
    <w:uiPriority w:val="67"/>
    <w:semiHidden/>
    <w:unhideWhenUsed/>
    <w:rsid w:val="00C7529D"/>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22">
    <w:name w:val="Средняя сетка 1 - Акцент 12"/>
    <w:basedOn w:val="a3"/>
    <w:next w:val="1-12"/>
    <w:uiPriority w:val="67"/>
    <w:semiHidden/>
    <w:unhideWhenUsed/>
    <w:rsid w:val="00C7529D"/>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1-222">
    <w:name w:val="Средняя сетка 1 - Акцент 22"/>
    <w:basedOn w:val="a3"/>
    <w:next w:val="1-22"/>
    <w:uiPriority w:val="67"/>
    <w:semiHidden/>
    <w:unhideWhenUsed/>
    <w:rsid w:val="00C7529D"/>
    <w:pPr>
      <w:spacing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1-322">
    <w:name w:val="Средняя сетка 1 - Акцент 32"/>
    <w:basedOn w:val="a3"/>
    <w:next w:val="1-32"/>
    <w:uiPriority w:val="67"/>
    <w:semiHidden/>
    <w:unhideWhenUsed/>
    <w:rsid w:val="00C7529D"/>
    <w:pPr>
      <w:spacing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422">
    <w:name w:val="Средняя сетка 1 - Акцент 42"/>
    <w:basedOn w:val="a3"/>
    <w:next w:val="1-42"/>
    <w:uiPriority w:val="67"/>
    <w:semiHidden/>
    <w:unhideWhenUsed/>
    <w:rsid w:val="00C7529D"/>
    <w:pPr>
      <w:spacing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1-522">
    <w:name w:val="Средняя сетка 1 - Акцент 52"/>
    <w:basedOn w:val="a3"/>
    <w:next w:val="1-52"/>
    <w:uiPriority w:val="67"/>
    <w:semiHidden/>
    <w:unhideWhenUsed/>
    <w:rsid w:val="00C7529D"/>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1-622">
    <w:name w:val="Средняя сетка 1 - Акцент 62"/>
    <w:basedOn w:val="a3"/>
    <w:next w:val="1-62"/>
    <w:uiPriority w:val="67"/>
    <w:semiHidden/>
    <w:unhideWhenUsed/>
    <w:rsid w:val="00C7529D"/>
    <w:pPr>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22">
    <w:name w:val="Средняя сетка 22"/>
    <w:basedOn w:val="a3"/>
    <w:next w:val="2b"/>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2">
    <w:name w:val="Средняя сетка 2 - Акцент 12"/>
    <w:basedOn w:val="a3"/>
    <w:next w:val="2-12"/>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222">
    <w:name w:val="Средняя сетка 2 - Акцент 22"/>
    <w:basedOn w:val="a3"/>
    <w:next w:val="2-22"/>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2-322">
    <w:name w:val="Средняя сетка 2 - Акцент 32"/>
    <w:basedOn w:val="a3"/>
    <w:next w:val="2-32"/>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2-422">
    <w:name w:val="Средняя сетка 2 - Акцент 42"/>
    <w:basedOn w:val="a3"/>
    <w:next w:val="2-42"/>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2-522">
    <w:name w:val="Средняя сетка 2 - Акцент 52"/>
    <w:basedOn w:val="a3"/>
    <w:next w:val="2-52"/>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2-622">
    <w:name w:val="Средняя сетка 2 - Акцент 62"/>
    <w:basedOn w:val="a3"/>
    <w:next w:val="2-62"/>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20">
    <w:name w:val="Средняя сетка 32"/>
    <w:basedOn w:val="a3"/>
    <w:next w:val="37"/>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2">
    <w:name w:val="Средняя сетка 3 - Акцент 12"/>
    <w:basedOn w:val="a3"/>
    <w:next w:val="3-1"/>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3-22">
    <w:name w:val="Средняя сетка 3 - Акцент 22"/>
    <w:basedOn w:val="a3"/>
    <w:next w:val="3-2"/>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3-32">
    <w:name w:val="Средняя сетка 3 - Акцент 32"/>
    <w:basedOn w:val="a3"/>
    <w:next w:val="3-3"/>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3-42">
    <w:name w:val="Средняя сетка 3 - Акцент 42"/>
    <w:basedOn w:val="a3"/>
    <w:next w:val="3-4"/>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3-52">
    <w:name w:val="Средняя сетка 3 - Акцент 52"/>
    <w:basedOn w:val="a3"/>
    <w:next w:val="3-5"/>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3-62">
    <w:name w:val="Средняя сетка 3 - Акцент 62"/>
    <w:basedOn w:val="a3"/>
    <w:next w:val="3-6"/>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f4">
    <w:name w:val="Темный список2"/>
    <w:basedOn w:val="a3"/>
    <w:next w:val="aff"/>
    <w:uiPriority w:val="70"/>
    <w:semiHidden/>
    <w:unhideWhenUsed/>
    <w:rsid w:val="00C7529D"/>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23">
    <w:name w:val="Темный список - Акцент 12"/>
    <w:basedOn w:val="a3"/>
    <w:next w:val="-13"/>
    <w:uiPriority w:val="70"/>
    <w:semiHidden/>
    <w:unhideWhenUsed/>
    <w:rsid w:val="00C7529D"/>
    <w:pPr>
      <w:spacing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223">
    <w:name w:val="Темный список - Акцент 22"/>
    <w:basedOn w:val="a3"/>
    <w:next w:val="-23"/>
    <w:uiPriority w:val="70"/>
    <w:semiHidden/>
    <w:unhideWhenUsed/>
    <w:rsid w:val="00C7529D"/>
    <w:pPr>
      <w:spacing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23">
    <w:name w:val="Темный список - Акцент 32"/>
    <w:basedOn w:val="a3"/>
    <w:next w:val="-33"/>
    <w:uiPriority w:val="70"/>
    <w:semiHidden/>
    <w:unhideWhenUsed/>
    <w:rsid w:val="00C7529D"/>
    <w:pPr>
      <w:spacing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23">
    <w:name w:val="Темный список - Акцент 42"/>
    <w:basedOn w:val="a3"/>
    <w:next w:val="-43"/>
    <w:uiPriority w:val="70"/>
    <w:semiHidden/>
    <w:unhideWhenUsed/>
    <w:rsid w:val="00C7529D"/>
    <w:pPr>
      <w:spacing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23">
    <w:name w:val="Темный список - Акцент 52"/>
    <w:basedOn w:val="a3"/>
    <w:next w:val="-53"/>
    <w:uiPriority w:val="70"/>
    <w:semiHidden/>
    <w:unhideWhenUsed/>
    <w:rsid w:val="00C7529D"/>
    <w:pPr>
      <w:spacing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623">
    <w:name w:val="Темный список - Акцент 62"/>
    <w:basedOn w:val="a3"/>
    <w:next w:val="-63"/>
    <w:uiPriority w:val="70"/>
    <w:semiHidden/>
    <w:unhideWhenUsed/>
    <w:rsid w:val="00C7529D"/>
    <w:pPr>
      <w:spacing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f5">
    <w:name w:val="Цветная заливка2"/>
    <w:basedOn w:val="a3"/>
    <w:next w:val="aff0"/>
    <w:uiPriority w:val="71"/>
    <w:semiHidden/>
    <w:unhideWhenUsed/>
    <w:rsid w:val="00C7529D"/>
    <w:pPr>
      <w:spacing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24">
    <w:name w:val="Цветная заливка - Акцент 12"/>
    <w:basedOn w:val="a3"/>
    <w:next w:val="-14"/>
    <w:uiPriority w:val="71"/>
    <w:semiHidden/>
    <w:unhideWhenUsed/>
    <w:rsid w:val="00C7529D"/>
    <w:pPr>
      <w:spacing w:after="0" w:line="240" w:lineRule="auto"/>
    </w:pPr>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224">
    <w:name w:val="Цветная заливка - Акцент 22"/>
    <w:basedOn w:val="a3"/>
    <w:next w:val="-24"/>
    <w:uiPriority w:val="71"/>
    <w:semiHidden/>
    <w:unhideWhenUsed/>
    <w:rsid w:val="00C7529D"/>
    <w:pPr>
      <w:spacing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324">
    <w:name w:val="Цветная заливка - Акцент 32"/>
    <w:basedOn w:val="a3"/>
    <w:next w:val="-34"/>
    <w:uiPriority w:val="71"/>
    <w:semiHidden/>
    <w:unhideWhenUsed/>
    <w:rsid w:val="00C7529D"/>
    <w:pPr>
      <w:spacing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424">
    <w:name w:val="Цветная заливка - Акцент 42"/>
    <w:basedOn w:val="a3"/>
    <w:next w:val="-44"/>
    <w:uiPriority w:val="71"/>
    <w:semiHidden/>
    <w:unhideWhenUsed/>
    <w:rsid w:val="00C7529D"/>
    <w:pPr>
      <w:spacing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524">
    <w:name w:val="Цветная заливка - Акцент 52"/>
    <w:basedOn w:val="a3"/>
    <w:next w:val="-54"/>
    <w:uiPriority w:val="71"/>
    <w:semiHidden/>
    <w:unhideWhenUsed/>
    <w:rsid w:val="00C7529D"/>
    <w:pPr>
      <w:spacing w:after="0" w:line="240" w:lineRule="auto"/>
    </w:pPr>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624">
    <w:name w:val="Цветная заливка - Акцент 62"/>
    <w:basedOn w:val="a3"/>
    <w:next w:val="-64"/>
    <w:uiPriority w:val="71"/>
    <w:semiHidden/>
    <w:unhideWhenUsed/>
    <w:rsid w:val="00C7529D"/>
    <w:pPr>
      <w:spacing w:after="0" w:line="240" w:lineRule="auto"/>
    </w:pPr>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2f6">
    <w:name w:val="Цветной список2"/>
    <w:basedOn w:val="a3"/>
    <w:next w:val="aff1"/>
    <w:uiPriority w:val="72"/>
    <w:semiHidden/>
    <w:unhideWhenUsed/>
    <w:rsid w:val="00C7529D"/>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25">
    <w:name w:val="Цветной список - Акцент 12"/>
    <w:basedOn w:val="a3"/>
    <w:next w:val="-15"/>
    <w:uiPriority w:val="72"/>
    <w:semiHidden/>
    <w:unhideWhenUsed/>
    <w:rsid w:val="00C7529D"/>
    <w:pPr>
      <w:spacing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225">
    <w:name w:val="Цветной список - Акцент 22"/>
    <w:basedOn w:val="a3"/>
    <w:next w:val="-25"/>
    <w:uiPriority w:val="72"/>
    <w:semiHidden/>
    <w:unhideWhenUsed/>
    <w:rsid w:val="00C7529D"/>
    <w:pPr>
      <w:spacing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325">
    <w:name w:val="Цветной список - Акцент 32"/>
    <w:basedOn w:val="a3"/>
    <w:next w:val="-35"/>
    <w:uiPriority w:val="72"/>
    <w:semiHidden/>
    <w:unhideWhenUsed/>
    <w:rsid w:val="00C7529D"/>
    <w:pPr>
      <w:spacing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425">
    <w:name w:val="Цветной список - Акцент 42"/>
    <w:basedOn w:val="a3"/>
    <w:next w:val="-45"/>
    <w:uiPriority w:val="72"/>
    <w:semiHidden/>
    <w:unhideWhenUsed/>
    <w:rsid w:val="00C7529D"/>
    <w:pPr>
      <w:spacing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525">
    <w:name w:val="Цветной список - Акцент 52"/>
    <w:basedOn w:val="a3"/>
    <w:next w:val="-55"/>
    <w:uiPriority w:val="72"/>
    <w:semiHidden/>
    <w:unhideWhenUsed/>
    <w:rsid w:val="00C7529D"/>
    <w:pPr>
      <w:spacing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625">
    <w:name w:val="Цветной список - Акцент 62"/>
    <w:basedOn w:val="a3"/>
    <w:next w:val="-65"/>
    <w:uiPriority w:val="72"/>
    <w:semiHidden/>
    <w:unhideWhenUsed/>
    <w:rsid w:val="00C7529D"/>
    <w:pPr>
      <w:spacing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2f7">
    <w:name w:val="Цветная сетка2"/>
    <w:basedOn w:val="a3"/>
    <w:next w:val="aff2"/>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26">
    <w:name w:val="Цветная сетка - Акцент 12"/>
    <w:basedOn w:val="a3"/>
    <w:next w:val="-16"/>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226">
    <w:name w:val="Цветная сетка - Акцент 22"/>
    <w:basedOn w:val="a3"/>
    <w:next w:val="-26"/>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326">
    <w:name w:val="Цветная сетка - Акцент 32"/>
    <w:basedOn w:val="a3"/>
    <w:next w:val="-36"/>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426">
    <w:name w:val="Цветная сетка - Акцент 42"/>
    <w:basedOn w:val="a3"/>
    <w:next w:val="-46"/>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526">
    <w:name w:val="Цветная сетка - Акцент 52"/>
    <w:basedOn w:val="a3"/>
    <w:next w:val="-56"/>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626">
    <w:name w:val="Цветная сетка - Акцент 62"/>
    <w:basedOn w:val="a3"/>
    <w:next w:val="-66"/>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aff3">
    <w:name w:val="Normal (Web)"/>
    <w:basedOn w:val="a1"/>
    <w:uiPriority w:val="99"/>
    <w:semiHidden/>
    <w:unhideWhenUsed/>
    <w:rsid w:val="00C7529D"/>
    <w:pPr>
      <w:spacing w:after="160" w:line="259" w:lineRule="auto"/>
    </w:pPr>
    <w:rPr>
      <w:rFonts w:ascii="Times New Roman" w:hAnsi="Times New Roman" w:cs="Times New Roman"/>
      <w:sz w:val="24"/>
      <w:szCs w:val="24"/>
    </w:rPr>
  </w:style>
  <w:style w:type="character" w:customStyle="1" w:styleId="1fa">
    <w:name w:val="Гиперссылка1"/>
    <w:basedOn w:val="a2"/>
    <w:uiPriority w:val="99"/>
    <w:unhideWhenUsed/>
    <w:rsid w:val="00C7529D"/>
    <w:rPr>
      <w:color w:val="0563C1"/>
      <w:u w:val="single"/>
    </w:rPr>
  </w:style>
  <w:style w:type="paragraph" w:styleId="aff4">
    <w:name w:val="Balloon Text"/>
    <w:basedOn w:val="a1"/>
    <w:link w:val="aff5"/>
    <w:uiPriority w:val="99"/>
    <w:semiHidden/>
    <w:unhideWhenUsed/>
    <w:rsid w:val="00C7529D"/>
    <w:pPr>
      <w:spacing w:after="0" w:line="240" w:lineRule="auto"/>
    </w:pPr>
    <w:rPr>
      <w:rFonts w:ascii="Segoe UI" w:hAnsi="Segoe UI" w:cs="Segoe UI"/>
      <w:sz w:val="18"/>
      <w:szCs w:val="18"/>
    </w:rPr>
  </w:style>
  <w:style w:type="character" w:customStyle="1" w:styleId="aff5">
    <w:name w:val="Текст выноски Знак"/>
    <w:basedOn w:val="a2"/>
    <w:link w:val="aff4"/>
    <w:uiPriority w:val="99"/>
    <w:semiHidden/>
    <w:rsid w:val="00C7529D"/>
    <w:rPr>
      <w:rFonts w:ascii="Segoe UI" w:hAnsi="Segoe UI" w:cs="Segoe UI"/>
      <w:sz w:val="18"/>
      <w:szCs w:val="18"/>
    </w:rPr>
  </w:style>
  <w:style w:type="character" w:customStyle="1" w:styleId="UnresolvedMention">
    <w:name w:val="Unresolved Mention"/>
    <w:basedOn w:val="a2"/>
    <w:uiPriority w:val="99"/>
    <w:semiHidden/>
    <w:unhideWhenUsed/>
    <w:rsid w:val="00C7529D"/>
    <w:rPr>
      <w:color w:val="605E5C"/>
      <w:shd w:val="clear" w:color="auto" w:fill="E1DFDD"/>
    </w:rPr>
  </w:style>
  <w:style w:type="paragraph" w:styleId="af8">
    <w:name w:val="Intense Quote"/>
    <w:basedOn w:val="a1"/>
    <w:next w:val="a1"/>
    <w:link w:val="af7"/>
    <w:uiPriority w:val="30"/>
    <w:qFormat/>
    <w:rsid w:val="00C7529D"/>
    <w:pPr>
      <w:pBdr>
        <w:bottom w:val="single" w:sz="4" w:space="4" w:color="4F81BD" w:themeColor="accent1"/>
      </w:pBdr>
      <w:spacing w:before="200" w:after="280"/>
      <w:ind w:left="936" w:right="936"/>
    </w:pPr>
    <w:rPr>
      <w:b/>
      <w:bCs/>
      <w:i/>
      <w:iCs/>
      <w:color w:val="4F81BD"/>
    </w:rPr>
  </w:style>
  <w:style w:type="character" w:customStyle="1" w:styleId="2f8">
    <w:name w:val="Выделенная цитата Знак2"/>
    <w:basedOn w:val="a2"/>
    <w:uiPriority w:val="30"/>
    <w:rsid w:val="00C7529D"/>
    <w:rPr>
      <w:b/>
      <w:bCs/>
      <w:i/>
      <w:iCs/>
      <w:color w:val="4F81BD" w:themeColor="accent1"/>
    </w:rPr>
  </w:style>
  <w:style w:type="table" w:styleId="afc">
    <w:name w:val="Light Shading"/>
    <w:basedOn w:val="a3"/>
    <w:uiPriority w:val="60"/>
    <w:rsid w:val="00C752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C752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C7529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C7529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C7529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C752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C7529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d">
    <w:name w:val="Light List"/>
    <w:basedOn w:val="a3"/>
    <w:uiPriority w:val="61"/>
    <w:rsid w:val="00C752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C752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752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7529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752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7529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7529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e">
    <w:name w:val="Light Grid"/>
    <w:basedOn w:val="a3"/>
    <w:uiPriority w:val="62"/>
    <w:rsid w:val="00C752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rsid w:val="00C752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2">
    <w:name w:val="Light Grid Accent 2"/>
    <w:basedOn w:val="a3"/>
    <w:uiPriority w:val="62"/>
    <w:rsid w:val="00C752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2">
    <w:name w:val="Light Grid Accent 3"/>
    <w:basedOn w:val="a3"/>
    <w:uiPriority w:val="62"/>
    <w:rsid w:val="00C7529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2">
    <w:name w:val="Light Grid Accent 4"/>
    <w:basedOn w:val="a3"/>
    <w:uiPriority w:val="62"/>
    <w:rsid w:val="00C752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2">
    <w:name w:val="Light Grid Accent 5"/>
    <w:basedOn w:val="a3"/>
    <w:uiPriority w:val="62"/>
    <w:rsid w:val="00C7529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2">
    <w:name w:val="Light Grid Accent 6"/>
    <w:basedOn w:val="a3"/>
    <w:uiPriority w:val="62"/>
    <w:rsid w:val="00C7529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f">
    <w:name w:val="Medium Shading 1"/>
    <w:basedOn w:val="a3"/>
    <w:uiPriority w:val="63"/>
    <w:rsid w:val="00C752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7529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7529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752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7529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7529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7529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0">
    <w:name w:val="Medium List 1"/>
    <w:basedOn w:val="a3"/>
    <w:uiPriority w:val="65"/>
    <w:rsid w:val="00C7529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7529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7529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7529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7529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7529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7529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1">
    <w:name w:val="Medium Grid 1"/>
    <w:basedOn w:val="a3"/>
    <w:uiPriority w:val="67"/>
    <w:rsid w:val="00C752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rsid w:val="00C7529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2">
    <w:name w:val="Medium Grid 1 Accent 2"/>
    <w:basedOn w:val="a3"/>
    <w:uiPriority w:val="67"/>
    <w:rsid w:val="00C7529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2">
    <w:name w:val="Medium Grid 1 Accent 3"/>
    <w:basedOn w:val="a3"/>
    <w:uiPriority w:val="67"/>
    <w:rsid w:val="00C752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2">
    <w:name w:val="Medium Grid 1 Accent 4"/>
    <w:basedOn w:val="a3"/>
    <w:uiPriority w:val="67"/>
    <w:rsid w:val="00C7529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2">
    <w:name w:val="Medium Grid 1 Accent 5"/>
    <w:basedOn w:val="a3"/>
    <w:uiPriority w:val="67"/>
    <w:rsid w:val="00C7529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2">
    <w:name w:val="Medium Grid 1 Accent 6"/>
    <w:basedOn w:val="a3"/>
    <w:uiPriority w:val="67"/>
    <w:rsid w:val="00C7529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2">
    <w:name w:val="Medium Grid 2 Accent 2"/>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2">
    <w:name w:val="Medium Grid 2 Accent 3"/>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2">
    <w:name w:val="Medium Grid 2 Accent 4"/>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2">
    <w:name w:val="Medium Grid 2 Accent 5"/>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2">
    <w:name w:val="Medium Grid 2 Accent 6"/>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
    <w:name w:val="Dark List"/>
    <w:basedOn w:val="a3"/>
    <w:uiPriority w:val="70"/>
    <w:rsid w:val="00C7529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rsid w:val="00C7529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3">
    <w:name w:val="Dark List Accent 2"/>
    <w:basedOn w:val="a3"/>
    <w:uiPriority w:val="70"/>
    <w:rsid w:val="00C7529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3">
    <w:name w:val="Dark List Accent 3"/>
    <w:basedOn w:val="a3"/>
    <w:uiPriority w:val="70"/>
    <w:rsid w:val="00C7529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3"/>
    <w:uiPriority w:val="70"/>
    <w:rsid w:val="00C7529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3"/>
    <w:uiPriority w:val="70"/>
    <w:rsid w:val="00C7529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3"/>
    <w:uiPriority w:val="70"/>
    <w:rsid w:val="00C7529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0">
    <w:name w:val="Colorful Shading"/>
    <w:basedOn w:val="a3"/>
    <w:uiPriority w:val="71"/>
    <w:rsid w:val="00C7529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rsid w:val="00C7529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rsid w:val="00C7529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rsid w:val="00C7529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3"/>
    <w:uiPriority w:val="71"/>
    <w:rsid w:val="00C7529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rsid w:val="00C7529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rsid w:val="00C7529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1">
    <w:name w:val="Colorful List"/>
    <w:basedOn w:val="a3"/>
    <w:uiPriority w:val="72"/>
    <w:rsid w:val="00C7529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rsid w:val="00C7529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5">
    <w:name w:val="Colorful List Accent 2"/>
    <w:basedOn w:val="a3"/>
    <w:uiPriority w:val="72"/>
    <w:rsid w:val="00C752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5">
    <w:name w:val="Colorful List Accent 3"/>
    <w:basedOn w:val="a3"/>
    <w:uiPriority w:val="72"/>
    <w:rsid w:val="00C7529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5">
    <w:name w:val="Colorful List Accent 4"/>
    <w:basedOn w:val="a3"/>
    <w:uiPriority w:val="72"/>
    <w:rsid w:val="00C7529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5">
    <w:name w:val="Colorful List Accent 5"/>
    <w:basedOn w:val="a3"/>
    <w:uiPriority w:val="72"/>
    <w:rsid w:val="00C7529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5">
    <w:name w:val="Colorful List Accent 6"/>
    <w:basedOn w:val="a3"/>
    <w:uiPriority w:val="72"/>
    <w:rsid w:val="00C7529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2">
    <w:name w:val="Colorful Grid"/>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6">
    <w:name w:val="Colorful Grid Accent 4"/>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6">
    <w:name w:val="Colorful Grid Accent 5"/>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6">
    <w:name w:val="Colorful Grid Accent 6"/>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6">
    <w:name w:val="Subtle Emphasis"/>
    <w:basedOn w:val="a2"/>
    <w:uiPriority w:val="19"/>
    <w:qFormat/>
    <w:rsid w:val="00C7529D"/>
    <w:rPr>
      <w:i/>
      <w:iCs/>
      <w:color w:val="808080" w:themeColor="text1" w:themeTint="7F"/>
    </w:rPr>
  </w:style>
  <w:style w:type="character" w:styleId="aff7">
    <w:name w:val="Intense Emphasis"/>
    <w:basedOn w:val="a2"/>
    <w:uiPriority w:val="21"/>
    <w:qFormat/>
    <w:rsid w:val="00C7529D"/>
    <w:rPr>
      <w:b/>
      <w:bCs/>
      <w:i/>
      <w:iCs/>
      <w:color w:val="4F81BD" w:themeColor="accent1"/>
    </w:rPr>
  </w:style>
  <w:style w:type="character" w:styleId="aff8">
    <w:name w:val="Subtle Reference"/>
    <w:basedOn w:val="a2"/>
    <w:uiPriority w:val="31"/>
    <w:qFormat/>
    <w:rsid w:val="00C7529D"/>
    <w:rPr>
      <w:smallCaps/>
      <w:color w:val="C0504D" w:themeColor="accent2"/>
      <w:u w:val="single"/>
    </w:rPr>
  </w:style>
  <w:style w:type="character" w:styleId="aff9">
    <w:name w:val="Intense Reference"/>
    <w:basedOn w:val="a2"/>
    <w:uiPriority w:val="32"/>
    <w:qFormat/>
    <w:rsid w:val="00C7529D"/>
    <w:rPr>
      <w:b/>
      <w:bCs/>
      <w:smallCaps/>
      <w:color w:val="C0504D" w:themeColor="accent2"/>
      <w:spacing w:val="5"/>
      <w:u w:val="single"/>
    </w:rPr>
  </w:style>
  <w:style w:type="character" w:styleId="affa">
    <w:name w:val="Hyperlink"/>
    <w:basedOn w:val="a2"/>
    <w:uiPriority w:val="99"/>
    <w:semiHidden/>
    <w:unhideWhenUsed/>
    <w:rsid w:val="00C752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2"/>
    <w:uiPriority w:val="9"/>
    <w:qFormat/>
    <w:rsid w:val="00C752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C7529D"/>
    <w:pPr>
      <w:keepNext/>
      <w:keepLines/>
      <w:spacing w:before="40" w:after="0" w:line="259" w:lineRule="auto"/>
      <w:outlineLvl w:val="1"/>
    </w:pPr>
    <w:rPr>
      <w:rFonts w:ascii="Calibri" w:eastAsia="MS Gothic" w:hAnsi="Calibri" w:cs="Times New Roman"/>
      <w:b/>
      <w:bCs/>
      <w:color w:val="4F81BD"/>
      <w:sz w:val="26"/>
      <w:szCs w:val="26"/>
    </w:rPr>
  </w:style>
  <w:style w:type="paragraph" w:styleId="31">
    <w:name w:val="heading 3"/>
    <w:basedOn w:val="a1"/>
    <w:next w:val="a1"/>
    <w:link w:val="32"/>
    <w:uiPriority w:val="9"/>
    <w:semiHidden/>
    <w:unhideWhenUsed/>
    <w:qFormat/>
    <w:rsid w:val="00C7529D"/>
    <w:pPr>
      <w:keepNext/>
      <w:keepLines/>
      <w:spacing w:before="40" w:after="0" w:line="259" w:lineRule="auto"/>
      <w:outlineLvl w:val="2"/>
    </w:pPr>
    <w:rPr>
      <w:rFonts w:ascii="Calibri" w:eastAsia="MS Gothic" w:hAnsi="Calibri" w:cs="Times New Roman"/>
      <w:b/>
      <w:bCs/>
      <w:color w:val="4F81BD"/>
    </w:rPr>
  </w:style>
  <w:style w:type="paragraph" w:styleId="4">
    <w:name w:val="heading 4"/>
    <w:basedOn w:val="a1"/>
    <w:next w:val="a1"/>
    <w:link w:val="40"/>
    <w:uiPriority w:val="9"/>
    <w:semiHidden/>
    <w:unhideWhenUsed/>
    <w:qFormat/>
    <w:rsid w:val="00C7529D"/>
    <w:pPr>
      <w:keepNext/>
      <w:keepLines/>
      <w:spacing w:before="40" w:after="0" w:line="259" w:lineRule="auto"/>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C7529D"/>
    <w:pPr>
      <w:keepNext/>
      <w:keepLines/>
      <w:spacing w:before="40" w:after="0" w:line="259" w:lineRule="auto"/>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C7529D"/>
    <w:pPr>
      <w:keepNext/>
      <w:keepLines/>
      <w:spacing w:before="40" w:after="0" w:line="259" w:lineRule="auto"/>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C7529D"/>
    <w:pPr>
      <w:keepNext/>
      <w:keepLines/>
      <w:spacing w:before="40" w:after="0" w:line="259" w:lineRule="auto"/>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C7529D"/>
    <w:pPr>
      <w:keepNext/>
      <w:keepLines/>
      <w:spacing w:before="40" w:after="0" w:line="259" w:lineRule="auto"/>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C7529D"/>
    <w:pPr>
      <w:keepNext/>
      <w:keepLines/>
      <w:spacing w:before="40" w:after="0" w:line="259" w:lineRule="auto"/>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аголовок 11"/>
    <w:basedOn w:val="a1"/>
    <w:next w:val="a1"/>
    <w:link w:val="110"/>
    <w:uiPriority w:val="9"/>
    <w:qFormat/>
    <w:rsid w:val="00C7529D"/>
    <w:pPr>
      <w:keepNext/>
      <w:keepLines/>
      <w:spacing w:before="240" w:after="0" w:line="259" w:lineRule="auto"/>
      <w:outlineLvl w:val="0"/>
    </w:pPr>
    <w:rPr>
      <w:rFonts w:ascii="Calibri Light" w:eastAsia="Times New Roman" w:hAnsi="Calibri Light" w:cs="Times New Roman"/>
      <w:color w:val="2E74B5"/>
      <w:sz w:val="32"/>
      <w:szCs w:val="32"/>
    </w:rPr>
  </w:style>
  <w:style w:type="character" w:customStyle="1" w:styleId="22">
    <w:name w:val="Заголовок 2 Знак"/>
    <w:basedOn w:val="a2"/>
    <w:link w:val="21"/>
    <w:uiPriority w:val="9"/>
    <w:semiHidden/>
    <w:rsid w:val="00C7529D"/>
    <w:rPr>
      <w:rFonts w:ascii="Calibri" w:eastAsia="MS Gothic" w:hAnsi="Calibri" w:cs="Times New Roman"/>
      <w:b/>
      <w:bCs/>
      <w:color w:val="4F81BD"/>
      <w:sz w:val="26"/>
      <w:szCs w:val="26"/>
    </w:rPr>
  </w:style>
  <w:style w:type="character" w:customStyle="1" w:styleId="32">
    <w:name w:val="Заголовок 3 Знак"/>
    <w:basedOn w:val="a2"/>
    <w:link w:val="31"/>
    <w:uiPriority w:val="9"/>
    <w:semiHidden/>
    <w:rsid w:val="00C7529D"/>
    <w:rPr>
      <w:rFonts w:ascii="Calibri" w:eastAsia="MS Gothic" w:hAnsi="Calibri" w:cs="Times New Roman"/>
      <w:b/>
      <w:bCs/>
      <w:color w:val="4F81BD"/>
    </w:rPr>
  </w:style>
  <w:style w:type="character" w:customStyle="1" w:styleId="40">
    <w:name w:val="Заголовок 4 Знак"/>
    <w:basedOn w:val="a2"/>
    <w:link w:val="4"/>
    <w:uiPriority w:val="9"/>
    <w:semiHidden/>
    <w:rsid w:val="00C7529D"/>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C7529D"/>
    <w:rPr>
      <w:rFonts w:ascii="Calibri" w:eastAsia="MS Gothic" w:hAnsi="Calibri" w:cs="Times New Roman"/>
      <w:color w:val="243F60"/>
    </w:rPr>
  </w:style>
  <w:style w:type="character" w:customStyle="1" w:styleId="60">
    <w:name w:val="Заголовок 6 Знак"/>
    <w:basedOn w:val="a2"/>
    <w:link w:val="6"/>
    <w:uiPriority w:val="9"/>
    <w:semiHidden/>
    <w:rsid w:val="00C7529D"/>
    <w:rPr>
      <w:rFonts w:ascii="Calibri" w:eastAsia="MS Gothic" w:hAnsi="Calibri" w:cs="Times New Roman"/>
      <w:i/>
      <w:iCs/>
      <w:color w:val="243F60"/>
    </w:rPr>
  </w:style>
  <w:style w:type="character" w:customStyle="1" w:styleId="70">
    <w:name w:val="Заголовок 7 Знак"/>
    <w:basedOn w:val="a2"/>
    <w:link w:val="7"/>
    <w:uiPriority w:val="9"/>
    <w:semiHidden/>
    <w:rsid w:val="00C7529D"/>
    <w:rPr>
      <w:rFonts w:ascii="Calibri" w:eastAsia="MS Gothic" w:hAnsi="Calibri" w:cs="Times New Roman"/>
      <w:i/>
      <w:iCs/>
      <w:color w:val="404040"/>
    </w:rPr>
  </w:style>
  <w:style w:type="character" w:customStyle="1" w:styleId="80">
    <w:name w:val="Заголовок 8 Знак"/>
    <w:basedOn w:val="a2"/>
    <w:link w:val="8"/>
    <w:uiPriority w:val="9"/>
    <w:semiHidden/>
    <w:rsid w:val="00C7529D"/>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C7529D"/>
    <w:rPr>
      <w:rFonts w:ascii="Calibri" w:eastAsia="MS Gothic" w:hAnsi="Calibri" w:cs="Times New Roman"/>
      <w:i/>
      <w:iCs/>
      <w:color w:val="404040"/>
      <w:sz w:val="20"/>
      <w:szCs w:val="20"/>
    </w:rPr>
  </w:style>
  <w:style w:type="numbering" w:customStyle="1" w:styleId="10">
    <w:name w:val="Нет списка1"/>
    <w:next w:val="a4"/>
    <w:uiPriority w:val="99"/>
    <w:semiHidden/>
    <w:unhideWhenUsed/>
    <w:rsid w:val="00C7529D"/>
  </w:style>
  <w:style w:type="character" w:customStyle="1" w:styleId="13">
    <w:name w:val="Заголовок 1 Знак"/>
    <w:basedOn w:val="a2"/>
    <w:uiPriority w:val="9"/>
    <w:rsid w:val="00C7529D"/>
    <w:rPr>
      <w:rFonts w:ascii="Calibri Light" w:eastAsia="Times New Roman" w:hAnsi="Calibri Light" w:cs="Times New Roman"/>
      <w:color w:val="2E74B5"/>
      <w:sz w:val="32"/>
      <w:szCs w:val="32"/>
    </w:rPr>
  </w:style>
  <w:style w:type="paragraph" w:customStyle="1" w:styleId="210">
    <w:name w:val="Заголовок 21"/>
    <w:basedOn w:val="a1"/>
    <w:next w:val="a1"/>
    <w:uiPriority w:val="9"/>
    <w:unhideWhenUsed/>
    <w:qFormat/>
    <w:rsid w:val="00C7529D"/>
    <w:pPr>
      <w:keepNext/>
      <w:keepLines/>
      <w:spacing w:before="200" w:after="0"/>
      <w:outlineLvl w:val="1"/>
    </w:pPr>
    <w:rPr>
      <w:rFonts w:ascii="Calibri" w:eastAsia="MS Gothic" w:hAnsi="Calibri" w:cs="Times New Roman"/>
      <w:b/>
      <w:bCs/>
      <w:color w:val="4F81BD"/>
      <w:sz w:val="26"/>
      <w:szCs w:val="26"/>
      <w:lang w:val="en-US"/>
    </w:rPr>
  </w:style>
  <w:style w:type="paragraph" w:customStyle="1" w:styleId="310">
    <w:name w:val="Заголовок 31"/>
    <w:basedOn w:val="a1"/>
    <w:next w:val="a1"/>
    <w:uiPriority w:val="9"/>
    <w:unhideWhenUsed/>
    <w:qFormat/>
    <w:rsid w:val="00C7529D"/>
    <w:pPr>
      <w:keepNext/>
      <w:keepLines/>
      <w:spacing w:before="200" w:after="0"/>
      <w:outlineLvl w:val="2"/>
    </w:pPr>
    <w:rPr>
      <w:rFonts w:ascii="Calibri" w:eastAsia="MS Gothic" w:hAnsi="Calibri" w:cs="Times New Roman"/>
      <w:b/>
      <w:bCs/>
      <w:color w:val="4F81BD"/>
      <w:lang w:val="en-US"/>
    </w:rPr>
  </w:style>
  <w:style w:type="paragraph" w:customStyle="1" w:styleId="41">
    <w:name w:val="Заголовок 41"/>
    <w:basedOn w:val="a1"/>
    <w:next w:val="a1"/>
    <w:uiPriority w:val="9"/>
    <w:semiHidden/>
    <w:unhideWhenUsed/>
    <w:qFormat/>
    <w:rsid w:val="00C7529D"/>
    <w:pPr>
      <w:keepNext/>
      <w:keepLines/>
      <w:spacing w:before="200" w:after="0"/>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C7529D"/>
    <w:pPr>
      <w:keepNext/>
      <w:keepLines/>
      <w:spacing w:before="200" w:after="0"/>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C7529D"/>
    <w:pPr>
      <w:keepNext/>
      <w:keepLines/>
      <w:spacing w:before="200" w:after="0"/>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C7529D"/>
    <w:pPr>
      <w:keepNext/>
      <w:keepLines/>
      <w:spacing w:before="200" w:after="0"/>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C7529D"/>
    <w:pPr>
      <w:keepNext/>
      <w:keepLines/>
      <w:spacing w:before="200" w:after="0"/>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C7529D"/>
    <w:pPr>
      <w:keepNext/>
      <w:keepLines/>
      <w:spacing w:before="200" w:after="0"/>
      <w:outlineLvl w:val="8"/>
    </w:pPr>
    <w:rPr>
      <w:rFonts w:ascii="Calibri" w:eastAsia="MS Gothic" w:hAnsi="Calibri" w:cs="Times New Roman"/>
      <w:i/>
      <w:iCs/>
      <w:color w:val="404040"/>
      <w:sz w:val="20"/>
      <w:szCs w:val="20"/>
      <w:lang w:val="en-US"/>
    </w:rPr>
  </w:style>
  <w:style w:type="numbering" w:customStyle="1" w:styleId="111">
    <w:name w:val="Нет списка11"/>
    <w:next w:val="a4"/>
    <w:uiPriority w:val="99"/>
    <w:semiHidden/>
    <w:unhideWhenUsed/>
    <w:rsid w:val="00C7529D"/>
  </w:style>
  <w:style w:type="paragraph" w:styleId="a5">
    <w:name w:val="header"/>
    <w:basedOn w:val="a1"/>
    <w:link w:val="a6"/>
    <w:uiPriority w:val="99"/>
    <w:unhideWhenUsed/>
    <w:rsid w:val="00C7529D"/>
    <w:pPr>
      <w:tabs>
        <w:tab w:val="center" w:pos="4680"/>
        <w:tab w:val="right" w:pos="9360"/>
      </w:tabs>
      <w:spacing w:after="0" w:line="240" w:lineRule="auto"/>
    </w:pPr>
    <w:rPr>
      <w:rFonts w:eastAsia="MS Mincho"/>
      <w:lang w:val="en-US"/>
    </w:rPr>
  </w:style>
  <w:style w:type="character" w:customStyle="1" w:styleId="a6">
    <w:name w:val="Верхний колонтитул Знак"/>
    <w:basedOn w:val="a2"/>
    <w:link w:val="a5"/>
    <w:uiPriority w:val="99"/>
    <w:rsid w:val="00C7529D"/>
    <w:rPr>
      <w:rFonts w:eastAsia="MS Mincho"/>
      <w:lang w:val="en-US"/>
    </w:rPr>
  </w:style>
  <w:style w:type="paragraph" w:styleId="a7">
    <w:name w:val="footer"/>
    <w:basedOn w:val="a1"/>
    <w:link w:val="a8"/>
    <w:uiPriority w:val="99"/>
    <w:unhideWhenUsed/>
    <w:rsid w:val="00C7529D"/>
    <w:pPr>
      <w:tabs>
        <w:tab w:val="center" w:pos="4680"/>
        <w:tab w:val="right" w:pos="9360"/>
      </w:tabs>
      <w:spacing w:after="0" w:line="240" w:lineRule="auto"/>
    </w:pPr>
    <w:rPr>
      <w:rFonts w:eastAsia="MS Mincho"/>
      <w:lang w:val="en-US"/>
    </w:rPr>
  </w:style>
  <w:style w:type="character" w:customStyle="1" w:styleId="a8">
    <w:name w:val="Нижний колонтитул Знак"/>
    <w:basedOn w:val="a2"/>
    <w:link w:val="a7"/>
    <w:uiPriority w:val="99"/>
    <w:rsid w:val="00C7529D"/>
    <w:rPr>
      <w:rFonts w:eastAsia="MS Mincho"/>
      <w:lang w:val="en-US"/>
    </w:rPr>
  </w:style>
  <w:style w:type="paragraph" w:styleId="a9">
    <w:name w:val="No Spacing"/>
    <w:uiPriority w:val="1"/>
    <w:qFormat/>
    <w:rsid w:val="00C7529D"/>
    <w:pPr>
      <w:spacing w:after="0" w:line="240" w:lineRule="auto"/>
    </w:pPr>
    <w:rPr>
      <w:rFonts w:eastAsia="MS Mincho"/>
      <w:lang w:val="en-US"/>
    </w:rPr>
  </w:style>
  <w:style w:type="paragraph" w:customStyle="1" w:styleId="14">
    <w:name w:val="Заголовок1"/>
    <w:basedOn w:val="a1"/>
    <w:next w:val="a1"/>
    <w:uiPriority w:val="10"/>
    <w:qFormat/>
    <w:rsid w:val="00C7529D"/>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aa">
    <w:name w:val="Название Знак"/>
    <w:basedOn w:val="a2"/>
    <w:link w:val="ab"/>
    <w:uiPriority w:val="10"/>
    <w:rsid w:val="00C7529D"/>
    <w:rPr>
      <w:rFonts w:ascii="Calibri" w:eastAsia="MS Gothic" w:hAnsi="Calibri" w:cs="Times New Roman"/>
      <w:color w:val="17365D"/>
      <w:spacing w:val="5"/>
      <w:kern w:val="28"/>
      <w:sz w:val="52"/>
      <w:szCs w:val="52"/>
    </w:rPr>
  </w:style>
  <w:style w:type="paragraph" w:customStyle="1" w:styleId="15">
    <w:name w:val="Подзаголовок1"/>
    <w:basedOn w:val="a1"/>
    <w:next w:val="a1"/>
    <w:uiPriority w:val="11"/>
    <w:qFormat/>
    <w:rsid w:val="00C7529D"/>
    <w:pPr>
      <w:numPr>
        <w:ilvl w:val="1"/>
      </w:numPr>
    </w:pPr>
    <w:rPr>
      <w:rFonts w:ascii="Calibri" w:eastAsia="MS Gothic" w:hAnsi="Calibri" w:cs="Times New Roman"/>
      <w:i/>
      <w:iCs/>
      <w:color w:val="4F81BD"/>
      <w:spacing w:val="15"/>
      <w:sz w:val="24"/>
      <w:szCs w:val="24"/>
      <w:lang w:val="en-US"/>
    </w:rPr>
  </w:style>
  <w:style w:type="character" w:customStyle="1" w:styleId="ac">
    <w:name w:val="Подзаголовок Знак"/>
    <w:basedOn w:val="a2"/>
    <w:link w:val="ad"/>
    <w:uiPriority w:val="11"/>
    <w:rsid w:val="00C7529D"/>
    <w:rPr>
      <w:rFonts w:ascii="Calibri" w:eastAsia="MS Gothic" w:hAnsi="Calibri" w:cs="Times New Roman"/>
      <w:i/>
      <w:iCs/>
      <w:color w:val="4F81BD"/>
      <w:spacing w:val="15"/>
      <w:sz w:val="24"/>
      <w:szCs w:val="24"/>
    </w:rPr>
  </w:style>
  <w:style w:type="paragraph" w:styleId="ae">
    <w:name w:val="List Paragraph"/>
    <w:basedOn w:val="a1"/>
    <w:uiPriority w:val="34"/>
    <w:qFormat/>
    <w:rsid w:val="00C7529D"/>
    <w:pPr>
      <w:ind w:left="720"/>
      <w:contextualSpacing/>
    </w:pPr>
    <w:rPr>
      <w:rFonts w:eastAsia="MS Mincho"/>
      <w:lang w:val="en-US"/>
    </w:rPr>
  </w:style>
  <w:style w:type="paragraph" w:styleId="af">
    <w:name w:val="Body Text"/>
    <w:basedOn w:val="a1"/>
    <w:link w:val="af0"/>
    <w:uiPriority w:val="99"/>
    <w:unhideWhenUsed/>
    <w:rsid w:val="00C7529D"/>
    <w:pPr>
      <w:spacing w:after="120"/>
    </w:pPr>
    <w:rPr>
      <w:rFonts w:eastAsia="MS Mincho"/>
      <w:lang w:val="en-US"/>
    </w:rPr>
  </w:style>
  <w:style w:type="character" w:customStyle="1" w:styleId="af0">
    <w:name w:val="Основной текст Знак"/>
    <w:basedOn w:val="a2"/>
    <w:link w:val="af"/>
    <w:uiPriority w:val="99"/>
    <w:rsid w:val="00C7529D"/>
    <w:rPr>
      <w:rFonts w:eastAsia="MS Mincho"/>
      <w:lang w:val="en-US"/>
    </w:rPr>
  </w:style>
  <w:style w:type="paragraph" w:styleId="23">
    <w:name w:val="Body Text 2"/>
    <w:basedOn w:val="a1"/>
    <w:link w:val="24"/>
    <w:uiPriority w:val="99"/>
    <w:unhideWhenUsed/>
    <w:rsid w:val="00C7529D"/>
    <w:pPr>
      <w:spacing w:after="120" w:line="480" w:lineRule="auto"/>
    </w:pPr>
    <w:rPr>
      <w:rFonts w:eastAsia="MS Mincho"/>
      <w:lang w:val="en-US"/>
    </w:rPr>
  </w:style>
  <w:style w:type="character" w:customStyle="1" w:styleId="24">
    <w:name w:val="Основной текст 2 Знак"/>
    <w:basedOn w:val="a2"/>
    <w:link w:val="23"/>
    <w:uiPriority w:val="99"/>
    <w:rsid w:val="00C7529D"/>
    <w:rPr>
      <w:rFonts w:eastAsia="MS Mincho"/>
      <w:lang w:val="en-US"/>
    </w:rPr>
  </w:style>
  <w:style w:type="paragraph" w:styleId="33">
    <w:name w:val="Body Text 3"/>
    <w:basedOn w:val="a1"/>
    <w:link w:val="34"/>
    <w:uiPriority w:val="99"/>
    <w:unhideWhenUsed/>
    <w:rsid w:val="00C7529D"/>
    <w:pPr>
      <w:spacing w:after="120"/>
    </w:pPr>
    <w:rPr>
      <w:rFonts w:eastAsia="MS Mincho"/>
      <w:sz w:val="16"/>
      <w:szCs w:val="16"/>
      <w:lang w:val="en-US"/>
    </w:rPr>
  </w:style>
  <w:style w:type="character" w:customStyle="1" w:styleId="34">
    <w:name w:val="Основной текст 3 Знак"/>
    <w:basedOn w:val="a2"/>
    <w:link w:val="33"/>
    <w:uiPriority w:val="99"/>
    <w:rsid w:val="00C7529D"/>
    <w:rPr>
      <w:rFonts w:eastAsia="MS Mincho"/>
      <w:sz w:val="16"/>
      <w:szCs w:val="16"/>
      <w:lang w:val="en-US"/>
    </w:rPr>
  </w:style>
  <w:style w:type="paragraph" w:styleId="af1">
    <w:name w:val="List"/>
    <w:basedOn w:val="a1"/>
    <w:uiPriority w:val="99"/>
    <w:unhideWhenUsed/>
    <w:rsid w:val="00C7529D"/>
    <w:pPr>
      <w:ind w:left="360" w:hanging="360"/>
      <w:contextualSpacing/>
    </w:pPr>
    <w:rPr>
      <w:rFonts w:eastAsia="MS Mincho"/>
      <w:lang w:val="en-US"/>
    </w:rPr>
  </w:style>
  <w:style w:type="paragraph" w:styleId="25">
    <w:name w:val="List 2"/>
    <w:basedOn w:val="a1"/>
    <w:uiPriority w:val="99"/>
    <w:unhideWhenUsed/>
    <w:rsid w:val="00C7529D"/>
    <w:pPr>
      <w:ind w:left="720" w:hanging="360"/>
      <w:contextualSpacing/>
    </w:pPr>
    <w:rPr>
      <w:rFonts w:eastAsia="MS Mincho"/>
      <w:lang w:val="en-US"/>
    </w:rPr>
  </w:style>
  <w:style w:type="paragraph" w:styleId="35">
    <w:name w:val="List 3"/>
    <w:basedOn w:val="a1"/>
    <w:uiPriority w:val="99"/>
    <w:unhideWhenUsed/>
    <w:rsid w:val="00C7529D"/>
    <w:pPr>
      <w:ind w:left="1080" w:hanging="360"/>
      <w:contextualSpacing/>
    </w:pPr>
    <w:rPr>
      <w:rFonts w:eastAsia="MS Mincho"/>
      <w:lang w:val="en-US"/>
    </w:rPr>
  </w:style>
  <w:style w:type="paragraph" w:styleId="a0">
    <w:name w:val="List Bullet"/>
    <w:basedOn w:val="a1"/>
    <w:uiPriority w:val="99"/>
    <w:unhideWhenUsed/>
    <w:rsid w:val="00C7529D"/>
    <w:pPr>
      <w:numPr>
        <w:numId w:val="1"/>
      </w:numPr>
      <w:contextualSpacing/>
    </w:pPr>
    <w:rPr>
      <w:rFonts w:eastAsia="MS Mincho"/>
      <w:lang w:val="en-US"/>
    </w:rPr>
  </w:style>
  <w:style w:type="paragraph" w:styleId="20">
    <w:name w:val="List Bullet 2"/>
    <w:basedOn w:val="a1"/>
    <w:uiPriority w:val="99"/>
    <w:unhideWhenUsed/>
    <w:rsid w:val="00C7529D"/>
    <w:pPr>
      <w:numPr>
        <w:numId w:val="2"/>
      </w:numPr>
      <w:contextualSpacing/>
    </w:pPr>
    <w:rPr>
      <w:rFonts w:eastAsia="MS Mincho"/>
      <w:lang w:val="en-US"/>
    </w:rPr>
  </w:style>
  <w:style w:type="paragraph" w:styleId="30">
    <w:name w:val="List Bullet 3"/>
    <w:basedOn w:val="a1"/>
    <w:uiPriority w:val="99"/>
    <w:unhideWhenUsed/>
    <w:rsid w:val="00C7529D"/>
    <w:pPr>
      <w:numPr>
        <w:numId w:val="3"/>
      </w:numPr>
      <w:contextualSpacing/>
    </w:pPr>
    <w:rPr>
      <w:rFonts w:eastAsia="MS Mincho"/>
      <w:lang w:val="en-US"/>
    </w:rPr>
  </w:style>
  <w:style w:type="paragraph" w:styleId="a">
    <w:name w:val="List Number"/>
    <w:basedOn w:val="a1"/>
    <w:uiPriority w:val="99"/>
    <w:unhideWhenUsed/>
    <w:rsid w:val="00C7529D"/>
    <w:pPr>
      <w:numPr>
        <w:numId w:val="5"/>
      </w:numPr>
      <w:contextualSpacing/>
    </w:pPr>
    <w:rPr>
      <w:rFonts w:eastAsia="MS Mincho"/>
      <w:lang w:val="en-US"/>
    </w:rPr>
  </w:style>
  <w:style w:type="paragraph" w:styleId="2">
    <w:name w:val="List Number 2"/>
    <w:basedOn w:val="a1"/>
    <w:uiPriority w:val="99"/>
    <w:unhideWhenUsed/>
    <w:rsid w:val="00C7529D"/>
    <w:pPr>
      <w:numPr>
        <w:numId w:val="6"/>
      </w:numPr>
      <w:contextualSpacing/>
    </w:pPr>
    <w:rPr>
      <w:rFonts w:eastAsia="MS Mincho"/>
      <w:lang w:val="en-US"/>
    </w:rPr>
  </w:style>
  <w:style w:type="paragraph" w:styleId="3">
    <w:name w:val="List Number 3"/>
    <w:basedOn w:val="a1"/>
    <w:uiPriority w:val="99"/>
    <w:unhideWhenUsed/>
    <w:rsid w:val="00C7529D"/>
    <w:pPr>
      <w:numPr>
        <w:numId w:val="7"/>
      </w:numPr>
      <w:contextualSpacing/>
    </w:pPr>
    <w:rPr>
      <w:rFonts w:eastAsia="MS Mincho"/>
      <w:lang w:val="en-US"/>
    </w:rPr>
  </w:style>
  <w:style w:type="paragraph" w:styleId="af2">
    <w:name w:val="List Continue"/>
    <w:basedOn w:val="a1"/>
    <w:uiPriority w:val="99"/>
    <w:unhideWhenUsed/>
    <w:rsid w:val="00C7529D"/>
    <w:pPr>
      <w:spacing w:after="120"/>
      <w:ind w:left="360"/>
      <w:contextualSpacing/>
    </w:pPr>
    <w:rPr>
      <w:rFonts w:eastAsia="MS Mincho"/>
      <w:lang w:val="en-US"/>
    </w:rPr>
  </w:style>
  <w:style w:type="paragraph" w:styleId="26">
    <w:name w:val="List Continue 2"/>
    <w:basedOn w:val="a1"/>
    <w:uiPriority w:val="99"/>
    <w:unhideWhenUsed/>
    <w:rsid w:val="00C7529D"/>
    <w:pPr>
      <w:spacing w:after="120"/>
      <w:ind w:left="720"/>
      <w:contextualSpacing/>
    </w:pPr>
    <w:rPr>
      <w:rFonts w:eastAsia="MS Mincho"/>
      <w:lang w:val="en-US"/>
    </w:rPr>
  </w:style>
  <w:style w:type="paragraph" w:styleId="36">
    <w:name w:val="List Continue 3"/>
    <w:basedOn w:val="a1"/>
    <w:uiPriority w:val="99"/>
    <w:unhideWhenUsed/>
    <w:rsid w:val="00C7529D"/>
    <w:pPr>
      <w:spacing w:after="120"/>
      <w:ind w:left="1080"/>
      <w:contextualSpacing/>
    </w:pPr>
    <w:rPr>
      <w:rFonts w:eastAsia="MS Mincho"/>
      <w:lang w:val="en-US"/>
    </w:rPr>
  </w:style>
  <w:style w:type="paragraph" w:styleId="af3">
    <w:name w:val="macro"/>
    <w:link w:val="af4"/>
    <w:uiPriority w:val="99"/>
    <w:unhideWhenUsed/>
    <w:rsid w:val="00C7529D"/>
    <w:pPr>
      <w:tabs>
        <w:tab w:val="left" w:pos="576"/>
        <w:tab w:val="left" w:pos="1152"/>
        <w:tab w:val="left" w:pos="1728"/>
        <w:tab w:val="left" w:pos="2304"/>
        <w:tab w:val="left" w:pos="2880"/>
        <w:tab w:val="left" w:pos="3456"/>
        <w:tab w:val="left" w:pos="4032"/>
      </w:tabs>
    </w:pPr>
    <w:rPr>
      <w:rFonts w:ascii="Courier" w:eastAsia="MS Mincho" w:hAnsi="Courier"/>
      <w:sz w:val="20"/>
      <w:szCs w:val="20"/>
      <w:lang w:val="en-US"/>
    </w:rPr>
  </w:style>
  <w:style w:type="character" w:customStyle="1" w:styleId="af4">
    <w:name w:val="Текст макроса Знак"/>
    <w:basedOn w:val="a2"/>
    <w:link w:val="af3"/>
    <w:uiPriority w:val="99"/>
    <w:rsid w:val="00C7529D"/>
    <w:rPr>
      <w:rFonts w:ascii="Courier" w:eastAsia="MS Mincho" w:hAnsi="Courier"/>
      <w:sz w:val="20"/>
      <w:szCs w:val="20"/>
      <w:lang w:val="en-US"/>
    </w:rPr>
  </w:style>
  <w:style w:type="paragraph" w:customStyle="1" w:styleId="211">
    <w:name w:val="Цитата 21"/>
    <w:basedOn w:val="a1"/>
    <w:next w:val="a1"/>
    <w:uiPriority w:val="29"/>
    <w:qFormat/>
    <w:rsid w:val="00C7529D"/>
    <w:rPr>
      <w:rFonts w:eastAsia="MS Mincho"/>
      <w:i/>
      <w:iCs/>
      <w:color w:val="000000"/>
      <w:lang w:val="en-US"/>
    </w:rPr>
  </w:style>
  <w:style w:type="character" w:customStyle="1" w:styleId="27">
    <w:name w:val="Цитата 2 Знак"/>
    <w:basedOn w:val="a2"/>
    <w:link w:val="28"/>
    <w:uiPriority w:val="29"/>
    <w:rsid w:val="00C7529D"/>
    <w:rPr>
      <w:i/>
      <w:iCs/>
      <w:color w:val="000000"/>
    </w:rPr>
  </w:style>
  <w:style w:type="paragraph" w:customStyle="1" w:styleId="16">
    <w:name w:val="Название объекта1"/>
    <w:basedOn w:val="a1"/>
    <w:next w:val="a1"/>
    <w:uiPriority w:val="35"/>
    <w:semiHidden/>
    <w:unhideWhenUsed/>
    <w:qFormat/>
    <w:rsid w:val="00C7529D"/>
    <w:pPr>
      <w:spacing w:line="240" w:lineRule="auto"/>
    </w:pPr>
    <w:rPr>
      <w:rFonts w:eastAsia="MS Mincho"/>
      <w:b/>
      <w:bCs/>
      <w:color w:val="4F81BD"/>
      <w:sz w:val="18"/>
      <w:szCs w:val="18"/>
      <w:lang w:val="en-US"/>
    </w:rPr>
  </w:style>
  <w:style w:type="character" w:styleId="af5">
    <w:name w:val="Strong"/>
    <w:basedOn w:val="a2"/>
    <w:uiPriority w:val="22"/>
    <w:qFormat/>
    <w:rsid w:val="00C7529D"/>
    <w:rPr>
      <w:b/>
      <w:bCs/>
    </w:rPr>
  </w:style>
  <w:style w:type="character" w:styleId="af6">
    <w:name w:val="Emphasis"/>
    <w:basedOn w:val="a2"/>
    <w:uiPriority w:val="20"/>
    <w:qFormat/>
    <w:rsid w:val="00C7529D"/>
    <w:rPr>
      <w:i/>
      <w:iCs/>
    </w:rPr>
  </w:style>
  <w:style w:type="paragraph" w:customStyle="1" w:styleId="17">
    <w:name w:val="Выделенная цитата1"/>
    <w:basedOn w:val="a1"/>
    <w:next w:val="a1"/>
    <w:uiPriority w:val="30"/>
    <w:qFormat/>
    <w:rsid w:val="00C7529D"/>
    <w:pPr>
      <w:pBdr>
        <w:bottom w:val="single" w:sz="4" w:space="4" w:color="4F81BD"/>
      </w:pBdr>
      <w:spacing w:before="200" w:after="280"/>
      <w:ind w:left="936" w:right="936"/>
    </w:pPr>
    <w:rPr>
      <w:rFonts w:eastAsia="MS Mincho"/>
      <w:b/>
      <w:bCs/>
      <w:i/>
      <w:iCs/>
      <w:color w:val="4F81BD"/>
      <w:lang w:val="en-US"/>
    </w:rPr>
  </w:style>
  <w:style w:type="character" w:customStyle="1" w:styleId="af7">
    <w:name w:val="Выделенная цитата Знак"/>
    <w:basedOn w:val="a2"/>
    <w:link w:val="af8"/>
    <w:uiPriority w:val="30"/>
    <w:rsid w:val="00C7529D"/>
    <w:rPr>
      <w:b/>
      <w:bCs/>
      <w:i/>
      <w:iCs/>
      <w:color w:val="4F81BD"/>
    </w:rPr>
  </w:style>
  <w:style w:type="character" w:customStyle="1" w:styleId="18">
    <w:name w:val="Слабое выделение1"/>
    <w:basedOn w:val="a2"/>
    <w:uiPriority w:val="19"/>
    <w:qFormat/>
    <w:rsid w:val="00C7529D"/>
    <w:rPr>
      <w:i/>
      <w:iCs/>
      <w:color w:val="808080"/>
    </w:rPr>
  </w:style>
  <w:style w:type="character" w:customStyle="1" w:styleId="19">
    <w:name w:val="Сильное выделение1"/>
    <w:basedOn w:val="a2"/>
    <w:uiPriority w:val="21"/>
    <w:qFormat/>
    <w:rsid w:val="00C7529D"/>
    <w:rPr>
      <w:b/>
      <w:bCs/>
      <w:i/>
      <w:iCs/>
      <w:color w:val="4F81BD"/>
    </w:rPr>
  </w:style>
  <w:style w:type="character" w:customStyle="1" w:styleId="1a">
    <w:name w:val="Слабая ссылка1"/>
    <w:basedOn w:val="a2"/>
    <w:uiPriority w:val="31"/>
    <w:qFormat/>
    <w:rsid w:val="00C7529D"/>
    <w:rPr>
      <w:smallCaps/>
      <w:color w:val="C0504D"/>
      <w:u w:val="single"/>
    </w:rPr>
  </w:style>
  <w:style w:type="character" w:customStyle="1" w:styleId="1b">
    <w:name w:val="Сильная ссылка1"/>
    <w:basedOn w:val="a2"/>
    <w:uiPriority w:val="32"/>
    <w:qFormat/>
    <w:rsid w:val="00C7529D"/>
    <w:rPr>
      <w:b/>
      <w:bCs/>
      <w:smallCaps/>
      <w:color w:val="C0504D"/>
      <w:spacing w:val="5"/>
      <w:u w:val="single"/>
    </w:rPr>
  </w:style>
  <w:style w:type="character" w:styleId="af9">
    <w:name w:val="Book Title"/>
    <w:basedOn w:val="a2"/>
    <w:uiPriority w:val="33"/>
    <w:qFormat/>
    <w:rsid w:val="00C7529D"/>
    <w:rPr>
      <w:b/>
      <w:bCs/>
      <w:smallCaps/>
      <w:spacing w:val="5"/>
    </w:rPr>
  </w:style>
  <w:style w:type="character" w:customStyle="1" w:styleId="110">
    <w:name w:val="Заголовок 1 Знак1"/>
    <w:basedOn w:val="a2"/>
    <w:link w:val="11"/>
    <w:uiPriority w:val="9"/>
    <w:rsid w:val="00C7529D"/>
    <w:rPr>
      <w:rFonts w:ascii="Calibri Light" w:eastAsia="Times New Roman" w:hAnsi="Calibri Light" w:cs="Times New Roman"/>
      <w:color w:val="2E74B5"/>
      <w:sz w:val="32"/>
      <w:szCs w:val="32"/>
    </w:rPr>
  </w:style>
  <w:style w:type="character" w:customStyle="1" w:styleId="12">
    <w:name w:val="Заголовок 1 Знак2"/>
    <w:basedOn w:val="a2"/>
    <w:link w:val="1"/>
    <w:uiPriority w:val="9"/>
    <w:rsid w:val="00C7529D"/>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1"/>
    <w:uiPriority w:val="39"/>
    <w:semiHidden/>
    <w:unhideWhenUsed/>
    <w:qFormat/>
    <w:rsid w:val="00C7529D"/>
    <w:pPr>
      <w:outlineLvl w:val="9"/>
    </w:pPr>
    <w:rPr>
      <w:lang w:val="en-US"/>
    </w:rPr>
  </w:style>
  <w:style w:type="table" w:styleId="afb">
    <w:name w:val="Table Grid"/>
    <w:basedOn w:val="a3"/>
    <w:uiPriority w:val="59"/>
    <w:rsid w:val="00C7529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ветлая заливка1"/>
    <w:basedOn w:val="a3"/>
    <w:next w:val="afc"/>
    <w:uiPriority w:val="60"/>
    <w:rsid w:val="00C7529D"/>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C7529D"/>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C7529D"/>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C7529D"/>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C7529D"/>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C7529D"/>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C7529D"/>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d">
    <w:name w:val="Светлый список1"/>
    <w:basedOn w:val="a3"/>
    <w:next w:val="afd"/>
    <w:uiPriority w:val="61"/>
    <w:rsid w:val="00C7529D"/>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C7529D"/>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C7529D"/>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C7529D"/>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C7529D"/>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C7529D"/>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C7529D"/>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e">
    <w:name w:val="Светлая сетка1"/>
    <w:basedOn w:val="a3"/>
    <w:next w:val="afe"/>
    <w:uiPriority w:val="62"/>
    <w:rsid w:val="00C7529D"/>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C7529D"/>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C7529D"/>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C7529D"/>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C7529D"/>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C7529D"/>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C7529D"/>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
    <w:name w:val="Средняя заливка 11"/>
    <w:basedOn w:val="a3"/>
    <w:next w:val="1f"/>
    <w:uiPriority w:val="63"/>
    <w:rsid w:val="00C7529D"/>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C7529D"/>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C7529D"/>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C7529D"/>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C7529D"/>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C7529D"/>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C7529D"/>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Средняя заливка 21"/>
    <w:basedOn w:val="a3"/>
    <w:next w:val="29"/>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C7529D"/>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
    <w:name w:val="Средний список 11"/>
    <w:basedOn w:val="a3"/>
    <w:next w:val="1f0"/>
    <w:uiPriority w:val="65"/>
    <w:rsid w:val="00C7529D"/>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C7529D"/>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C7529D"/>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C7529D"/>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C7529D"/>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C7529D"/>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C7529D"/>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3">
    <w:name w:val="Средний список 21"/>
    <w:basedOn w:val="a3"/>
    <w:next w:val="2a"/>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4">
    <w:name w:val="Средняя сетка 11"/>
    <w:basedOn w:val="a3"/>
    <w:next w:val="1f1"/>
    <w:uiPriority w:val="67"/>
    <w:rsid w:val="00C7529D"/>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C7529D"/>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C7529D"/>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C7529D"/>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C7529D"/>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C7529D"/>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C7529D"/>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
    <w:name w:val="Средняя сетка 21"/>
    <w:basedOn w:val="a3"/>
    <w:next w:val="2b"/>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C7529D"/>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3"/>
    <w:next w:val="37"/>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C7529D"/>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2">
    <w:name w:val="Темный список1"/>
    <w:basedOn w:val="a3"/>
    <w:next w:val="aff"/>
    <w:uiPriority w:val="70"/>
    <w:rsid w:val="00C7529D"/>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C7529D"/>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C7529D"/>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C7529D"/>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C7529D"/>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C7529D"/>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C7529D"/>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3">
    <w:name w:val="Цветная заливка1"/>
    <w:basedOn w:val="a3"/>
    <w:next w:val="aff0"/>
    <w:uiPriority w:val="71"/>
    <w:rsid w:val="00C7529D"/>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C7529D"/>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C7529D"/>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C7529D"/>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C7529D"/>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C7529D"/>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C7529D"/>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4">
    <w:name w:val="Цветной список1"/>
    <w:basedOn w:val="a3"/>
    <w:next w:val="aff1"/>
    <w:uiPriority w:val="72"/>
    <w:rsid w:val="00C7529D"/>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C7529D"/>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C7529D"/>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C7529D"/>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C7529D"/>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C7529D"/>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C7529D"/>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5">
    <w:name w:val="Цветная сетка1"/>
    <w:basedOn w:val="a3"/>
    <w:next w:val="aff2"/>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C7529D"/>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15">
    <w:name w:val="Заголовок 2 Знак1"/>
    <w:basedOn w:val="a2"/>
    <w:uiPriority w:val="9"/>
    <w:semiHidden/>
    <w:rsid w:val="00C7529D"/>
    <w:rPr>
      <w:rFonts w:ascii="Calibri Light" w:eastAsia="Times New Roman" w:hAnsi="Calibri Light" w:cs="Times New Roman"/>
      <w:color w:val="2E74B5"/>
      <w:sz w:val="26"/>
      <w:szCs w:val="26"/>
    </w:rPr>
  </w:style>
  <w:style w:type="character" w:customStyle="1" w:styleId="312">
    <w:name w:val="Заголовок 3 Знак1"/>
    <w:basedOn w:val="a2"/>
    <w:uiPriority w:val="9"/>
    <w:semiHidden/>
    <w:rsid w:val="00C7529D"/>
    <w:rPr>
      <w:rFonts w:ascii="Calibri Light" w:eastAsia="Times New Roman" w:hAnsi="Calibri Light" w:cs="Times New Roman"/>
      <w:color w:val="1F4D78"/>
      <w:sz w:val="24"/>
      <w:szCs w:val="24"/>
    </w:rPr>
  </w:style>
  <w:style w:type="paragraph" w:styleId="ab">
    <w:name w:val="Title"/>
    <w:basedOn w:val="a1"/>
    <w:next w:val="a1"/>
    <w:link w:val="aa"/>
    <w:uiPriority w:val="10"/>
    <w:qFormat/>
    <w:rsid w:val="00C7529D"/>
    <w:pPr>
      <w:spacing w:after="0" w:line="240" w:lineRule="auto"/>
      <w:contextualSpacing/>
    </w:pPr>
    <w:rPr>
      <w:rFonts w:ascii="Calibri" w:eastAsia="MS Gothic" w:hAnsi="Calibri" w:cs="Times New Roman"/>
      <w:color w:val="17365D"/>
      <w:spacing w:val="5"/>
      <w:kern w:val="28"/>
      <w:sz w:val="52"/>
      <w:szCs w:val="52"/>
    </w:rPr>
  </w:style>
  <w:style w:type="character" w:customStyle="1" w:styleId="1f6">
    <w:name w:val="Название Знак1"/>
    <w:basedOn w:val="a2"/>
    <w:uiPriority w:val="10"/>
    <w:rsid w:val="00C7529D"/>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2"/>
    <w:uiPriority w:val="10"/>
    <w:rsid w:val="00C7529D"/>
    <w:rPr>
      <w:rFonts w:ascii="Calibri Light" w:eastAsia="Times New Roman" w:hAnsi="Calibri Light" w:cs="Times New Roman"/>
      <w:spacing w:val="-10"/>
      <w:kern w:val="28"/>
      <w:sz w:val="56"/>
      <w:szCs w:val="56"/>
    </w:rPr>
  </w:style>
  <w:style w:type="paragraph" w:styleId="ad">
    <w:name w:val="Subtitle"/>
    <w:basedOn w:val="a1"/>
    <w:next w:val="a1"/>
    <w:link w:val="ac"/>
    <w:uiPriority w:val="11"/>
    <w:qFormat/>
    <w:rsid w:val="00C7529D"/>
    <w:pPr>
      <w:numPr>
        <w:ilvl w:val="1"/>
      </w:numPr>
      <w:spacing w:after="160" w:line="259" w:lineRule="auto"/>
    </w:pPr>
    <w:rPr>
      <w:rFonts w:ascii="Calibri" w:eastAsia="MS Gothic" w:hAnsi="Calibri" w:cs="Times New Roman"/>
      <w:i/>
      <w:iCs/>
      <w:color w:val="4F81BD"/>
      <w:spacing w:val="15"/>
      <w:sz w:val="24"/>
      <w:szCs w:val="24"/>
    </w:rPr>
  </w:style>
  <w:style w:type="character" w:customStyle="1" w:styleId="1f8">
    <w:name w:val="Подзаголовок Знак1"/>
    <w:basedOn w:val="a2"/>
    <w:uiPriority w:val="11"/>
    <w:rsid w:val="00C7529D"/>
    <w:rPr>
      <w:rFonts w:asciiTheme="majorHAnsi" w:eastAsiaTheme="majorEastAsia" w:hAnsiTheme="majorHAnsi" w:cstheme="majorBidi"/>
      <w:i/>
      <w:iCs/>
      <w:color w:val="4F81BD" w:themeColor="accent1"/>
      <w:spacing w:val="15"/>
      <w:sz w:val="24"/>
      <w:szCs w:val="24"/>
    </w:rPr>
  </w:style>
  <w:style w:type="paragraph" w:styleId="28">
    <w:name w:val="Quote"/>
    <w:basedOn w:val="a1"/>
    <w:next w:val="a1"/>
    <w:link w:val="27"/>
    <w:uiPriority w:val="29"/>
    <w:qFormat/>
    <w:rsid w:val="00C7529D"/>
    <w:pPr>
      <w:spacing w:before="200" w:after="160" w:line="259" w:lineRule="auto"/>
      <w:ind w:left="864" w:right="864"/>
      <w:jc w:val="center"/>
    </w:pPr>
    <w:rPr>
      <w:i/>
      <w:iCs/>
      <w:color w:val="000000"/>
    </w:rPr>
  </w:style>
  <w:style w:type="character" w:customStyle="1" w:styleId="216">
    <w:name w:val="Цитата 2 Знак1"/>
    <w:basedOn w:val="a2"/>
    <w:uiPriority w:val="29"/>
    <w:rsid w:val="00C7529D"/>
    <w:rPr>
      <w:i/>
      <w:iCs/>
      <w:color w:val="000000" w:themeColor="text1"/>
    </w:rPr>
  </w:style>
  <w:style w:type="character" w:customStyle="1" w:styleId="410">
    <w:name w:val="Заголовок 4 Знак1"/>
    <w:basedOn w:val="a2"/>
    <w:uiPriority w:val="9"/>
    <w:semiHidden/>
    <w:rsid w:val="00C7529D"/>
    <w:rPr>
      <w:rFonts w:ascii="Calibri Light" w:eastAsia="Times New Roman" w:hAnsi="Calibri Light" w:cs="Times New Roman"/>
      <w:i/>
      <w:iCs/>
      <w:color w:val="2E74B5"/>
    </w:rPr>
  </w:style>
  <w:style w:type="character" w:customStyle="1" w:styleId="510">
    <w:name w:val="Заголовок 5 Знак1"/>
    <w:basedOn w:val="a2"/>
    <w:uiPriority w:val="9"/>
    <w:semiHidden/>
    <w:rsid w:val="00C7529D"/>
    <w:rPr>
      <w:rFonts w:ascii="Calibri Light" w:eastAsia="Times New Roman" w:hAnsi="Calibri Light" w:cs="Times New Roman"/>
      <w:color w:val="2E74B5"/>
    </w:rPr>
  </w:style>
  <w:style w:type="character" w:customStyle="1" w:styleId="610">
    <w:name w:val="Заголовок 6 Знак1"/>
    <w:basedOn w:val="a2"/>
    <w:uiPriority w:val="9"/>
    <w:semiHidden/>
    <w:rsid w:val="00C7529D"/>
    <w:rPr>
      <w:rFonts w:ascii="Calibri Light" w:eastAsia="Times New Roman" w:hAnsi="Calibri Light" w:cs="Times New Roman"/>
      <w:color w:val="1F4D78"/>
    </w:rPr>
  </w:style>
  <w:style w:type="character" w:customStyle="1" w:styleId="710">
    <w:name w:val="Заголовок 7 Знак1"/>
    <w:basedOn w:val="a2"/>
    <w:uiPriority w:val="9"/>
    <w:semiHidden/>
    <w:rsid w:val="00C7529D"/>
    <w:rPr>
      <w:rFonts w:ascii="Calibri Light" w:eastAsia="Times New Roman" w:hAnsi="Calibri Light" w:cs="Times New Roman"/>
      <w:i/>
      <w:iCs/>
      <w:color w:val="1F4D78"/>
    </w:rPr>
  </w:style>
  <w:style w:type="character" w:customStyle="1" w:styleId="810">
    <w:name w:val="Заголовок 8 Знак1"/>
    <w:basedOn w:val="a2"/>
    <w:uiPriority w:val="9"/>
    <w:semiHidden/>
    <w:rsid w:val="00C7529D"/>
    <w:rPr>
      <w:rFonts w:ascii="Calibri Light" w:eastAsia="Times New Roman" w:hAnsi="Calibri Light" w:cs="Times New Roman"/>
      <w:color w:val="272727"/>
      <w:sz w:val="21"/>
      <w:szCs w:val="21"/>
    </w:rPr>
  </w:style>
  <w:style w:type="character" w:customStyle="1" w:styleId="910">
    <w:name w:val="Заголовок 9 Знак1"/>
    <w:basedOn w:val="a2"/>
    <w:uiPriority w:val="9"/>
    <w:semiHidden/>
    <w:rsid w:val="00C7529D"/>
    <w:rPr>
      <w:rFonts w:ascii="Calibri Light" w:eastAsia="Times New Roman" w:hAnsi="Calibri Light" w:cs="Times New Roman"/>
      <w:i/>
      <w:iCs/>
      <w:color w:val="272727"/>
      <w:sz w:val="21"/>
      <w:szCs w:val="21"/>
    </w:rPr>
  </w:style>
  <w:style w:type="paragraph" w:customStyle="1" w:styleId="2c">
    <w:name w:val="Выделенная цитата2"/>
    <w:basedOn w:val="a1"/>
    <w:next w:val="a1"/>
    <w:uiPriority w:val="30"/>
    <w:qFormat/>
    <w:rsid w:val="00C7529D"/>
    <w:pPr>
      <w:pBdr>
        <w:top w:val="single" w:sz="4" w:space="10" w:color="5B9BD5"/>
        <w:bottom w:val="single" w:sz="4" w:space="10" w:color="5B9BD5"/>
      </w:pBdr>
      <w:spacing w:before="360" w:after="360" w:line="259" w:lineRule="auto"/>
      <w:ind w:left="864" w:right="864"/>
      <w:jc w:val="center"/>
    </w:pPr>
    <w:rPr>
      <w:b/>
      <w:bCs/>
      <w:i/>
      <w:iCs/>
      <w:color w:val="4F81BD"/>
    </w:rPr>
  </w:style>
  <w:style w:type="character" w:customStyle="1" w:styleId="1f9">
    <w:name w:val="Выделенная цитата Знак1"/>
    <w:basedOn w:val="a2"/>
    <w:uiPriority w:val="30"/>
    <w:rsid w:val="00C7529D"/>
    <w:rPr>
      <w:i/>
      <w:iCs/>
      <w:color w:val="5B9BD5"/>
    </w:rPr>
  </w:style>
  <w:style w:type="character" w:customStyle="1" w:styleId="2d">
    <w:name w:val="Слабое выделение2"/>
    <w:basedOn w:val="a2"/>
    <w:uiPriority w:val="19"/>
    <w:qFormat/>
    <w:rsid w:val="00C7529D"/>
    <w:rPr>
      <w:i/>
      <w:iCs/>
      <w:color w:val="404040"/>
    </w:rPr>
  </w:style>
  <w:style w:type="character" w:customStyle="1" w:styleId="2e">
    <w:name w:val="Сильное выделение2"/>
    <w:basedOn w:val="a2"/>
    <w:uiPriority w:val="21"/>
    <w:qFormat/>
    <w:rsid w:val="00C7529D"/>
    <w:rPr>
      <w:i/>
      <w:iCs/>
      <w:color w:val="5B9BD5"/>
    </w:rPr>
  </w:style>
  <w:style w:type="character" w:customStyle="1" w:styleId="2f">
    <w:name w:val="Слабая ссылка2"/>
    <w:basedOn w:val="a2"/>
    <w:uiPriority w:val="31"/>
    <w:qFormat/>
    <w:rsid w:val="00C7529D"/>
    <w:rPr>
      <w:smallCaps/>
      <w:color w:val="5A5A5A"/>
    </w:rPr>
  </w:style>
  <w:style w:type="character" w:customStyle="1" w:styleId="2f0">
    <w:name w:val="Сильная ссылка2"/>
    <w:basedOn w:val="a2"/>
    <w:uiPriority w:val="32"/>
    <w:qFormat/>
    <w:rsid w:val="00C7529D"/>
    <w:rPr>
      <w:b/>
      <w:bCs/>
      <w:smallCaps/>
      <w:color w:val="5B9BD5"/>
      <w:spacing w:val="5"/>
    </w:rPr>
  </w:style>
  <w:style w:type="table" w:customStyle="1" w:styleId="2f1">
    <w:name w:val="Светлая заливка2"/>
    <w:basedOn w:val="a3"/>
    <w:next w:val="afc"/>
    <w:uiPriority w:val="60"/>
    <w:semiHidden/>
    <w:unhideWhenUsed/>
    <w:rsid w:val="00C7529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ветлая заливка - Акцент 12"/>
    <w:basedOn w:val="a3"/>
    <w:next w:val="-1"/>
    <w:uiPriority w:val="60"/>
    <w:semiHidden/>
    <w:unhideWhenUsed/>
    <w:rsid w:val="00C7529D"/>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20">
    <w:name w:val="Светлая заливка - Акцент 22"/>
    <w:basedOn w:val="a3"/>
    <w:next w:val="-2"/>
    <w:uiPriority w:val="60"/>
    <w:semiHidden/>
    <w:unhideWhenUsed/>
    <w:rsid w:val="00C7529D"/>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320">
    <w:name w:val="Светлая заливка - Акцент 32"/>
    <w:basedOn w:val="a3"/>
    <w:next w:val="-3"/>
    <w:uiPriority w:val="60"/>
    <w:semiHidden/>
    <w:unhideWhenUsed/>
    <w:rsid w:val="00C7529D"/>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420">
    <w:name w:val="Светлая заливка - Акцент 42"/>
    <w:basedOn w:val="a3"/>
    <w:next w:val="-4"/>
    <w:uiPriority w:val="60"/>
    <w:semiHidden/>
    <w:unhideWhenUsed/>
    <w:rsid w:val="00C7529D"/>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520">
    <w:name w:val="Светлая заливка - Акцент 52"/>
    <w:basedOn w:val="a3"/>
    <w:next w:val="-5"/>
    <w:uiPriority w:val="60"/>
    <w:semiHidden/>
    <w:unhideWhenUsed/>
    <w:rsid w:val="00C7529D"/>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620">
    <w:name w:val="Светлая заливка - Акцент 62"/>
    <w:basedOn w:val="a3"/>
    <w:next w:val="-6"/>
    <w:uiPriority w:val="60"/>
    <w:semiHidden/>
    <w:unhideWhenUsed/>
    <w:rsid w:val="00C7529D"/>
    <w:pPr>
      <w:spacing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2f2">
    <w:name w:val="Светлый список2"/>
    <w:basedOn w:val="a3"/>
    <w:next w:val="afd"/>
    <w:uiPriority w:val="61"/>
    <w:semiHidden/>
    <w:unhideWhenUsed/>
    <w:rsid w:val="00C752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
    <w:name w:val="Светлый список - Акцент 12"/>
    <w:basedOn w:val="a3"/>
    <w:next w:val="-10"/>
    <w:uiPriority w:val="61"/>
    <w:semiHidden/>
    <w:unhideWhenUsed/>
    <w:rsid w:val="00C7529D"/>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21">
    <w:name w:val="Светлый список - Акцент 22"/>
    <w:basedOn w:val="a3"/>
    <w:next w:val="-20"/>
    <w:uiPriority w:val="61"/>
    <w:semiHidden/>
    <w:unhideWhenUsed/>
    <w:rsid w:val="00C7529D"/>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321">
    <w:name w:val="Светлый список - Акцент 32"/>
    <w:basedOn w:val="a3"/>
    <w:next w:val="-30"/>
    <w:uiPriority w:val="61"/>
    <w:semiHidden/>
    <w:unhideWhenUsed/>
    <w:rsid w:val="00C7529D"/>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421">
    <w:name w:val="Светлый список - Акцент 42"/>
    <w:basedOn w:val="a3"/>
    <w:next w:val="-40"/>
    <w:uiPriority w:val="61"/>
    <w:semiHidden/>
    <w:unhideWhenUsed/>
    <w:rsid w:val="00C7529D"/>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521">
    <w:name w:val="Светлый список - Акцент 52"/>
    <w:basedOn w:val="a3"/>
    <w:next w:val="-50"/>
    <w:uiPriority w:val="61"/>
    <w:semiHidden/>
    <w:unhideWhenUsed/>
    <w:rsid w:val="00C7529D"/>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621">
    <w:name w:val="Светлый список - Акцент 62"/>
    <w:basedOn w:val="a3"/>
    <w:next w:val="-60"/>
    <w:uiPriority w:val="61"/>
    <w:semiHidden/>
    <w:unhideWhenUsed/>
    <w:rsid w:val="00C7529D"/>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2f3">
    <w:name w:val="Светлая сетка2"/>
    <w:basedOn w:val="a3"/>
    <w:next w:val="afe"/>
    <w:uiPriority w:val="62"/>
    <w:semiHidden/>
    <w:unhideWhenUsed/>
    <w:rsid w:val="00C752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
    <w:name w:val="Светлая сетка - Акцент 12"/>
    <w:basedOn w:val="a3"/>
    <w:next w:val="-12"/>
    <w:uiPriority w:val="62"/>
    <w:semiHidden/>
    <w:unhideWhenUsed/>
    <w:rsid w:val="00C7529D"/>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222">
    <w:name w:val="Светлая сетка - Акцент 22"/>
    <w:basedOn w:val="a3"/>
    <w:next w:val="-22"/>
    <w:uiPriority w:val="62"/>
    <w:semiHidden/>
    <w:unhideWhenUsed/>
    <w:rsid w:val="00C7529D"/>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322">
    <w:name w:val="Светлая сетка - Акцент 32"/>
    <w:basedOn w:val="a3"/>
    <w:next w:val="-32"/>
    <w:uiPriority w:val="62"/>
    <w:semiHidden/>
    <w:unhideWhenUsed/>
    <w:rsid w:val="00C7529D"/>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422">
    <w:name w:val="Светлая сетка - Акцент 42"/>
    <w:basedOn w:val="a3"/>
    <w:next w:val="-42"/>
    <w:uiPriority w:val="62"/>
    <w:semiHidden/>
    <w:unhideWhenUsed/>
    <w:rsid w:val="00C7529D"/>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522">
    <w:name w:val="Светлая сетка - Акцент 52"/>
    <w:basedOn w:val="a3"/>
    <w:next w:val="-52"/>
    <w:uiPriority w:val="62"/>
    <w:semiHidden/>
    <w:unhideWhenUsed/>
    <w:rsid w:val="00C7529D"/>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622">
    <w:name w:val="Светлая сетка - Акцент 62"/>
    <w:basedOn w:val="a3"/>
    <w:next w:val="-62"/>
    <w:uiPriority w:val="62"/>
    <w:semiHidden/>
    <w:unhideWhenUsed/>
    <w:rsid w:val="00C7529D"/>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20">
    <w:name w:val="Средняя заливка 12"/>
    <w:basedOn w:val="a3"/>
    <w:next w:val="1f"/>
    <w:uiPriority w:val="63"/>
    <w:semiHidden/>
    <w:unhideWhenUsed/>
    <w:rsid w:val="00C7529D"/>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0">
    <w:name w:val="Средняя заливка 1 - Акцент 12"/>
    <w:basedOn w:val="a3"/>
    <w:next w:val="1-1"/>
    <w:uiPriority w:val="63"/>
    <w:semiHidden/>
    <w:unhideWhenUsed/>
    <w:rsid w:val="00C7529D"/>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20">
    <w:name w:val="Средняя заливка 1 - Акцент 22"/>
    <w:basedOn w:val="a3"/>
    <w:next w:val="1-2"/>
    <w:uiPriority w:val="63"/>
    <w:semiHidden/>
    <w:unhideWhenUsed/>
    <w:rsid w:val="00C7529D"/>
    <w:pPr>
      <w:spacing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1-320">
    <w:name w:val="Средняя заливка 1 - Акцент 32"/>
    <w:basedOn w:val="a3"/>
    <w:next w:val="1-3"/>
    <w:uiPriority w:val="63"/>
    <w:semiHidden/>
    <w:unhideWhenUsed/>
    <w:rsid w:val="00C7529D"/>
    <w:pPr>
      <w:spacing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1-420">
    <w:name w:val="Средняя заливка 1 - Акцент 42"/>
    <w:basedOn w:val="a3"/>
    <w:next w:val="1-4"/>
    <w:uiPriority w:val="63"/>
    <w:semiHidden/>
    <w:unhideWhenUsed/>
    <w:rsid w:val="00C7529D"/>
    <w:pPr>
      <w:spacing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1-520">
    <w:name w:val="Средняя заливка 1 - Акцент 52"/>
    <w:basedOn w:val="a3"/>
    <w:next w:val="1-5"/>
    <w:uiPriority w:val="63"/>
    <w:semiHidden/>
    <w:unhideWhenUsed/>
    <w:rsid w:val="00C7529D"/>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620">
    <w:name w:val="Средняя заливка 1 - Акцент 62"/>
    <w:basedOn w:val="a3"/>
    <w:next w:val="1-6"/>
    <w:uiPriority w:val="63"/>
    <w:semiHidden/>
    <w:unhideWhenUsed/>
    <w:rsid w:val="00C7529D"/>
    <w:pPr>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20">
    <w:name w:val="Средняя заливка 22"/>
    <w:basedOn w:val="a3"/>
    <w:next w:val="29"/>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2-120">
    <w:name w:val="Средняя заливка 2 - Акцент 12"/>
    <w:basedOn w:val="a3"/>
    <w:next w:val="2-1"/>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2-220">
    <w:name w:val="Средняя заливка 2 - Акцент 22"/>
    <w:basedOn w:val="a3"/>
    <w:next w:val="2-2"/>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2-320">
    <w:name w:val="Средняя заливка 2 - Акцент 32"/>
    <w:basedOn w:val="a3"/>
    <w:next w:val="2-3"/>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2-420">
    <w:name w:val="Средняя заливка 2 - Акцент 42"/>
    <w:basedOn w:val="a3"/>
    <w:next w:val="2-4"/>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2-520">
    <w:name w:val="Средняя заливка 2 - Акцент 52"/>
    <w:basedOn w:val="a3"/>
    <w:next w:val="2-5"/>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2-620">
    <w:name w:val="Средняя заливка 2 - Акцент 62"/>
    <w:basedOn w:val="a3"/>
    <w:next w:val="2-6"/>
    <w:uiPriority w:val="64"/>
    <w:semiHidden/>
    <w:unhideWhenUsed/>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121">
    <w:name w:val="Средний список 12"/>
    <w:basedOn w:val="a3"/>
    <w:next w:val="1f0"/>
    <w:uiPriority w:val="65"/>
    <w:semiHidden/>
    <w:unhideWhenUsed/>
    <w:rsid w:val="00C7529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
    <w:name w:val="Средний список 1 - Акцент 12"/>
    <w:basedOn w:val="a3"/>
    <w:next w:val="1-10"/>
    <w:uiPriority w:val="65"/>
    <w:semiHidden/>
    <w:unhideWhenUsed/>
    <w:rsid w:val="00C7529D"/>
    <w:pPr>
      <w:spacing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1-221">
    <w:name w:val="Средний список 1 - Акцент 22"/>
    <w:basedOn w:val="a3"/>
    <w:next w:val="1-20"/>
    <w:uiPriority w:val="65"/>
    <w:semiHidden/>
    <w:unhideWhenUsed/>
    <w:rsid w:val="00C7529D"/>
    <w:pPr>
      <w:spacing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1-321">
    <w:name w:val="Средний список 1 - Акцент 32"/>
    <w:basedOn w:val="a3"/>
    <w:next w:val="1-30"/>
    <w:uiPriority w:val="65"/>
    <w:semiHidden/>
    <w:unhideWhenUsed/>
    <w:rsid w:val="00C7529D"/>
    <w:pPr>
      <w:spacing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1-421">
    <w:name w:val="Средний список 1 - Акцент 42"/>
    <w:basedOn w:val="a3"/>
    <w:next w:val="1-40"/>
    <w:uiPriority w:val="65"/>
    <w:semiHidden/>
    <w:unhideWhenUsed/>
    <w:rsid w:val="00C7529D"/>
    <w:pPr>
      <w:spacing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1-521">
    <w:name w:val="Средний список 1 - Акцент 52"/>
    <w:basedOn w:val="a3"/>
    <w:next w:val="1-50"/>
    <w:uiPriority w:val="65"/>
    <w:semiHidden/>
    <w:unhideWhenUsed/>
    <w:rsid w:val="00C7529D"/>
    <w:pPr>
      <w:spacing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1-621">
    <w:name w:val="Средний список 1 - Акцент 62"/>
    <w:basedOn w:val="a3"/>
    <w:next w:val="1-60"/>
    <w:uiPriority w:val="65"/>
    <w:semiHidden/>
    <w:unhideWhenUsed/>
    <w:rsid w:val="00C7529D"/>
    <w:pPr>
      <w:spacing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21">
    <w:name w:val="Средний список 22"/>
    <w:basedOn w:val="a3"/>
    <w:next w:val="2a"/>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21">
    <w:name w:val="Средний список 2 - Акцент 12"/>
    <w:basedOn w:val="a3"/>
    <w:next w:val="2-10"/>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2-221">
    <w:name w:val="Средний список 2 - Акцент 22"/>
    <w:basedOn w:val="a3"/>
    <w:next w:val="2-20"/>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2-321">
    <w:name w:val="Средний список 2 - Акцент 32"/>
    <w:basedOn w:val="a3"/>
    <w:next w:val="2-30"/>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2-421">
    <w:name w:val="Средний список 2 - Акцент 42"/>
    <w:basedOn w:val="a3"/>
    <w:next w:val="2-40"/>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2-521">
    <w:name w:val="Средний список 2 - Акцент 52"/>
    <w:basedOn w:val="a3"/>
    <w:next w:val="2-50"/>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621">
    <w:name w:val="Средний список 2 - Акцент 62"/>
    <w:basedOn w:val="a3"/>
    <w:next w:val="2-60"/>
    <w:uiPriority w:val="66"/>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22">
    <w:name w:val="Средняя сетка 12"/>
    <w:basedOn w:val="a3"/>
    <w:next w:val="1f1"/>
    <w:uiPriority w:val="67"/>
    <w:semiHidden/>
    <w:unhideWhenUsed/>
    <w:rsid w:val="00C7529D"/>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22">
    <w:name w:val="Средняя сетка 1 - Акцент 12"/>
    <w:basedOn w:val="a3"/>
    <w:next w:val="1-12"/>
    <w:uiPriority w:val="67"/>
    <w:semiHidden/>
    <w:unhideWhenUsed/>
    <w:rsid w:val="00C7529D"/>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1-222">
    <w:name w:val="Средняя сетка 1 - Акцент 22"/>
    <w:basedOn w:val="a3"/>
    <w:next w:val="1-22"/>
    <w:uiPriority w:val="67"/>
    <w:semiHidden/>
    <w:unhideWhenUsed/>
    <w:rsid w:val="00C7529D"/>
    <w:pPr>
      <w:spacing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1-322">
    <w:name w:val="Средняя сетка 1 - Акцент 32"/>
    <w:basedOn w:val="a3"/>
    <w:next w:val="1-32"/>
    <w:uiPriority w:val="67"/>
    <w:semiHidden/>
    <w:unhideWhenUsed/>
    <w:rsid w:val="00C7529D"/>
    <w:pPr>
      <w:spacing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422">
    <w:name w:val="Средняя сетка 1 - Акцент 42"/>
    <w:basedOn w:val="a3"/>
    <w:next w:val="1-42"/>
    <w:uiPriority w:val="67"/>
    <w:semiHidden/>
    <w:unhideWhenUsed/>
    <w:rsid w:val="00C7529D"/>
    <w:pPr>
      <w:spacing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1-522">
    <w:name w:val="Средняя сетка 1 - Акцент 52"/>
    <w:basedOn w:val="a3"/>
    <w:next w:val="1-52"/>
    <w:uiPriority w:val="67"/>
    <w:semiHidden/>
    <w:unhideWhenUsed/>
    <w:rsid w:val="00C7529D"/>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1-622">
    <w:name w:val="Средняя сетка 1 - Акцент 62"/>
    <w:basedOn w:val="a3"/>
    <w:next w:val="1-62"/>
    <w:uiPriority w:val="67"/>
    <w:semiHidden/>
    <w:unhideWhenUsed/>
    <w:rsid w:val="00C7529D"/>
    <w:pPr>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22">
    <w:name w:val="Средняя сетка 22"/>
    <w:basedOn w:val="a3"/>
    <w:next w:val="2b"/>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2">
    <w:name w:val="Средняя сетка 2 - Акцент 12"/>
    <w:basedOn w:val="a3"/>
    <w:next w:val="2-12"/>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222">
    <w:name w:val="Средняя сетка 2 - Акцент 22"/>
    <w:basedOn w:val="a3"/>
    <w:next w:val="2-22"/>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2-322">
    <w:name w:val="Средняя сетка 2 - Акцент 32"/>
    <w:basedOn w:val="a3"/>
    <w:next w:val="2-32"/>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2-422">
    <w:name w:val="Средняя сетка 2 - Акцент 42"/>
    <w:basedOn w:val="a3"/>
    <w:next w:val="2-42"/>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2-522">
    <w:name w:val="Средняя сетка 2 - Акцент 52"/>
    <w:basedOn w:val="a3"/>
    <w:next w:val="2-52"/>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2-622">
    <w:name w:val="Средняя сетка 2 - Акцент 62"/>
    <w:basedOn w:val="a3"/>
    <w:next w:val="2-62"/>
    <w:uiPriority w:val="68"/>
    <w:semiHidden/>
    <w:unhideWhenUsed/>
    <w:rsid w:val="00C7529D"/>
    <w:pPr>
      <w:spacing w:after="0" w:line="240" w:lineRule="auto"/>
    </w:pPr>
    <w:rPr>
      <w:rFonts w:ascii="Calibri Light" w:eastAsia="Times New Roman" w:hAnsi="Calibri Light" w:cs="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20">
    <w:name w:val="Средняя сетка 32"/>
    <w:basedOn w:val="a3"/>
    <w:next w:val="37"/>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2">
    <w:name w:val="Средняя сетка 3 - Акцент 12"/>
    <w:basedOn w:val="a3"/>
    <w:next w:val="3-1"/>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3-22">
    <w:name w:val="Средняя сетка 3 - Акцент 22"/>
    <w:basedOn w:val="a3"/>
    <w:next w:val="3-2"/>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3-32">
    <w:name w:val="Средняя сетка 3 - Акцент 32"/>
    <w:basedOn w:val="a3"/>
    <w:next w:val="3-3"/>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3-42">
    <w:name w:val="Средняя сетка 3 - Акцент 42"/>
    <w:basedOn w:val="a3"/>
    <w:next w:val="3-4"/>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3-52">
    <w:name w:val="Средняя сетка 3 - Акцент 52"/>
    <w:basedOn w:val="a3"/>
    <w:next w:val="3-5"/>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3-62">
    <w:name w:val="Средняя сетка 3 - Акцент 62"/>
    <w:basedOn w:val="a3"/>
    <w:next w:val="3-6"/>
    <w:uiPriority w:val="69"/>
    <w:semiHidden/>
    <w:unhideWhenUsed/>
    <w:rsid w:val="00C7529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f4">
    <w:name w:val="Темный список2"/>
    <w:basedOn w:val="a3"/>
    <w:next w:val="aff"/>
    <w:uiPriority w:val="70"/>
    <w:semiHidden/>
    <w:unhideWhenUsed/>
    <w:rsid w:val="00C7529D"/>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23">
    <w:name w:val="Темный список - Акцент 12"/>
    <w:basedOn w:val="a3"/>
    <w:next w:val="-13"/>
    <w:uiPriority w:val="70"/>
    <w:semiHidden/>
    <w:unhideWhenUsed/>
    <w:rsid w:val="00C7529D"/>
    <w:pPr>
      <w:spacing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223">
    <w:name w:val="Темный список - Акцент 22"/>
    <w:basedOn w:val="a3"/>
    <w:next w:val="-23"/>
    <w:uiPriority w:val="70"/>
    <w:semiHidden/>
    <w:unhideWhenUsed/>
    <w:rsid w:val="00C7529D"/>
    <w:pPr>
      <w:spacing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23">
    <w:name w:val="Темный список - Акцент 32"/>
    <w:basedOn w:val="a3"/>
    <w:next w:val="-33"/>
    <w:uiPriority w:val="70"/>
    <w:semiHidden/>
    <w:unhideWhenUsed/>
    <w:rsid w:val="00C7529D"/>
    <w:pPr>
      <w:spacing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23">
    <w:name w:val="Темный список - Акцент 42"/>
    <w:basedOn w:val="a3"/>
    <w:next w:val="-43"/>
    <w:uiPriority w:val="70"/>
    <w:semiHidden/>
    <w:unhideWhenUsed/>
    <w:rsid w:val="00C7529D"/>
    <w:pPr>
      <w:spacing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23">
    <w:name w:val="Темный список - Акцент 52"/>
    <w:basedOn w:val="a3"/>
    <w:next w:val="-53"/>
    <w:uiPriority w:val="70"/>
    <w:semiHidden/>
    <w:unhideWhenUsed/>
    <w:rsid w:val="00C7529D"/>
    <w:pPr>
      <w:spacing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623">
    <w:name w:val="Темный список - Акцент 62"/>
    <w:basedOn w:val="a3"/>
    <w:next w:val="-63"/>
    <w:uiPriority w:val="70"/>
    <w:semiHidden/>
    <w:unhideWhenUsed/>
    <w:rsid w:val="00C7529D"/>
    <w:pPr>
      <w:spacing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f5">
    <w:name w:val="Цветная заливка2"/>
    <w:basedOn w:val="a3"/>
    <w:next w:val="aff0"/>
    <w:uiPriority w:val="71"/>
    <w:semiHidden/>
    <w:unhideWhenUsed/>
    <w:rsid w:val="00C7529D"/>
    <w:pPr>
      <w:spacing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24">
    <w:name w:val="Цветная заливка - Акцент 12"/>
    <w:basedOn w:val="a3"/>
    <w:next w:val="-14"/>
    <w:uiPriority w:val="71"/>
    <w:semiHidden/>
    <w:unhideWhenUsed/>
    <w:rsid w:val="00C7529D"/>
    <w:pPr>
      <w:spacing w:after="0" w:line="240" w:lineRule="auto"/>
    </w:pPr>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224">
    <w:name w:val="Цветная заливка - Акцент 22"/>
    <w:basedOn w:val="a3"/>
    <w:next w:val="-24"/>
    <w:uiPriority w:val="71"/>
    <w:semiHidden/>
    <w:unhideWhenUsed/>
    <w:rsid w:val="00C7529D"/>
    <w:pPr>
      <w:spacing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324">
    <w:name w:val="Цветная заливка - Акцент 32"/>
    <w:basedOn w:val="a3"/>
    <w:next w:val="-34"/>
    <w:uiPriority w:val="71"/>
    <w:semiHidden/>
    <w:unhideWhenUsed/>
    <w:rsid w:val="00C7529D"/>
    <w:pPr>
      <w:spacing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424">
    <w:name w:val="Цветная заливка - Акцент 42"/>
    <w:basedOn w:val="a3"/>
    <w:next w:val="-44"/>
    <w:uiPriority w:val="71"/>
    <w:semiHidden/>
    <w:unhideWhenUsed/>
    <w:rsid w:val="00C7529D"/>
    <w:pPr>
      <w:spacing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524">
    <w:name w:val="Цветная заливка - Акцент 52"/>
    <w:basedOn w:val="a3"/>
    <w:next w:val="-54"/>
    <w:uiPriority w:val="71"/>
    <w:semiHidden/>
    <w:unhideWhenUsed/>
    <w:rsid w:val="00C7529D"/>
    <w:pPr>
      <w:spacing w:after="0" w:line="240" w:lineRule="auto"/>
    </w:pPr>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624">
    <w:name w:val="Цветная заливка - Акцент 62"/>
    <w:basedOn w:val="a3"/>
    <w:next w:val="-64"/>
    <w:uiPriority w:val="71"/>
    <w:semiHidden/>
    <w:unhideWhenUsed/>
    <w:rsid w:val="00C7529D"/>
    <w:pPr>
      <w:spacing w:after="0" w:line="240" w:lineRule="auto"/>
    </w:pPr>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2f6">
    <w:name w:val="Цветной список2"/>
    <w:basedOn w:val="a3"/>
    <w:next w:val="aff1"/>
    <w:uiPriority w:val="72"/>
    <w:semiHidden/>
    <w:unhideWhenUsed/>
    <w:rsid w:val="00C7529D"/>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25">
    <w:name w:val="Цветной список - Акцент 12"/>
    <w:basedOn w:val="a3"/>
    <w:next w:val="-15"/>
    <w:uiPriority w:val="72"/>
    <w:semiHidden/>
    <w:unhideWhenUsed/>
    <w:rsid w:val="00C7529D"/>
    <w:pPr>
      <w:spacing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225">
    <w:name w:val="Цветной список - Акцент 22"/>
    <w:basedOn w:val="a3"/>
    <w:next w:val="-25"/>
    <w:uiPriority w:val="72"/>
    <w:semiHidden/>
    <w:unhideWhenUsed/>
    <w:rsid w:val="00C7529D"/>
    <w:pPr>
      <w:spacing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325">
    <w:name w:val="Цветной список - Акцент 32"/>
    <w:basedOn w:val="a3"/>
    <w:next w:val="-35"/>
    <w:uiPriority w:val="72"/>
    <w:semiHidden/>
    <w:unhideWhenUsed/>
    <w:rsid w:val="00C7529D"/>
    <w:pPr>
      <w:spacing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425">
    <w:name w:val="Цветной список - Акцент 42"/>
    <w:basedOn w:val="a3"/>
    <w:next w:val="-45"/>
    <w:uiPriority w:val="72"/>
    <w:semiHidden/>
    <w:unhideWhenUsed/>
    <w:rsid w:val="00C7529D"/>
    <w:pPr>
      <w:spacing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525">
    <w:name w:val="Цветной список - Акцент 52"/>
    <w:basedOn w:val="a3"/>
    <w:next w:val="-55"/>
    <w:uiPriority w:val="72"/>
    <w:semiHidden/>
    <w:unhideWhenUsed/>
    <w:rsid w:val="00C7529D"/>
    <w:pPr>
      <w:spacing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625">
    <w:name w:val="Цветной список - Акцент 62"/>
    <w:basedOn w:val="a3"/>
    <w:next w:val="-65"/>
    <w:uiPriority w:val="72"/>
    <w:semiHidden/>
    <w:unhideWhenUsed/>
    <w:rsid w:val="00C7529D"/>
    <w:pPr>
      <w:spacing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2f7">
    <w:name w:val="Цветная сетка2"/>
    <w:basedOn w:val="a3"/>
    <w:next w:val="aff2"/>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26">
    <w:name w:val="Цветная сетка - Акцент 12"/>
    <w:basedOn w:val="a3"/>
    <w:next w:val="-16"/>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226">
    <w:name w:val="Цветная сетка - Акцент 22"/>
    <w:basedOn w:val="a3"/>
    <w:next w:val="-26"/>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326">
    <w:name w:val="Цветная сетка - Акцент 32"/>
    <w:basedOn w:val="a3"/>
    <w:next w:val="-36"/>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426">
    <w:name w:val="Цветная сетка - Акцент 42"/>
    <w:basedOn w:val="a3"/>
    <w:next w:val="-46"/>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526">
    <w:name w:val="Цветная сетка - Акцент 52"/>
    <w:basedOn w:val="a3"/>
    <w:next w:val="-56"/>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626">
    <w:name w:val="Цветная сетка - Акцент 62"/>
    <w:basedOn w:val="a3"/>
    <w:next w:val="-66"/>
    <w:uiPriority w:val="73"/>
    <w:semiHidden/>
    <w:unhideWhenUsed/>
    <w:rsid w:val="00C7529D"/>
    <w:pPr>
      <w:spacing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aff3">
    <w:name w:val="Normal (Web)"/>
    <w:basedOn w:val="a1"/>
    <w:uiPriority w:val="99"/>
    <w:semiHidden/>
    <w:unhideWhenUsed/>
    <w:rsid w:val="00C7529D"/>
    <w:pPr>
      <w:spacing w:after="160" w:line="259" w:lineRule="auto"/>
    </w:pPr>
    <w:rPr>
      <w:rFonts w:ascii="Times New Roman" w:hAnsi="Times New Roman" w:cs="Times New Roman"/>
      <w:sz w:val="24"/>
      <w:szCs w:val="24"/>
    </w:rPr>
  </w:style>
  <w:style w:type="character" w:customStyle="1" w:styleId="1fa">
    <w:name w:val="Гиперссылка1"/>
    <w:basedOn w:val="a2"/>
    <w:uiPriority w:val="99"/>
    <w:unhideWhenUsed/>
    <w:rsid w:val="00C7529D"/>
    <w:rPr>
      <w:color w:val="0563C1"/>
      <w:u w:val="single"/>
    </w:rPr>
  </w:style>
  <w:style w:type="paragraph" w:styleId="aff4">
    <w:name w:val="Balloon Text"/>
    <w:basedOn w:val="a1"/>
    <w:link w:val="aff5"/>
    <w:uiPriority w:val="99"/>
    <w:semiHidden/>
    <w:unhideWhenUsed/>
    <w:rsid w:val="00C7529D"/>
    <w:pPr>
      <w:spacing w:after="0" w:line="240" w:lineRule="auto"/>
    </w:pPr>
    <w:rPr>
      <w:rFonts w:ascii="Segoe UI" w:hAnsi="Segoe UI" w:cs="Segoe UI"/>
      <w:sz w:val="18"/>
      <w:szCs w:val="18"/>
    </w:rPr>
  </w:style>
  <w:style w:type="character" w:customStyle="1" w:styleId="aff5">
    <w:name w:val="Текст выноски Знак"/>
    <w:basedOn w:val="a2"/>
    <w:link w:val="aff4"/>
    <w:uiPriority w:val="99"/>
    <w:semiHidden/>
    <w:rsid w:val="00C7529D"/>
    <w:rPr>
      <w:rFonts w:ascii="Segoe UI" w:hAnsi="Segoe UI" w:cs="Segoe UI"/>
      <w:sz w:val="18"/>
      <w:szCs w:val="18"/>
    </w:rPr>
  </w:style>
  <w:style w:type="character" w:customStyle="1" w:styleId="UnresolvedMention">
    <w:name w:val="Unresolved Mention"/>
    <w:basedOn w:val="a2"/>
    <w:uiPriority w:val="99"/>
    <w:semiHidden/>
    <w:unhideWhenUsed/>
    <w:rsid w:val="00C7529D"/>
    <w:rPr>
      <w:color w:val="605E5C"/>
      <w:shd w:val="clear" w:color="auto" w:fill="E1DFDD"/>
    </w:rPr>
  </w:style>
  <w:style w:type="paragraph" w:styleId="af8">
    <w:name w:val="Intense Quote"/>
    <w:basedOn w:val="a1"/>
    <w:next w:val="a1"/>
    <w:link w:val="af7"/>
    <w:uiPriority w:val="30"/>
    <w:qFormat/>
    <w:rsid w:val="00C7529D"/>
    <w:pPr>
      <w:pBdr>
        <w:bottom w:val="single" w:sz="4" w:space="4" w:color="4F81BD" w:themeColor="accent1"/>
      </w:pBdr>
      <w:spacing w:before="200" w:after="280"/>
      <w:ind w:left="936" w:right="936"/>
    </w:pPr>
    <w:rPr>
      <w:b/>
      <w:bCs/>
      <w:i/>
      <w:iCs/>
      <w:color w:val="4F81BD"/>
    </w:rPr>
  </w:style>
  <w:style w:type="character" w:customStyle="1" w:styleId="2f8">
    <w:name w:val="Выделенная цитата Знак2"/>
    <w:basedOn w:val="a2"/>
    <w:uiPriority w:val="30"/>
    <w:rsid w:val="00C7529D"/>
    <w:rPr>
      <w:b/>
      <w:bCs/>
      <w:i/>
      <w:iCs/>
      <w:color w:val="4F81BD" w:themeColor="accent1"/>
    </w:rPr>
  </w:style>
  <w:style w:type="table" w:styleId="afc">
    <w:name w:val="Light Shading"/>
    <w:basedOn w:val="a3"/>
    <w:uiPriority w:val="60"/>
    <w:rsid w:val="00C752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C752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C7529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C7529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C7529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C752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C7529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d">
    <w:name w:val="Light List"/>
    <w:basedOn w:val="a3"/>
    <w:uiPriority w:val="61"/>
    <w:rsid w:val="00C752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C752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752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7529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752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7529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7529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e">
    <w:name w:val="Light Grid"/>
    <w:basedOn w:val="a3"/>
    <w:uiPriority w:val="62"/>
    <w:rsid w:val="00C752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rsid w:val="00C752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2">
    <w:name w:val="Light Grid Accent 2"/>
    <w:basedOn w:val="a3"/>
    <w:uiPriority w:val="62"/>
    <w:rsid w:val="00C752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2">
    <w:name w:val="Light Grid Accent 3"/>
    <w:basedOn w:val="a3"/>
    <w:uiPriority w:val="62"/>
    <w:rsid w:val="00C7529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2">
    <w:name w:val="Light Grid Accent 4"/>
    <w:basedOn w:val="a3"/>
    <w:uiPriority w:val="62"/>
    <w:rsid w:val="00C752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2">
    <w:name w:val="Light Grid Accent 5"/>
    <w:basedOn w:val="a3"/>
    <w:uiPriority w:val="62"/>
    <w:rsid w:val="00C7529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2">
    <w:name w:val="Light Grid Accent 6"/>
    <w:basedOn w:val="a3"/>
    <w:uiPriority w:val="62"/>
    <w:rsid w:val="00C7529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f">
    <w:name w:val="Medium Shading 1"/>
    <w:basedOn w:val="a3"/>
    <w:uiPriority w:val="63"/>
    <w:rsid w:val="00C752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7529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7529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752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7529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7529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7529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752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0">
    <w:name w:val="Medium List 1"/>
    <w:basedOn w:val="a3"/>
    <w:uiPriority w:val="65"/>
    <w:rsid w:val="00C7529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7529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7529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7529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7529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7529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7529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1">
    <w:name w:val="Medium Grid 1"/>
    <w:basedOn w:val="a3"/>
    <w:uiPriority w:val="67"/>
    <w:rsid w:val="00C752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rsid w:val="00C7529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2">
    <w:name w:val="Medium Grid 1 Accent 2"/>
    <w:basedOn w:val="a3"/>
    <w:uiPriority w:val="67"/>
    <w:rsid w:val="00C7529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2">
    <w:name w:val="Medium Grid 1 Accent 3"/>
    <w:basedOn w:val="a3"/>
    <w:uiPriority w:val="67"/>
    <w:rsid w:val="00C752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2">
    <w:name w:val="Medium Grid 1 Accent 4"/>
    <w:basedOn w:val="a3"/>
    <w:uiPriority w:val="67"/>
    <w:rsid w:val="00C7529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2">
    <w:name w:val="Medium Grid 1 Accent 5"/>
    <w:basedOn w:val="a3"/>
    <w:uiPriority w:val="67"/>
    <w:rsid w:val="00C7529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2">
    <w:name w:val="Medium Grid 1 Accent 6"/>
    <w:basedOn w:val="a3"/>
    <w:uiPriority w:val="67"/>
    <w:rsid w:val="00C7529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2">
    <w:name w:val="Medium Grid 2 Accent 2"/>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2">
    <w:name w:val="Medium Grid 2 Accent 3"/>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2">
    <w:name w:val="Medium Grid 2 Accent 4"/>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2">
    <w:name w:val="Medium Grid 2 Accent 5"/>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2">
    <w:name w:val="Medium Grid 2 Accent 6"/>
    <w:basedOn w:val="a3"/>
    <w:uiPriority w:val="68"/>
    <w:rsid w:val="00C752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752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
    <w:name w:val="Dark List"/>
    <w:basedOn w:val="a3"/>
    <w:uiPriority w:val="70"/>
    <w:rsid w:val="00C7529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rsid w:val="00C7529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3">
    <w:name w:val="Dark List Accent 2"/>
    <w:basedOn w:val="a3"/>
    <w:uiPriority w:val="70"/>
    <w:rsid w:val="00C7529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3">
    <w:name w:val="Dark List Accent 3"/>
    <w:basedOn w:val="a3"/>
    <w:uiPriority w:val="70"/>
    <w:rsid w:val="00C7529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3"/>
    <w:uiPriority w:val="70"/>
    <w:rsid w:val="00C7529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3"/>
    <w:uiPriority w:val="70"/>
    <w:rsid w:val="00C7529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3"/>
    <w:uiPriority w:val="70"/>
    <w:rsid w:val="00C7529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0">
    <w:name w:val="Colorful Shading"/>
    <w:basedOn w:val="a3"/>
    <w:uiPriority w:val="71"/>
    <w:rsid w:val="00C7529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rsid w:val="00C7529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rsid w:val="00C7529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rsid w:val="00C7529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3"/>
    <w:uiPriority w:val="71"/>
    <w:rsid w:val="00C7529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rsid w:val="00C7529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rsid w:val="00C7529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1">
    <w:name w:val="Colorful List"/>
    <w:basedOn w:val="a3"/>
    <w:uiPriority w:val="72"/>
    <w:rsid w:val="00C7529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rsid w:val="00C7529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5">
    <w:name w:val="Colorful List Accent 2"/>
    <w:basedOn w:val="a3"/>
    <w:uiPriority w:val="72"/>
    <w:rsid w:val="00C752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5">
    <w:name w:val="Colorful List Accent 3"/>
    <w:basedOn w:val="a3"/>
    <w:uiPriority w:val="72"/>
    <w:rsid w:val="00C7529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5">
    <w:name w:val="Colorful List Accent 4"/>
    <w:basedOn w:val="a3"/>
    <w:uiPriority w:val="72"/>
    <w:rsid w:val="00C7529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5">
    <w:name w:val="Colorful List Accent 5"/>
    <w:basedOn w:val="a3"/>
    <w:uiPriority w:val="72"/>
    <w:rsid w:val="00C7529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5">
    <w:name w:val="Colorful List Accent 6"/>
    <w:basedOn w:val="a3"/>
    <w:uiPriority w:val="72"/>
    <w:rsid w:val="00C7529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2">
    <w:name w:val="Colorful Grid"/>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6">
    <w:name w:val="Colorful Grid Accent 4"/>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6">
    <w:name w:val="Colorful Grid Accent 5"/>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6">
    <w:name w:val="Colorful Grid Accent 6"/>
    <w:basedOn w:val="a3"/>
    <w:uiPriority w:val="73"/>
    <w:rsid w:val="00C752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6">
    <w:name w:val="Subtle Emphasis"/>
    <w:basedOn w:val="a2"/>
    <w:uiPriority w:val="19"/>
    <w:qFormat/>
    <w:rsid w:val="00C7529D"/>
    <w:rPr>
      <w:i/>
      <w:iCs/>
      <w:color w:val="808080" w:themeColor="text1" w:themeTint="7F"/>
    </w:rPr>
  </w:style>
  <w:style w:type="character" w:styleId="aff7">
    <w:name w:val="Intense Emphasis"/>
    <w:basedOn w:val="a2"/>
    <w:uiPriority w:val="21"/>
    <w:qFormat/>
    <w:rsid w:val="00C7529D"/>
    <w:rPr>
      <w:b/>
      <w:bCs/>
      <w:i/>
      <w:iCs/>
      <w:color w:val="4F81BD" w:themeColor="accent1"/>
    </w:rPr>
  </w:style>
  <w:style w:type="character" w:styleId="aff8">
    <w:name w:val="Subtle Reference"/>
    <w:basedOn w:val="a2"/>
    <w:uiPriority w:val="31"/>
    <w:qFormat/>
    <w:rsid w:val="00C7529D"/>
    <w:rPr>
      <w:smallCaps/>
      <w:color w:val="C0504D" w:themeColor="accent2"/>
      <w:u w:val="single"/>
    </w:rPr>
  </w:style>
  <w:style w:type="character" w:styleId="aff9">
    <w:name w:val="Intense Reference"/>
    <w:basedOn w:val="a2"/>
    <w:uiPriority w:val="32"/>
    <w:qFormat/>
    <w:rsid w:val="00C7529D"/>
    <w:rPr>
      <w:b/>
      <w:bCs/>
      <w:smallCaps/>
      <w:color w:val="C0504D" w:themeColor="accent2"/>
      <w:spacing w:val="5"/>
      <w:u w:val="single"/>
    </w:rPr>
  </w:style>
  <w:style w:type="character" w:styleId="affa">
    <w:name w:val="Hyperlink"/>
    <w:basedOn w:val="a2"/>
    <w:uiPriority w:val="99"/>
    <w:semiHidden/>
    <w:unhideWhenUsed/>
    <w:rsid w:val="00C75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0b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23</Pages>
  <Words>7929</Words>
  <Characters>45198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39</cp:revision>
  <cp:lastPrinted>2022-11-14T19:43:00Z</cp:lastPrinted>
  <dcterms:created xsi:type="dcterms:W3CDTF">2022-10-03T20:31:00Z</dcterms:created>
  <dcterms:modified xsi:type="dcterms:W3CDTF">2022-11-14T19:45:00Z</dcterms:modified>
</cp:coreProperties>
</file>