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D7" w:rsidRPr="00A57513" w:rsidRDefault="00A14B5C" w:rsidP="00F04889">
      <w:pPr>
        <w:autoSpaceDE w:val="0"/>
        <w:autoSpaceDN w:val="0"/>
        <w:spacing w:after="0" w:line="230" w:lineRule="auto"/>
        <w:jc w:val="center"/>
        <w:rPr>
          <w:lang w:val="ru-RU"/>
        </w:rPr>
      </w:pPr>
      <w:r w:rsidRPr="00A57513">
        <w:rPr>
          <w:rFonts w:ascii="Times New Roman" w:eastAsia="Times New Roman" w:hAnsi="Times New Roman"/>
          <w:b/>
          <w:color w:val="000000"/>
          <w:sz w:val="24"/>
          <w:lang w:val="ru-RU"/>
        </w:rPr>
        <w:t>МИНИСТЕРСТВО ПРОСВЕЩЕНИЯ РОССИЙСКОЙ ФЕДЕРАЦИИ</w:t>
      </w:r>
    </w:p>
    <w:p w:rsidR="00AF1BCD" w:rsidRDefault="00AF1BCD" w:rsidP="00AF1BCD">
      <w:pPr>
        <w:autoSpaceDE w:val="0"/>
        <w:autoSpaceDN w:val="0"/>
        <w:spacing w:before="120" w:after="0" w:line="230" w:lineRule="auto"/>
        <w:ind w:left="600"/>
        <w:rPr>
          <w:rFonts w:ascii="Times New Roman" w:eastAsia="Times New Roman" w:hAnsi="Times New Roman"/>
          <w:color w:val="000000"/>
          <w:sz w:val="24"/>
          <w:lang w:val="ru-RU"/>
        </w:rPr>
      </w:pPr>
    </w:p>
    <w:p w:rsidR="00B45BD7" w:rsidRPr="00A57513" w:rsidRDefault="00A14B5C" w:rsidP="00AF1BCD">
      <w:pPr>
        <w:autoSpaceDE w:val="0"/>
        <w:autoSpaceDN w:val="0"/>
        <w:spacing w:before="120" w:after="0" w:line="230" w:lineRule="auto"/>
        <w:ind w:left="600"/>
        <w:rPr>
          <w:lang w:val="ru-RU"/>
        </w:rPr>
      </w:pPr>
      <w:r w:rsidRPr="00A57513">
        <w:rPr>
          <w:rFonts w:ascii="Times New Roman" w:eastAsia="Times New Roman" w:hAnsi="Times New Roman"/>
          <w:color w:val="000000"/>
          <w:sz w:val="24"/>
          <w:lang w:val="ru-RU"/>
        </w:rPr>
        <w:t>Министерство общего и профессионального образования Ростовской области</w:t>
      </w:r>
    </w:p>
    <w:p w:rsidR="00B45BD7" w:rsidRPr="00A57513" w:rsidRDefault="00A14B5C" w:rsidP="00AF1BCD">
      <w:pPr>
        <w:autoSpaceDE w:val="0"/>
        <w:autoSpaceDN w:val="0"/>
        <w:spacing w:before="120" w:after="0" w:line="230" w:lineRule="auto"/>
        <w:ind w:left="1488"/>
        <w:rPr>
          <w:lang w:val="ru-RU"/>
        </w:rPr>
      </w:pPr>
      <w:r w:rsidRPr="00A57513">
        <w:rPr>
          <w:rFonts w:ascii="Times New Roman" w:eastAsia="Times New Roman" w:hAnsi="Times New Roman"/>
          <w:color w:val="000000"/>
          <w:sz w:val="24"/>
          <w:lang w:val="ru-RU"/>
        </w:rPr>
        <w:t xml:space="preserve">Отдел образования Администрации </w:t>
      </w:r>
      <w:proofErr w:type="spellStart"/>
      <w:r w:rsidRPr="00A57513">
        <w:rPr>
          <w:rFonts w:ascii="Times New Roman" w:eastAsia="Times New Roman" w:hAnsi="Times New Roman"/>
          <w:color w:val="000000"/>
          <w:sz w:val="24"/>
          <w:lang w:val="ru-RU"/>
        </w:rPr>
        <w:t>Ремонтненского</w:t>
      </w:r>
      <w:proofErr w:type="spellEnd"/>
      <w:r w:rsidRPr="00A57513">
        <w:rPr>
          <w:rFonts w:ascii="Times New Roman" w:eastAsia="Times New Roman" w:hAnsi="Times New Roman"/>
          <w:color w:val="000000"/>
          <w:sz w:val="24"/>
          <w:lang w:val="ru-RU"/>
        </w:rPr>
        <w:t xml:space="preserve"> района</w:t>
      </w:r>
    </w:p>
    <w:p w:rsidR="00B45BD7" w:rsidRPr="00A57513" w:rsidRDefault="00A14B5C" w:rsidP="00AF1BCD">
      <w:pPr>
        <w:autoSpaceDE w:val="0"/>
        <w:autoSpaceDN w:val="0"/>
        <w:spacing w:before="120" w:after="0" w:line="230" w:lineRule="auto"/>
        <w:ind w:right="3228"/>
        <w:jc w:val="right"/>
        <w:rPr>
          <w:lang w:val="ru-RU"/>
        </w:rPr>
      </w:pPr>
      <w:r w:rsidRPr="00A57513">
        <w:rPr>
          <w:rFonts w:ascii="Times New Roman" w:eastAsia="Times New Roman" w:hAnsi="Times New Roman"/>
          <w:color w:val="000000"/>
          <w:sz w:val="24"/>
          <w:lang w:val="ru-RU"/>
        </w:rPr>
        <w:t xml:space="preserve">МБОУ </w:t>
      </w:r>
      <w:proofErr w:type="spellStart"/>
      <w:r w:rsidRPr="00A57513">
        <w:rPr>
          <w:rFonts w:ascii="Times New Roman" w:eastAsia="Times New Roman" w:hAnsi="Times New Roman"/>
          <w:color w:val="000000"/>
          <w:sz w:val="24"/>
          <w:lang w:val="ru-RU"/>
        </w:rPr>
        <w:t>Большеремонтненская</w:t>
      </w:r>
      <w:proofErr w:type="spellEnd"/>
      <w:r w:rsidRPr="00A57513">
        <w:rPr>
          <w:rFonts w:ascii="Times New Roman" w:eastAsia="Times New Roman" w:hAnsi="Times New Roman"/>
          <w:color w:val="000000"/>
          <w:sz w:val="24"/>
          <w:lang w:val="ru-RU"/>
        </w:rPr>
        <w:t xml:space="preserve"> СШ</w:t>
      </w:r>
    </w:p>
    <w:p w:rsidR="00B45BD7" w:rsidRPr="00A57513" w:rsidRDefault="00A14B5C">
      <w:pPr>
        <w:autoSpaceDE w:val="0"/>
        <w:autoSpaceDN w:val="0"/>
        <w:spacing w:before="1436" w:after="0" w:line="230" w:lineRule="auto"/>
        <w:ind w:right="2010"/>
        <w:jc w:val="right"/>
        <w:rPr>
          <w:lang w:val="ru-RU"/>
        </w:rPr>
      </w:pPr>
      <w:r w:rsidRPr="00A57513">
        <w:rPr>
          <w:rFonts w:ascii="Times New Roman" w:eastAsia="Times New Roman" w:hAnsi="Times New Roman"/>
          <w:color w:val="000000"/>
          <w:w w:val="102"/>
          <w:sz w:val="20"/>
          <w:lang w:val="ru-RU"/>
        </w:rPr>
        <w:t>УТВЕРЖ</w:t>
      </w:r>
      <w:r w:rsidR="001171C4">
        <w:rPr>
          <w:rFonts w:ascii="Times New Roman" w:eastAsia="Times New Roman" w:hAnsi="Times New Roman"/>
          <w:color w:val="000000"/>
          <w:w w:val="102"/>
          <w:sz w:val="20"/>
          <w:lang w:val="ru-RU"/>
        </w:rPr>
        <w:t>Д</w:t>
      </w:r>
      <w:r w:rsidRPr="00A57513">
        <w:rPr>
          <w:rFonts w:ascii="Times New Roman" w:eastAsia="Times New Roman" w:hAnsi="Times New Roman"/>
          <w:color w:val="000000"/>
          <w:w w:val="102"/>
          <w:sz w:val="20"/>
          <w:lang w:val="ru-RU"/>
        </w:rPr>
        <w:t>ЕНО</w:t>
      </w:r>
    </w:p>
    <w:p w:rsidR="00B45BD7" w:rsidRPr="00A57513" w:rsidRDefault="00A14B5C">
      <w:pPr>
        <w:autoSpaceDE w:val="0"/>
        <w:autoSpaceDN w:val="0"/>
        <w:spacing w:after="0" w:line="230" w:lineRule="auto"/>
        <w:ind w:right="2422"/>
        <w:jc w:val="right"/>
        <w:rPr>
          <w:lang w:val="ru-RU"/>
        </w:rPr>
      </w:pPr>
      <w:r w:rsidRPr="00A57513">
        <w:rPr>
          <w:rFonts w:ascii="Times New Roman" w:eastAsia="Times New Roman" w:hAnsi="Times New Roman"/>
          <w:color w:val="000000"/>
          <w:w w:val="102"/>
          <w:sz w:val="20"/>
          <w:lang w:val="ru-RU"/>
        </w:rPr>
        <w:t>Директор</w:t>
      </w:r>
    </w:p>
    <w:p w:rsidR="00B45BD7" w:rsidRPr="00A57513" w:rsidRDefault="00A14B5C">
      <w:pPr>
        <w:autoSpaceDE w:val="0"/>
        <w:autoSpaceDN w:val="0"/>
        <w:spacing w:before="182" w:after="0" w:line="230" w:lineRule="auto"/>
        <w:ind w:right="574"/>
        <w:jc w:val="right"/>
        <w:rPr>
          <w:lang w:val="ru-RU"/>
        </w:rPr>
      </w:pPr>
      <w:r w:rsidRPr="00A57513">
        <w:rPr>
          <w:rFonts w:ascii="Times New Roman" w:eastAsia="Times New Roman" w:hAnsi="Times New Roman"/>
          <w:color w:val="000000"/>
          <w:w w:val="102"/>
          <w:sz w:val="20"/>
          <w:lang w:val="ru-RU"/>
        </w:rPr>
        <w:t xml:space="preserve">______________Г.А. </w:t>
      </w:r>
      <w:proofErr w:type="spellStart"/>
      <w:r w:rsidRPr="00A57513">
        <w:rPr>
          <w:rFonts w:ascii="Times New Roman" w:eastAsia="Times New Roman" w:hAnsi="Times New Roman"/>
          <w:color w:val="000000"/>
          <w:w w:val="102"/>
          <w:sz w:val="20"/>
          <w:lang w:val="ru-RU"/>
        </w:rPr>
        <w:t>Торбенко</w:t>
      </w:r>
      <w:proofErr w:type="spellEnd"/>
    </w:p>
    <w:p w:rsidR="00B45BD7" w:rsidRPr="00A57513" w:rsidRDefault="00A14B5C">
      <w:pPr>
        <w:autoSpaceDE w:val="0"/>
        <w:autoSpaceDN w:val="0"/>
        <w:spacing w:before="182" w:after="0" w:line="230" w:lineRule="auto"/>
        <w:ind w:right="2084"/>
        <w:jc w:val="right"/>
        <w:rPr>
          <w:lang w:val="ru-RU"/>
        </w:rPr>
      </w:pPr>
      <w:r w:rsidRPr="00A57513">
        <w:rPr>
          <w:rFonts w:ascii="Times New Roman" w:eastAsia="Times New Roman" w:hAnsi="Times New Roman"/>
          <w:color w:val="000000"/>
          <w:w w:val="102"/>
          <w:sz w:val="20"/>
          <w:lang w:val="ru-RU"/>
        </w:rPr>
        <w:t xml:space="preserve">Приказ </w:t>
      </w:r>
      <w:r w:rsidR="00650289">
        <w:rPr>
          <w:rFonts w:ascii="Times New Roman" w:eastAsia="Times New Roman" w:hAnsi="Times New Roman"/>
          <w:color w:val="000000"/>
          <w:w w:val="102"/>
          <w:sz w:val="20"/>
          <w:lang w:val="ru-RU"/>
        </w:rPr>
        <w:t xml:space="preserve"> </w:t>
      </w:r>
      <w:r w:rsidRPr="00A57513">
        <w:rPr>
          <w:rFonts w:ascii="Times New Roman" w:eastAsia="Times New Roman" w:hAnsi="Times New Roman"/>
          <w:color w:val="000000"/>
          <w:w w:val="102"/>
          <w:sz w:val="20"/>
          <w:lang w:val="ru-RU"/>
        </w:rPr>
        <w:t>№123</w:t>
      </w:r>
    </w:p>
    <w:p w:rsidR="00B45BD7" w:rsidRPr="00A57513" w:rsidRDefault="00650289">
      <w:pPr>
        <w:autoSpaceDE w:val="0"/>
        <w:autoSpaceDN w:val="0"/>
        <w:spacing w:before="182" w:after="0" w:line="230" w:lineRule="auto"/>
        <w:ind w:right="1244"/>
        <w:jc w:val="right"/>
        <w:rPr>
          <w:lang w:val="ru-RU"/>
        </w:rPr>
      </w:pPr>
      <w:r>
        <w:rPr>
          <w:rFonts w:ascii="Times New Roman" w:eastAsia="Times New Roman" w:hAnsi="Times New Roman"/>
          <w:color w:val="000000"/>
          <w:w w:val="102"/>
          <w:sz w:val="20"/>
          <w:lang w:val="ru-RU"/>
        </w:rPr>
        <w:t xml:space="preserve">от «30» </w:t>
      </w:r>
      <w:r w:rsidR="00A14B5C" w:rsidRPr="00A57513">
        <w:rPr>
          <w:rFonts w:ascii="Times New Roman" w:eastAsia="Times New Roman" w:hAnsi="Times New Roman"/>
          <w:color w:val="000000"/>
          <w:w w:val="102"/>
          <w:sz w:val="20"/>
          <w:lang w:val="ru-RU"/>
        </w:rPr>
        <w:t xml:space="preserve"> августа  2022 г.</w:t>
      </w:r>
    </w:p>
    <w:p w:rsidR="00B45BD7" w:rsidRPr="00A57513" w:rsidRDefault="00A14B5C">
      <w:pPr>
        <w:autoSpaceDE w:val="0"/>
        <w:autoSpaceDN w:val="0"/>
        <w:spacing w:before="1038" w:after="0" w:line="230" w:lineRule="auto"/>
        <w:ind w:right="3646"/>
        <w:jc w:val="right"/>
        <w:rPr>
          <w:lang w:val="ru-RU"/>
        </w:rPr>
      </w:pPr>
      <w:r w:rsidRPr="00A57513">
        <w:rPr>
          <w:rFonts w:ascii="Times New Roman" w:eastAsia="Times New Roman" w:hAnsi="Times New Roman"/>
          <w:b/>
          <w:color w:val="000000"/>
          <w:sz w:val="24"/>
          <w:lang w:val="ru-RU"/>
        </w:rPr>
        <w:t>РАБОЧАЯ ПРОГРАММА</w:t>
      </w:r>
    </w:p>
    <w:p w:rsidR="00B45BD7" w:rsidRPr="00A57513" w:rsidRDefault="00A14B5C">
      <w:pPr>
        <w:autoSpaceDE w:val="0"/>
        <w:autoSpaceDN w:val="0"/>
        <w:spacing w:before="70" w:after="0" w:line="230" w:lineRule="auto"/>
        <w:ind w:right="4418"/>
        <w:jc w:val="right"/>
        <w:rPr>
          <w:lang w:val="ru-RU"/>
        </w:rPr>
      </w:pPr>
      <w:r w:rsidRPr="00A57513">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A57513">
        <w:rPr>
          <w:rFonts w:ascii="Times New Roman" w:eastAsia="Times New Roman" w:hAnsi="Times New Roman"/>
          <w:b/>
          <w:color w:val="000000"/>
          <w:sz w:val="24"/>
          <w:lang w:val="ru-RU"/>
        </w:rPr>
        <w:t xml:space="preserve"> 4670965)</w:t>
      </w:r>
    </w:p>
    <w:p w:rsidR="00B45BD7" w:rsidRPr="00A57513" w:rsidRDefault="00A14B5C">
      <w:pPr>
        <w:autoSpaceDE w:val="0"/>
        <w:autoSpaceDN w:val="0"/>
        <w:spacing w:before="166" w:after="0" w:line="230" w:lineRule="auto"/>
        <w:ind w:right="4018"/>
        <w:jc w:val="right"/>
        <w:rPr>
          <w:lang w:val="ru-RU"/>
        </w:rPr>
      </w:pPr>
      <w:r w:rsidRPr="00A57513">
        <w:rPr>
          <w:rFonts w:ascii="Times New Roman" w:eastAsia="Times New Roman" w:hAnsi="Times New Roman"/>
          <w:color w:val="000000"/>
          <w:sz w:val="24"/>
          <w:lang w:val="ru-RU"/>
        </w:rPr>
        <w:t>учебного предмета</w:t>
      </w:r>
    </w:p>
    <w:p w:rsidR="00B45BD7" w:rsidRPr="00A57513" w:rsidRDefault="00A14B5C">
      <w:pPr>
        <w:autoSpaceDE w:val="0"/>
        <w:autoSpaceDN w:val="0"/>
        <w:spacing w:before="70" w:after="0" w:line="230" w:lineRule="auto"/>
        <w:ind w:right="4386"/>
        <w:jc w:val="right"/>
        <w:rPr>
          <w:lang w:val="ru-RU"/>
        </w:rPr>
      </w:pPr>
      <w:r w:rsidRPr="00A57513">
        <w:rPr>
          <w:rFonts w:ascii="Times New Roman" w:eastAsia="Times New Roman" w:hAnsi="Times New Roman"/>
          <w:color w:val="000000"/>
          <w:sz w:val="24"/>
          <w:lang w:val="ru-RU"/>
        </w:rPr>
        <w:t>«Биология»</w:t>
      </w:r>
    </w:p>
    <w:p w:rsidR="00B45BD7" w:rsidRPr="00A57513" w:rsidRDefault="00A14B5C">
      <w:pPr>
        <w:autoSpaceDE w:val="0"/>
        <w:autoSpaceDN w:val="0"/>
        <w:spacing w:before="670" w:after="0" w:line="230" w:lineRule="auto"/>
        <w:ind w:left="2340"/>
        <w:rPr>
          <w:lang w:val="ru-RU"/>
        </w:rPr>
      </w:pPr>
      <w:r w:rsidRPr="00A57513">
        <w:rPr>
          <w:rFonts w:ascii="Times New Roman" w:eastAsia="Times New Roman" w:hAnsi="Times New Roman"/>
          <w:color w:val="000000"/>
          <w:sz w:val="24"/>
          <w:lang w:val="ru-RU"/>
        </w:rPr>
        <w:t>для 5 класса основного общего образования</w:t>
      </w:r>
    </w:p>
    <w:p w:rsidR="00B45BD7" w:rsidRPr="00A57513" w:rsidRDefault="00A14B5C">
      <w:pPr>
        <w:autoSpaceDE w:val="0"/>
        <w:autoSpaceDN w:val="0"/>
        <w:spacing w:before="70" w:after="0" w:line="230" w:lineRule="auto"/>
        <w:ind w:right="3616"/>
        <w:jc w:val="right"/>
        <w:rPr>
          <w:lang w:val="ru-RU"/>
        </w:rPr>
      </w:pPr>
      <w:r w:rsidRPr="00A57513">
        <w:rPr>
          <w:rFonts w:ascii="Times New Roman" w:eastAsia="Times New Roman" w:hAnsi="Times New Roman"/>
          <w:color w:val="000000"/>
          <w:sz w:val="24"/>
          <w:lang w:val="ru-RU"/>
        </w:rPr>
        <w:t>на 2022-2023  учебный год</w:t>
      </w:r>
    </w:p>
    <w:p w:rsidR="00B45BD7" w:rsidRPr="00A57513" w:rsidRDefault="00A14B5C">
      <w:pPr>
        <w:autoSpaceDE w:val="0"/>
        <w:autoSpaceDN w:val="0"/>
        <w:spacing w:before="2112" w:after="0" w:line="230" w:lineRule="auto"/>
        <w:ind w:right="28"/>
        <w:jc w:val="right"/>
        <w:rPr>
          <w:lang w:val="ru-RU"/>
        </w:rPr>
      </w:pPr>
      <w:r w:rsidRPr="00A57513">
        <w:rPr>
          <w:rFonts w:ascii="Times New Roman" w:eastAsia="Times New Roman" w:hAnsi="Times New Roman"/>
          <w:color w:val="000000"/>
          <w:sz w:val="24"/>
          <w:lang w:val="ru-RU"/>
        </w:rPr>
        <w:t>Составитель: Ященко Любовь Гавриловна</w:t>
      </w:r>
    </w:p>
    <w:p w:rsidR="00AF1BCD" w:rsidRDefault="00AF1BCD" w:rsidP="00AF1BCD">
      <w:pPr>
        <w:autoSpaceDE w:val="0"/>
        <w:autoSpaceDN w:val="0"/>
        <w:spacing w:before="70" w:after="0" w:line="230" w:lineRule="auto"/>
        <w:ind w:right="20"/>
        <w:jc w:val="right"/>
        <w:rPr>
          <w:lang w:val="ru-RU"/>
        </w:rPr>
      </w:pPr>
      <w:r w:rsidRPr="00D76ADB">
        <w:rPr>
          <w:rFonts w:ascii="Times New Roman" w:eastAsia="Times New Roman" w:hAnsi="Times New Roman"/>
          <w:color w:val="000000"/>
          <w:sz w:val="24"/>
          <w:lang w:val="ru-RU"/>
        </w:rPr>
        <w:t>У</w:t>
      </w:r>
      <w:r w:rsidR="00A14B5C" w:rsidRPr="00D76ADB">
        <w:rPr>
          <w:rFonts w:ascii="Times New Roman" w:eastAsia="Times New Roman" w:hAnsi="Times New Roman"/>
          <w:color w:val="000000"/>
          <w:sz w:val="24"/>
          <w:lang w:val="ru-RU"/>
        </w:rPr>
        <w:t>читель</w:t>
      </w:r>
      <w:r w:rsidR="008A0CF6">
        <w:rPr>
          <w:rFonts w:ascii="Times New Roman" w:eastAsia="Times New Roman" w:hAnsi="Times New Roman"/>
          <w:color w:val="000000"/>
          <w:sz w:val="24"/>
          <w:lang w:val="ru-RU"/>
        </w:rPr>
        <w:t xml:space="preserve"> биологии и химии</w:t>
      </w:r>
    </w:p>
    <w:p w:rsidR="00AF1BCD" w:rsidRDefault="00AF1BCD" w:rsidP="00AF1BCD">
      <w:pPr>
        <w:autoSpaceDE w:val="0"/>
        <w:autoSpaceDN w:val="0"/>
        <w:spacing w:before="70" w:after="0" w:line="230" w:lineRule="auto"/>
        <w:ind w:right="20"/>
        <w:jc w:val="right"/>
        <w:rPr>
          <w:lang w:val="ru-RU"/>
        </w:rPr>
      </w:pPr>
    </w:p>
    <w:p w:rsidR="00AF1BCD" w:rsidRDefault="00AF1BCD" w:rsidP="00AF1BCD">
      <w:pPr>
        <w:autoSpaceDE w:val="0"/>
        <w:autoSpaceDN w:val="0"/>
        <w:spacing w:before="70" w:after="0" w:line="230" w:lineRule="auto"/>
        <w:ind w:right="20"/>
        <w:jc w:val="right"/>
        <w:rPr>
          <w:lang w:val="ru-RU"/>
        </w:rPr>
      </w:pPr>
    </w:p>
    <w:p w:rsidR="00AF1BCD" w:rsidRDefault="00AF1BCD" w:rsidP="00AF1BCD">
      <w:pPr>
        <w:autoSpaceDE w:val="0"/>
        <w:autoSpaceDN w:val="0"/>
        <w:spacing w:before="70" w:after="0" w:line="230" w:lineRule="auto"/>
        <w:ind w:right="20"/>
        <w:jc w:val="right"/>
        <w:rPr>
          <w:lang w:val="ru-RU"/>
        </w:rPr>
      </w:pPr>
    </w:p>
    <w:p w:rsidR="00AF1BCD" w:rsidRDefault="00AF1BCD" w:rsidP="00AF1BCD">
      <w:pPr>
        <w:autoSpaceDE w:val="0"/>
        <w:autoSpaceDN w:val="0"/>
        <w:spacing w:before="70" w:after="0" w:line="230" w:lineRule="auto"/>
        <w:ind w:right="20"/>
        <w:jc w:val="right"/>
        <w:rPr>
          <w:lang w:val="ru-RU"/>
        </w:rPr>
      </w:pPr>
    </w:p>
    <w:p w:rsidR="00AF1BCD" w:rsidRDefault="00AF1BCD" w:rsidP="00AF1BCD">
      <w:pPr>
        <w:autoSpaceDE w:val="0"/>
        <w:autoSpaceDN w:val="0"/>
        <w:spacing w:before="70" w:after="0" w:line="230" w:lineRule="auto"/>
        <w:ind w:right="20"/>
        <w:jc w:val="right"/>
        <w:rPr>
          <w:lang w:val="ru-RU"/>
        </w:rPr>
      </w:pPr>
    </w:p>
    <w:p w:rsidR="00AF1BCD" w:rsidRDefault="00AF1BCD" w:rsidP="00AF1BCD">
      <w:pPr>
        <w:autoSpaceDE w:val="0"/>
        <w:autoSpaceDN w:val="0"/>
        <w:spacing w:before="70" w:after="0" w:line="230" w:lineRule="auto"/>
        <w:ind w:right="20"/>
        <w:jc w:val="center"/>
        <w:rPr>
          <w:lang w:val="ru-RU"/>
        </w:rPr>
      </w:pPr>
    </w:p>
    <w:p w:rsidR="00AF1BCD" w:rsidRDefault="00AF1BCD" w:rsidP="00AF1BCD">
      <w:pPr>
        <w:autoSpaceDE w:val="0"/>
        <w:autoSpaceDN w:val="0"/>
        <w:spacing w:before="70" w:after="0" w:line="230" w:lineRule="auto"/>
        <w:ind w:right="20"/>
        <w:jc w:val="center"/>
        <w:rPr>
          <w:lang w:val="ru-RU"/>
        </w:rPr>
      </w:pPr>
    </w:p>
    <w:p w:rsidR="00F04889" w:rsidRDefault="00F04889" w:rsidP="00AF1BCD">
      <w:pPr>
        <w:autoSpaceDE w:val="0"/>
        <w:autoSpaceDN w:val="0"/>
        <w:spacing w:before="70" w:after="0" w:line="230" w:lineRule="auto"/>
        <w:ind w:right="20"/>
        <w:jc w:val="center"/>
        <w:rPr>
          <w:lang w:val="ru-RU"/>
        </w:rPr>
      </w:pPr>
    </w:p>
    <w:p w:rsidR="00B45BD7" w:rsidRPr="00D76ADB" w:rsidRDefault="00A14B5C" w:rsidP="00AF1BCD">
      <w:pPr>
        <w:autoSpaceDE w:val="0"/>
        <w:autoSpaceDN w:val="0"/>
        <w:spacing w:before="70" w:after="0" w:line="230" w:lineRule="auto"/>
        <w:ind w:right="20"/>
        <w:jc w:val="center"/>
        <w:rPr>
          <w:lang w:val="ru-RU"/>
        </w:rPr>
      </w:pPr>
      <w:r w:rsidRPr="00D76ADB">
        <w:rPr>
          <w:rFonts w:ascii="Times New Roman" w:eastAsia="Times New Roman" w:hAnsi="Times New Roman"/>
          <w:color w:val="000000"/>
          <w:sz w:val="24"/>
          <w:lang w:val="ru-RU"/>
        </w:rPr>
        <w:t>село Большое Ремонтное 2022</w:t>
      </w:r>
    </w:p>
    <w:p w:rsidR="00B45BD7" w:rsidRPr="00D76ADB" w:rsidRDefault="00B45BD7">
      <w:pPr>
        <w:rPr>
          <w:lang w:val="ru-RU"/>
        </w:rPr>
        <w:sectPr w:rsidR="00B45BD7" w:rsidRPr="00D76ADB" w:rsidSect="00AF1BCD">
          <w:pgSz w:w="11900" w:h="16840"/>
          <w:pgMar w:top="1418" w:right="874" w:bottom="993" w:left="1440" w:header="720" w:footer="720" w:gutter="0"/>
          <w:cols w:space="720" w:equalWidth="0">
            <w:col w:w="9586" w:space="0"/>
          </w:cols>
          <w:docGrid w:linePitch="360"/>
        </w:sectPr>
      </w:pPr>
    </w:p>
    <w:p w:rsidR="00B45BD7" w:rsidRPr="00D76ADB" w:rsidRDefault="00B45BD7">
      <w:pPr>
        <w:autoSpaceDE w:val="0"/>
        <w:autoSpaceDN w:val="0"/>
        <w:spacing w:after="138" w:line="220" w:lineRule="exact"/>
        <w:rPr>
          <w:lang w:val="ru-RU"/>
        </w:rPr>
      </w:pP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966D78" w:rsidRDefault="00966D78" w:rsidP="0037541D">
      <w:pPr>
        <w:autoSpaceDE w:val="0"/>
        <w:autoSpaceDN w:val="0"/>
        <w:spacing w:after="0" w:line="240" w:lineRule="auto"/>
        <w:ind w:left="567" w:firstLine="284"/>
        <w:jc w:val="both"/>
        <w:rPr>
          <w:rFonts w:ascii="Times New Roman" w:eastAsia="Times New Roman" w:hAnsi="Times New Roman"/>
          <w:b/>
          <w:color w:val="000000"/>
          <w:sz w:val="24"/>
          <w:lang w:val="ru-RU"/>
        </w:rPr>
      </w:pPr>
    </w:p>
    <w:p w:rsidR="00B45BD7" w:rsidRPr="00A57513" w:rsidRDefault="00A14B5C" w:rsidP="0037541D">
      <w:pPr>
        <w:autoSpaceDE w:val="0"/>
        <w:autoSpaceDN w:val="0"/>
        <w:spacing w:after="0" w:line="240" w:lineRule="auto"/>
        <w:ind w:left="567" w:firstLine="284"/>
        <w:jc w:val="center"/>
        <w:rPr>
          <w:lang w:val="ru-RU"/>
        </w:rPr>
      </w:pPr>
      <w:r w:rsidRPr="00A57513">
        <w:rPr>
          <w:rFonts w:ascii="Times New Roman" w:eastAsia="Times New Roman" w:hAnsi="Times New Roman"/>
          <w:b/>
          <w:color w:val="000000"/>
          <w:sz w:val="24"/>
          <w:lang w:val="ru-RU"/>
        </w:rPr>
        <w:t>ПОЯСНИТЕЛЬНАЯ ЗАПИСКА</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Программа направлена на формирование естественно</w:t>
      </w:r>
      <w:r w:rsidR="00840EB2">
        <w:rPr>
          <w:rFonts w:ascii="Times New Roman" w:eastAsia="Times New Roman" w:hAnsi="Times New Roman"/>
          <w:color w:val="000000"/>
          <w:sz w:val="24"/>
          <w:lang w:val="ru-RU"/>
        </w:rPr>
        <w:t xml:space="preserve"> </w:t>
      </w:r>
      <w:r w:rsidRPr="00A57513">
        <w:rPr>
          <w:rFonts w:ascii="Times New Roman" w:eastAsia="Times New Roman" w:hAnsi="Times New Roman"/>
          <w:color w:val="000000"/>
          <w:sz w:val="24"/>
          <w:lang w:val="ru-RU"/>
        </w:rPr>
        <w:t>-</w:t>
      </w:r>
      <w:r w:rsidR="00840EB2">
        <w:rPr>
          <w:rFonts w:ascii="Times New Roman" w:eastAsia="Times New Roman" w:hAnsi="Times New Roman"/>
          <w:color w:val="000000"/>
          <w:sz w:val="24"/>
          <w:lang w:val="ru-RU"/>
        </w:rPr>
        <w:t xml:space="preserve"> </w:t>
      </w:r>
      <w:r w:rsidRPr="00A57513">
        <w:rPr>
          <w:rFonts w:ascii="Times New Roman" w:eastAsia="Times New Roman" w:hAnsi="Times New Roman"/>
          <w:color w:val="000000"/>
          <w:sz w:val="24"/>
          <w:lang w:val="ru-RU"/>
        </w:rPr>
        <w:t xml:space="preserve">научной грамотности учащихся и </w:t>
      </w:r>
      <w:r w:rsidRPr="00A57513">
        <w:rPr>
          <w:lang w:val="ru-RU"/>
        </w:rPr>
        <w:br/>
      </w:r>
      <w:r w:rsidRPr="00A57513">
        <w:rPr>
          <w:rFonts w:ascii="Times New Roman" w:eastAsia="Times New Roman" w:hAnsi="Times New Roman"/>
          <w:color w:val="000000"/>
          <w:sz w:val="24"/>
          <w:lang w:val="ru-RU"/>
        </w:rPr>
        <w:t xml:space="preserve">организацию изучения биологии на </w:t>
      </w:r>
      <w:proofErr w:type="spellStart"/>
      <w:r w:rsidRPr="00A57513">
        <w:rPr>
          <w:rFonts w:ascii="Times New Roman" w:eastAsia="Times New Roman" w:hAnsi="Times New Roman"/>
          <w:color w:val="000000"/>
          <w:sz w:val="24"/>
          <w:lang w:val="ru-RU"/>
        </w:rPr>
        <w:t>деятельностной</w:t>
      </w:r>
      <w:proofErr w:type="spellEnd"/>
      <w:r w:rsidRPr="00A57513">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A57513">
        <w:rPr>
          <w:rFonts w:ascii="Times New Roman" w:eastAsia="Times New Roman" w:hAnsi="Times New Roman"/>
          <w:color w:val="000000"/>
          <w:sz w:val="24"/>
          <w:lang w:val="ru-RU"/>
        </w:rPr>
        <w:t>метапредметным</w:t>
      </w:r>
      <w:proofErr w:type="spellEnd"/>
      <w:r w:rsidRPr="00A57513">
        <w:rPr>
          <w:rFonts w:ascii="Times New Roman" w:eastAsia="Times New Roman" w:hAnsi="Times New Roman"/>
          <w:color w:val="000000"/>
          <w:sz w:val="24"/>
          <w:lang w:val="ru-RU"/>
        </w:rPr>
        <w:t xml:space="preserve"> результатам обучения, а также реализация </w:t>
      </w:r>
      <w:proofErr w:type="spellStart"/>
      <w:r w:rsidRPr="00A57513">
        <w:rPr>
          <w:rFonts w:ascii="Times New Roman" w:eastAsia="Times New Roman" w:hAnsi="Times New Roman"/>
          <w:color w:val="000000"/>
          <w:sz w:val="24"/>
          <w:lang w:val="ru-RU"/>
        </w:rPr>
        <w:t>межпредметных</w:t>
      </w:r>
      <w:proofErr w:type="spellEnd"/>
      <w:r w:rsidRPr="00A57513">
        <w:rPr>
          <w:rFonts w:ascii="Times New Roman" w:eastAsia="Times New Roman" w:hAnsi="Times New Roman"/>
          <w:color w:val="000000"/>
          <w:sz w:val="24"/>
          <w:lang w:val="ru-RU"/>
        </w:rPr>
        <w:t xml:space="preserve"> связей </w:t>
      </w:r>
      <w:proofErr w:type="spellStart"/>
      <w:proofErr w:type="gramStart"/>
      <w:r w:rsidRPr="00A57513">
        <w:rPr>
          <w:rFonts w:ascii="Times New Roman" w:eastAsia="Times New Roman" w:hAnsi="Times New Roman"/>
          <w:color w:val="000000"/>
          <w:sz w:val="24"/>
          <w:lang w:val="ru-RU"/>
        </w:rPr>
        <w:t>естественно-научных</w:t>
      </w:r>
      <w:proofErr w:type="spellEnd"/>
      <w:proofErr w:type="gramEnd"/>
      <w:r w:rsidRPr="00A57513">
        <w:rPr>
          <w:rFonts w:ascii="Times New Roman" w:eastAsia="Times New Roman" w:hAnsi="Times New Roman"/>
          <w:color w:val="000000"/>
          <w:sz w:val="24"/>
          <w:lang w:val="ru-RU"/>
        </w:rPr>
        <w:t xml:space="preserve"> учебных предметов на уровне основного общего образования.</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A57513">
        <w:rPr>
          <w:rFonts w:ascii="Times New Roman" w:eastAsia="Times New Roman" w:hAnsi="Times New Roman"/>
          <w:color w:val="000000"/>
          <w:sz w:val="24"/>
          <w:lang w:val="ru-RU"/>
        </w:rPr>
        <w:t>метапредметные</w:t>
      </w:r>
      <w:proofErr w:type="spellEnd"/>
      <w:r w:rsidRPr="00A57513">
        <w:rPr>
          <w:rFonts w:ascii="Times New Roman" w:eastAsia="Times New Roman" w:hAnsi="Times New Roman"/>
          <w:color w:val="000000"/>
          <w:sz w:val="24"/>
          <w:lang w:val="ru-RU"/>
        </w:rPr>
        <w:t>, предметные.</w:t>
      </w:r>
    </w:p>
    <w:p w:rsidR="00966D78" w:rsidRDefault="00966D78" w:rsidP="0037541D">
      <w:pPr>
        <w:autoSpaceDE w:val="0"/>
        <w:autoSpaceDN w:val="0"/>
        <w:spacing w:after="0" w:line="240" w:lineRule="auto"/>
        <w:ind w:left="567" w:firstLine="284"/>
        <w:jc w:val="both"/>
        <w:rPr>
          <w:rFonts w:ascii="Times New Roman" w:eastAsia="Times New Roman" w:hAnsi="Times New Roman"/>
          <w:b/>
          <w:color w:val="000000"/>
          <w:sz w:val="24"/>
          <w:lang w:val="ru-RU"/>
        </w:rPr>
      </w:pPr>
    </w:p>
    <w:p w:rsidR="00B45BD7" w:rsidRPr="00A57513" w:rsidRDefault="00A14B5C" w:rsidP="0037541D">
      <w:pPr>
        <w:autoSpaceDE w:val="0"/>
        <w:autoSpaceDN w:val="0"/>
        <w:spacing w:after="0" w:line="240" w:lineRule="auto"/>
        <w:ind w:left="567" w:firstLine="284"/>
        <w:jc w:val="center"/>
        <w:rPr>
          <w:lang w:val="ru-RU"/>
        </w:rPr>
      </w:pPr>
      <w:r w:rsidRPr="00A57513">
        <w:rPr>
          <w:rFonts w:ascii="Times New Roman" w:eastAsia="Times New Roman" w:hAnsi="Times New Roman"/>
          <w:b/>
          <w:color w:val="000000"/>
          <w:sz w:val="24"/>
          <w:lang w:val="ru-RU"/>
        </w:rPr>
        <w:t>ОБЩАЯ ХАРАКТЕРИСТИКА УЧЕБНОГО ПРЕДМЕТА «БИОЛОГИЯ»</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A57513">
        <w:rPr>
          <w:rFonts w:ascii="Times New Roman" w:eastAsia="Times New Roman" w:hAnsi="Times New Roman"/>
          <w:color w:val="000000"/>
          <w:sz w:val="24"/>
          <w:lang w:val="ru-RU"/>
        </w:rPr>
        <w:t>обучающимися</w:t>
      </w:r>
      <w:proofErr w:type="gramEnd"/>
      <w:r w:rsidRPr="00A57513">
        <w:rPr>
          <w:rFonts w:ascii="Times New Roman" w:eastAsia="Times New Roman" w:hAnsi="Times New Roman"/>
          <w:color w:val="000000"/>
          <w:sz w:val="24"/>
          <w:lang w:val="ru-RU"/>
        </w:rPr>
        <w:t xml:space="preserve"> научных принципов </w:t>
      </w:r>
      <w:r w:rsidRPr="00A57513">
        <w:rPr>
          <w:lang w:val="ru-RU"/>
        </w:rPr>
        <w:br/>
      </w:r>
      <w:r w:rsidRPr="00A57513">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966D78" w:rsidRDefault="00966D78" w:rsidP="0037541D">
      <w:pPr>
        <w:autoSpaceDE w:val="0"/>
        <w:autoSpaceDN w:val="0"/>
        <w:spacing w:after="0" w:line="240" w:lineRule="auto"/>
        <w:ind w:left="567" w:firstLine="284"/>
        <w:jc w:val="both"/>
        <w:rPr>
          <w:rFonts w:ascii="Times New Roman" w:eastAsia="Times New Roman" w:hAnsi="Times New Roman"/>
          <w:b/>
          <w:color w:val="000000"/>
          <w:sz w:val="24"/>
          <w:lang w:val="ru-RU"/>
        </w:rPr>
      </w:pPr>
    </w:p>
    <w:p w:rsidR="00B45BD7" w:rsidRPr="00A57513" w:rsidRDefault="00A14B5C" w:rsidP="0037541D">
      <w:pPr>
        <w:autoSpaceDE w:val="0"/>
        <w:autoSpaceDN w:val="0"/>
        <w:spacing w:after="0" w:line="240" w:lineRule="auto"/>
        <w:ind w:left="567" w:firstLine="284"/>
        <w:jc w:val="center"/>
        <w:rPr>
          <w:lang w:val="ru-RU"/>
        </w:rPr>
      </w:pPr>
      <w:r w:rsidRPr="00A57513">
        <w:rPr>
          <w:rFonts w:ascii="Times New Roman" w:eastAsia="Times New Roman" w:hAnsi="Times New Roman"/>
          <w:b/>
          <w:color w:val="000000"/>
          <w:sz w:val="24"/>
          <w:lang w:val="ru-RU"/>
        </w:rPr>
        <w:t>ЦЕЛИ ИЗУЧЕНИЯ УЧЕБНОГО ПРЕДМЕТА «БИОЛОГИЯ»</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966D78"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xml:space="preserve">Достижение целей обеспечивается решением следующих ЗАДАЧ: </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xml:space="preserve">—  приобретение знаний </w:t>
      </w:r>
      <w:proofErr w:type="gramStart"/>
      <w:r w:rsidRPr="00A57513">
        <w:rPr>
          <w:rFonts w:ascii="Times New Roman" w:eastAsia="Times New Roman" w:hAnsi="Times New Roman"/>
          <w:color w:val="000000"/>
          <w:sz w:val="24"/>
          <w:lang w:val="ru-RU"/>
        </w:rPr>
        <w:t>обучающимися</w:t>
      </w:r>
      <w:proofErr w:type="gramEnd"/>
      <w:r w:rsidRPr="00A57513">
        <w:rPr>
          <w:rFonts w:ascii="Times New Roman" w:eastAsia="Times New Roman" w:hAnsi="Times New Roman"/>
          <w:color w:val="000000"/>
          <w:sz w:val="24"/>
          <w:lang w:val="ru-RU"/>
        </w:rPr>
        <w:t xml:space="preserve"> о живой природе, закономерностях строения, </w:t>
      </w:r>
      <w:r w:rsidRPr="00A57513">
        <w:rPr>
          <w:lang w:val="ru-RU"/>
        </w:rPr>
        <w:br/>
      </w:r>
      <w:r w:rsidRPr="00A57513">
        <w:rPr>
          <w:rFonts w:ascii="Times New Roman" w:eastAsia="Times New Roman" w:hAnsi="Times New Roman"/>
          <w:color w:val="000000"/>
          <w:sz w:val="24"/>
          <w:lang w:val="ru-RU"/>
        </w:rPr>
        <w:t xml:space="preserve">жизнедеятельности и </w:t>
      </w:r>
      <w:proofErr w:type="spellStart"/>
      <w:r w:rsidRPr="00A57513">
        <w:rPr>
          <w:rFonts w:ascii="Times New Roman" w:eastAsia="Times New Roman" w:hAnsi="Times New Roman"/>
          <w:color w:val="000000"/>
          <w:sz w:val="24"/>
          <w:lang w:val="ru-RU"/>
        </w:rPr>
        <w:t>средообразующей</w:t>
      </w:r>
      <w:proofErr w:type="spellEnd"/>
      <w:r w:rsidRPr="00A57513">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04889" w:rsidRPr="00F04889" w:rsidRDefault="00A14B5C" w:rsidP="00F04889">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45BD7" w:rsidRDefault="00A14B5C" w:rsidP="0037541D">
      <w:pPr>
        <w:autoSpaceDE w:val="0"/>
        <w:autoSpaceDN w:val="0"/>
        <w:spacing w:after="0" w:line="240" w:lineRule="auto"/>
        <w:ind w:left="567" w:firstLine="284"/>
        <w:jc w:val="both"/>
        <w:rPr>
          <w:rFonts w:ascii="Times New Roman" w:eastAsia="Times New Roman" w:hAnsi="Times New Roman"/>
          <w:color w:val="000000"/>
          <w:sz w:val="24"/>
          <w:lang w:val="ru-RU"/>
        </w:rPr>
      </w:pPr>
      <w:r w:rsidRPr="00A57513">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F04889" w:rsidRDefault="00F04889" w:rsidP="0037541D">
      <w:pPr>
        <w:autoSpaceDE w:val="0"/>
        <w:autoSpaceDN w:val="0"/>
        <w:spacing w:after="0" w:line="240" w:lineRule="auto"/>
        <w:ind w:left="567" w:firstLine="284"/>
        <w:jc w:val="both"/>
        <w:rPr>
          <w:rFonts w:ascii="Times New Roman" w:eastAsia="Times New Roman" w:hAnsi="Times New Roman"/>
          <w:color w:val="000000"/>
          <w:sz w:val="24"/>
          <w:lang w:val="ru-RU"/>
        </w:rPr>
      </w:pPr>
    </w:p>
    <w:p w:rsidR="00F04889" w:rsidRDefault="00F04889" w:rsidP="0037541D">
      <w:pPr>
        <w:autoSpaceDE w:val="0"/>
        <w:autoSpaceDN w:val="0"/>
        <w:spacing w:after="0" w:line="240" w:lineRule="auto"/>
        <w:ind w:left="567" w:firstLine="284"/>
        <w:jc w:val="both"/>
        <w:rPr>
          <w:rFonts w:ascii="Times New Roman" w:eastAsia="Times New Roman" w:hAnsi="Times New Roman"/>
          <w:color w:val="000000"/>
          <w:sz w:val="24"/>
          <w:lang w:val="ru-RU"/>
        </w:rPr>
      </w:pPr>
    </w:p>
    <w:p w:rsidR="00F04889" w:rsidRPr="00A57513" w:rsidRDefault="00F04889" w:rsidP="0037541D">
      <w:pPr>
        <w:autoSpaceDE w:val="0"/>
        <w:autoSpaceDN w:val="0"/>
        <w:spacing w:after="0" w:line="240" w:lineRule="auto"/>
        <w:ind w:left="567" w:firstLine="284"/>
        <w:jc w:val="both"/>
        <w:rPr>
          <w:lang w:val="ru-RU"/>
        </w:rPr>
      </w:pPr>
    </w:p>
    <w:p w:rsidR="00AE2F37" w:rsidRDefault="00AE2F37" w:rsidP="0037541D">
      <w:pPr>
        <w:autoSpaceDE w:val="0"/>
        <w:autoSpaceDN w:val="0"/>
        <w:spacing w:after="0" w:line="240" w:lineRule="auto"/>
        <w:ind w:left="567" w:firstLine="284"/>
        <w:jc w:val="center"/>
        <w:rPr>
          <w:rFonts w:ascii="Times New Roman" w:eastAsia="Times New Roman" w:hAnsi="Times New Roman"/>
          <w:b/>
          <w:color w:val="000000"/>
          <w:sz w:val="24"/>
          <w:lang w:val="ru-RU"/>
        </w:rPr>
      </w:pPr>
    </w:p>
    <w:p w:rsidR="00B45BD7" w:rsidRPr="00A57513" w:rsidRDefault="00A14B5C" w:rsidP="0037541D">
      <w:pPr>
        <w:autoSpaceDE w:val="0"/>
        <w:autoSpaceDN w:val="0"/>
        <w:spacing w:after="0" w:line="240" w:lineRule="auto"/>
        <w:ind w:left="567" w:firstLine="284"/>
        <w:jc w:val="center"/>
        <w:rPr>
          <w:lang w:val="ru-RU"/>
        </w:rPr>
      </w:pPr>
      <w:r w:rsidRPr="00A57513">
        <w:rPr>
          <w:rFonts w:ascii="Times New Roman" w:eastAsia="Times New Roman" w:hAnsi="Times New Roman"/>
          <w:b/>
          <w:color w:val="000000"/>
          <w:sz w:val="24"/>
          <w:lang w:val="ru-RU"/>
        </w:rPr>
        <w:t>МЕСТО УЧЕБНОГО ПРЕДМЕТА «БИОЛОГИЯ» В УЧЕБНОМ ПЛАНЕ</w:t>
      </w:r>
    </w:p>
    <w:p w:rsidR="00B45BD7" w:rsidRPr="00A57513" w:rsidRDefault="00A14B5C" w:rsidP="0037541D">
      <w:pPr>
        <w:autoSpaceDE w:val="0"/>
        <w:autoSpaceDN w:val="0"/>
        <w:spacing w:after="0" w:line="240" w:lineRule="auto"/>
        <w:ind w:left="567" w:firstLine="284"/>
        <w:jc w:val="both"/>
        <w:rPr>
          <w:lang w:val="ru-RU"/>
        </w:rPr>
      </w:pPr>
      <w:r w:rsidRPr="00A57513">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B45BD7" w:rsidRDefault="00B45BD7" w:rsidP="0037541D">
      <w:pPr>
        <w:spacing w:after="0" w:line="240" w:lineRule="auto"/>
        <w:ind w:firstLine="284"/>
        <w:rPr>
          <w:lang w:val="ru-RU"/>
        </w:rPr>
      </w:pPr>
    </w:p>
    <w:p w:rsidR="00EF146B" w:rsidRDefault="00EF146B" w:rsidP="00EF146B">
      <w:pPr>
        <w:pStyle w:val="aff8"/>
        <w:spacing w:before="0" w:beforeAutospacing="0" w:after="0" w:afterAutospacing="0"/>
        <w:jc w:val="center"/>
        <w:outlineLvl w:val="0"/>
        <w:rPr>
          <w:b/>
          <w:bCs/>
        </w:rPr>
      </w:pPr>
      <w:r w:rsidRPr="0044189E">
        <w:rPr>
          <w:b/>
          <w:bCs/>
        </w:rPr>
        <w:t>Место п</w:t>
      </w:r>
      <w:r>
        <w:rPr>
          <w:b/>
          <w:bCs/>
        </w:rPr>
        <w:t>редмета в базисном учебном плане</w:t>
      </w:r>
    </w:p>
    <w:p w:rsidR="00EF146B" w:rsidRPr="00016547" w:rsidRDefault="00EF146B" w:rsidP="00EF146B">
      <w:pPr>
        <w:pStyle w:val="aff8"/>
        <w:spacing w:before="0" w:beforeAutospacing="0" w:after="0" w:afterAutospacing="0"/>
        <w:outlineLvl w:val="0"/>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945"/>
        <w:gridCol w:w="2930"/>
        <w:gridCol w:w="1719"/>
        <w:gridCol w:w="2034"/>
      </w:tblGrid>
      <w:tr w:rsidR="00EF146B" w:rsidRPr="0044189E" w:rsidTr="00966D78">
        <w:tc>
          <w:tcPr>
            <w:tcW w:w="993" w:type="dxa"/>
          </w:tcPr>
          <w:p w:rsidR="00EF146B" w:rsidRPr="0044189E" w:rsidRDefault="00EF146B" w:rsidP="005F45EA">
            <w:pPr>
              <w:pStyle w:val="ae"/>
              <w:autoSpaceDE w:val="0"/>
              <w:ind w:left="0"/>
              <w:jc w:val="both"/>
              <w:rPr>
                <w:rFonts w:ascii="Times New Roman" w:hAnsi="Times New Roman"/>
                <w:b/>
                <w:color w:val="000000"/>
                <w:sz w:val="24"/>
                <w:szCs w:val="24"/>
              </w:rPr>
            </w:pPr>
            <w:proofErr w:type="spellStart"/>
            <w:r w:rsidRPr="0044189E">
              <w:rPr>
                <w:rFonts w:ascii="Times New Roman" w:hAnsi="Times New Roman"/>
                <w:b/>
                <w:color w:val="000000"/>
                <w:sz w:val="24"/>
                <w:szCs w:val="24"/>
              </w:rPr>
              <w:t>Класс</w:t>
            </w:r>
            <w:proofErr w:type="spellEnd"/>
          </w:p>
        </w:tc>
        <w:tc>
          <w:tcPr>
            <w:tcW w:w="1984" w:type="dxa"/>
          </w:tcPr>
          <w:p w:rsidR="00EF146B" w:rsidRPr="00EF146B" w:rsidRDefault="00EF146B" w:rsidP="005F45EA">
            <w:pPr>
              <w:pStyle w:val="ae"/>
              <w:autoSpaceDE w:val="0"/>
              <w:ind w:left="0"/>
              <w:jc w:val="center"/>
              <w:rPr>
                <w:rFonts w:ascii="Times New Roman" w:hAnsi="Times New Roman"/>
                <w:b/>
                <w:color w:val="000000"/>
                <w:sz w:val="24"/>
                <w:szCs w:val="24"/>
                <w:lang w:val="ru-RU"/>
              </w:rPr>
            </w:pPr>
            <w:r w:rsidRPr="00EF146B">
              <w:rPr>
                <w:rFonts w:ascii="Times New Roman" w:hAnsi="Times New Roman"/>
                <w:b/>
                <w:color w:val="000000"/>
                <w:sz w:val="24"/>
                <w:szCs w:val="24"/>
                <w:lang w:val="ru-RU"/>
              </w:rPr>
              <w:t>Федеральный базисный учебный план для ОУ</w:t>
            </w:r>
          </w:p>
        </w:tc>
        <w:tc>
          <w:tcPr>
            <w:tcW w:w="3126" w:type="dxa"/>
          </w:tcPr>
          <w:p w:rsidR="00EF146B" w:rsidRPr="00EF146B" w:rsidRDefault="00EF146B" w:rsidP="005F45EA">
            <w:pPr>
              <w:pStyle w:val="ae"/>
              <w:autoSpaceDE w:val="0"/>
              <w:ind w:left="0"/>
              <w:jc w:val="center"/>
              <w:rPr>
                <w:rFonts w:ascii="Times New Roman" w:hAnsi="Times New Roman"/>
                <w:b/>
                <w:color w:val="000000"/>
                <w:sz w:val="24"/>
                <w:szCs w:val="24"/>
                <w:lang w:val="ru-RU"/>
              </w:rPr>
            </w:pPr>
            <w:r w:rsidRPr="00EF146B">
              <w:rPr>
                <w:rFonts w:ascii="Times New Roman" w:hAnsi="Times New Roman"/>
                <w:b/>
                <w:color w:val="000000"/>
                <w:sz w:val="24"/>
                <w:szCs w:val="24"/>
                <w:lang w:val="ru-RU"/>
              </w:rPr>
              <w:t>Утвержденный календарный график, учебный план школы, расписание занятий на 2022-2023 учебный год</w:t>
            </w:r>
          </w:p>
        </w:tc>
        <w:tc>
          <w:tcPr>
            <w:tcW w:w="1818" w:type="dxa"/>
          </w:tcPr>
          <w:p w:rsidR="00EF146B" w:rsidRPr="0044189E" w:rsidRDefault="00EF146B" w:rsidP="005F45EA">
            <w:pPr>
              <w:pStyle w:val="ae"/>
              <w:autoSpaceDE w:val="0"/>
              <w:ind w:left="0"/>
              <w:jc w:val="center"/>
              <w:rPr>
                <w:rFonts w:ascii="Times New Roman" w:hAnsi="Times New Roman"/>
                <w:b/>
                <w:color w:val="000000"/>
                <w:sz w:val="24"/>
                <w:szCs w:val="24"/>
              </w:rPr>
            </w:pPr>
            <w:proofErr w:type="spellStart"/>
            <w:r w:rsidRPr="0044189E">
              <w:rPr>
                <w:rFonts w:ascii="Times New Roman" w:hAnsi="Times New Roman"/>
                <w:b/>
                <w:color w:val="000000"/>
                <w:sz w:val="24"/>
                <w:szCs w:val="24"/>
              </w:rPr>
              <w:t>Потеря</w:t>
            </w:r>
            <w:proofErr w:type="spellEnd"/>
            <w:r w:rsidRPr="0044189E">
              <w:rPr>
                <w:rFonts w:ascii="Times New Roman" w:hAnsi="Times New Roman"/>
                <w:b/>
                <w:color w:val="000000"/>
                <w:sz w:val="24"/>
                <w:szCs w:val="24"/>
              </w:rPr>
              <w:t xml:space="preserve"> </w:t>
            </w:r>
            <w:proofErr w:type="spellStart"/>
            <w:r w:rsidRPr="0044189E">
              <w:rPr>
                <w:rFonts w:ascii="Times New Roman" w:hAnsi="Times New Roman"/>
                <w:b/>
                <w:color w:val="000000"/>
                <w:sz w:val="24"/>
                <w:szCs w:val="24"/>
              </w:rPr>
              <w:t>учебного</w:t>
            </w:r>
            <w:proofErr w:type="spellEnd"/>
            <w:r w:rsidRPr="0044189E">
              <w:rPr>
                <w:rFonts w:ascii="Times New Roman" w:hAnsi="Times New Roman"/>
                <w:b/>
                <w:color w:val="000000"/>
                <w:sz w:val="24"/>
                <w:szCs w:val="24"/>
              </w:rPr>
              <w:t xml:space="preserve"> </w:t>
            </w:r>
            <w:proofErr w:type="spellStart"/>
            <w:r w:rsidRPr="0044189E">
              <w:rPr>
                <w:rFonts w:ascii="Times New Roman" w:hAnsi="Times New Roman"/>
                <w:b/>
                <w:color w:val="000000"/>
                <w:sz w:val="24"/>
                <w:szCs w:val="24"/>
              </w:rPr>
              <w:t>времени</w:t>
            </w:r>
            <w:proofErr w:type="spellEnd"/>
          </w:p>
        </w:tc>
        <w:tc>
          <w:tcPr>
            <w:tcW w:w="2110" w:type="dxa"/>
          </w:tcPr>
          <w:p w:rsidR="00EF146B" w:rsidRPr="0044189E" w:rsidRDefault="00EF146B" w:rsidP="005F45EA">
            <w:pPr>
              <w:pStyle w:val="ae"/>
              <w:autoSpaceDE w:val="0"/>
              <w:ind w:left="0"/>
              <w:jc w:val="center"/>
              <w:rPr>
                <w:rFonts w:ascii="Times New Roman" w:hAnsi="Times New Roman"/>
                <w:b/>
                <w:color w:val="000000"/>
                <w:sz w:val="24"/>
                <w:szCs w:val="24"/>
              </w:rPr>
            </w:pPr>
            <w:proofErr w:type="spellStart"/>
            <w:r w:rsidRPr="0044189E">
              <w:rPr>
                <w:rFonts w:ascii="Times New Roman" w:hAnsi="Times New Roman"/>
                <w:b/>
                <w:color w:val="000000"/>
                <w:sz w:val="24"/>
                <w:szCs w:val="24"/>
              </w:rPr>
              <w:t>Причины</w:t>
            </w:r>
            <w:proofErr w:type="spellEnd"/>
            <w:r w:rsidRPr="0044189E">
              <w:rPr>
                <w:rFonts w:ascii="Times New Roman" w:hAnsi="Times New Roman"/>
                <w:b/>
                <w:color w:val="000000"/>
                <w:sz w:val="24"/>
                <w:szCs w:val="24"/>
              </w:rPr>
              <w:t xml:space="preserve"> </w:t>
            </w:r>
            <w:proofErr w:type="spellStart"/>
            <w:r w:rsidRPr="0044189E">
              <w:rPr>
                <w:rFonts w:ascii="Times New Roman" w:hAnsi="Times New Roman"/>
                <w:b/>
                <w:color w:val="000000"/>
                <w:sz w:val="24"/>
                <w:szCs w:val="24"/>
              </w:rPr>
              <w:t>потери</w:t>
            </w:r>
            <w:proofErr w:type="spellEnd"/>
            <w:r w:rsidRPr="0044189E">
              <w:rPr>
                <w:rFonts w:ascii="Times New Roman" w:hAnsi="Times New Roman"/>
                <w:b/>
                <w:color w:val="000000"/>
                <w:sz w:val="24"/>
                <w:szCs w:val="24"/>
              </w:rPr>
              <w:t xml:space="preserve"> </w:t>
            </w:r>
            <w:proofErr w:type="spellStart"/>
            <w:r w:rsidRPr="0044189E">
              <w:rPr>
                <w:rFonts w:ascii="Times New Roman" w:hAnsi="Times New Roman"/>
                <w:b/>
                <w:color w:val="000000"/>
                <w:sz w:val="24"/>
                <w:szCs w:val="24"/>
              </w:rPr>
              <w:t>учебного</w:t>
            </w:r>
            <w:proofErr w:type="spellEnd"/>
            <w:r w:rsidRPr="0044189E">
              <w:rPr>
                <w:rFonts w:ascii="Times New Roman" w:hAnsi="Times New Roman"/>
                <w:b/>
                <w:color w:val="000000"/>
                <w:sz w:val="24"/>
                <w:szCs w:val="24"/>
              </w:rPr>
              <w:t xml:space="preserve"> </w:t>
            </w:r>
            <w:proofErr w:type="spellStart"/>
            <w:r w:rsidRPr="0044189E">
              <w:rPr>
                <w:rFonts w:ascii="Times New Roman" w:hAnsi="Times New Roman"/>
                <w:b/>
                <w:color w:val="000000"/>
                <w:sz w:val="24"/>
                <w:szCs w:val="24"/>
              </w:rPr>
              <w:t>времени</w:t>
            </w:r>
            <w:proofErr w:type="spellEnd"/>
          </w:p>
        </w:tc>
      </w:tr>
      <w:tr w:rsidR="00EF146B" w:rsidRPr="0044189E" w:rsidTr="00966D78">
        <w:tc>
          <w:tcPr>
            <w:tcW w:w="993" w:type="dxa"/>
          </w:tcPr>
          <w:p w:rsidR="00EF146B" w:rsidRPr="0044189E" w:rsidRDefault="00EF146B" w:rsidP="005F45EA">
            <w:pPr>
              <w:pStyle w:val="ae"/>
              <w:autoSpaceDE w:val="0"/>
              <w:ind w:left="0"/>
              <w:jc w:val="center"/>
              <w:rPr>
                <w:rFonts w:ascii="Times New Roman" w:hAnsi="Times New Roman"/>
                <w:color w:val="000000"/>
                <w:sz w:val="24"/>
                <w:szCs w:val="24"/>
              </w:rPr>
            </w:pPr>
            <w:r w:rsidRPr="0044189E">
              <w:rPr>
                <w:rFonts w:ascii="Times New Roman" w:hAnsi="Times New Roman"/>
                <w:color w:val="000000"/>
                <w:sz w:val="24"/>
                <w:szCs w:val="24"/>
              </w:rPr>
              <w:t>5</w:t>
            </w:r>
          </w:p>
        </w:tc>
        <w:tc>
          <w:tcPr>
            <w:tcW w:w="1984" w:type="dxa"/>
          </w:tcPr>
          <w:p w:rsidR="00EF146B" w:rsidRPr="00EF146B" w:rsidRDefault="00EF146B" w:rsidP="005F45EA">
            <w:pPr>
              <w:pStyle w:val="ae"/>
              <w:autoSpaceDE w:val="0"/>
              <w:ind w:left="0"/>
              <w:jc w:val="center"/>
              <w:rPr>
                <w:rFonts w:ascii="Times New Roman" w:hAnsi="Times New Roman"/>
                <w:color w:val="000000"/>
                <w:sz w:val="24"/>
                <w:szCs w:val="24"/>
                <w:lang w:val="ru-RU"/>
              </w:rPr>
            </w:pPr>
            <w:r w:rsidRPr="00EF146B">
              <w:rPr>
                <w:rFonts w:ascii="Times New Roman" w:hAnsi="Times New Roman"/>
                <w:color w:val="000000"/>
                <w:sz w:val="24"/>
                <w:szCs w:val="24"/>
                <w:lang w:val="ru-RU"/>
              </w:rPr>
              <w:t>1 час в неделю – 34</w:t>
            </w:r>
            <w:r>
              <w:rPr>
                <w:rFonts w:ascii="Times New Roman" w:hAnsi="Times New Roman"/>
                <w:color w:val="000000"/>
                <w:sz w:val="24"/>
                <w:szCs w:val="24"/>
                <w:lang w:val="ru-RU"/>
              </w:rPr>
              <w:t xml:space="preserve"> часа</w:t>
            </w:r>
            <w:r w:rsidRPr="00EF146B">
              <w:rPr>
                <w:rFonts w:ascii="Times New Roman" w:hAnsi="Times New Roman"/>
                <w:color w:val="000000"/>
                <w:sz w:val="24"/>
                <w:szCs w:val="24"/>
                <w:lang w:val="ru-RU"/>
              </w:rPr>
              <w:t xml:space="preserve"> в год</w:t>
            </w:r>
          </w:p>
        </w:tc>
        <w:tc>
          <w:tcPr>
            <w:tcW w:w="3126" w:type="dxa"/>
          </w:tcPr>
          <w:p w:rsidR="00EF146B" w:rsidRPr="0044189E" w:rsidRDefault="00EF146B" w:rsidP="005F45EA">
            <w:pPr>
              <w:pStyle w:val="ae"/>
              <w:autoSpaceDE w:val="0"/>
              <w:ind w:left="0"/>
              <w:jc w:val="center"/>
              <w:rPr>
                <w:rFonts w:ascii="Times New Roman" w:hAnsi="Times New Roman"/>
                <w:color w:val="000000"/>
                <w:sz w:val="24"/>
                <w:szCs w:val="24"/>
              </w:rPr>
            </w:pPr>
            <w:r>
              <w:rPr>
                <w:rFonts w:ascii="Times New Roman" w:hAnsi="Times New Roman"/>
                <w:color w:val="000000"/>
                <w:sz w:val="24"/>
                <w:szCs w:val="24"/>
              </w:rPr>
              <w:t>3</w:t>
            </w:r>
            <w:proofErr w:type="spellStart"/>
            <w:r>
              <w:rPr>
                <w:rFonts w:ascii="Times New Roman" w:hAnsi="Times New Roman"/>
                <w:color w:val="000000"/>
                <w:sz w:val="24"/>
                <w:szCs w:val="24"/>
                <w:lang w:val="ru-RU"/>
              </w:rPr>
              <w:t>3</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часа</w:t>
            </w:r>
            <w:proofErr w:type="spellEnd"/>
            <w:r w:rsidRPr="0044189E">
              <w:rPr>
                <w:rFonts w:ascii="Times New Roman" w:hAnsi="Times New Roman"/>
                <w:color w:val="000000"/>
                <w:sz w:val="24"/>
                <w:szCs w:val="24"/>
              </w:rPr>
              <w:t xml:space="preserve"> (</w:t>
            </w:r>
            <w:proofErr w:type="spellStart"/>
            <w:r w:rsidRPr="0044189E">
              <w:rPr>
                <w:rFonts w:ascii="Times New Roman" w:hAnsi="Times New Roman"/>
                <w:color w:val="000000"/>
                <w:sz w:val="24"/>
                <w:szCs w:val="24"/>
              </w:rPr>
              <w:t>вторник</w:t>
            </w:r>
            <w:proofErr w:type="spellEnd"/>
            <w:r w:rsidRPr="0044189E">
              <w:rPr>
                <w:rFonts w:ascii="Times New Roman" w:hAnsi="Times New Roman"/>
                <w:color w:val="000000"/>
                <w:sz w:val="24"/>
                <w:szCs w:val="24"/>
              </w:rPr>
              <w:t>)</w:t>
            </w:r>
          </w:p>
        </w:tc>
        <w:tc>
          <w:tcPr>
            <w:tcW w:w="1818" w:type="dxa"/>
          </w:tcPr>
          <w:p w:rsidR="00EF146B" w:rsidRPr="00C572E8" w:rsidRDefault="00EF146B" w:rsidP="005F45EA">
            <w:pPr>
              <w:pStyle w:val="ae"/>
              <w:autoSpaceDE w:val="0"/>
              <w:ind w:left="0"/>
              <w:jc w:val="center"/>
              <w:rPr>
                <w:rFonts w:ascii="Times New Roman" w:hAnsi="Times New Roman"/>
                <w:color w:val="000000"/>
                <w:sz w:val="24"/>
                <w:szCs w:val="24"/>
                <w:lang w:val="ru-RU"/>
              </w:rPr>
            </w:pPr>
            <w:r>
              <w:rPr>
                <w:rFonts w:ascii="Times New Roman" w:hAnsi="Times New Roman"/>
                <w:color w:val="000000"/>
                <w:sz w:val="24"/>
                <w:szCs w:val="24"/>
                <w:lang w:val="ru-RU"/>
              </w:rPr>
              <w:t>1</w:t>
            </w:r>
            <w:r>
              <w:rPr>
                <w:rFonts w:ascii="Times New Roman" w:hAnsi="Times New Roman"/>
                <w:color w:val="000000"/>
                <w:sz w:val="24"/>
                <w:szCs w:val="24"/>
              </w:rPr>
              <w:t xml:space="preserve"> </w:t>
            </w:r>
            <w:proofErr w:type="spellStart"/>
            <w:r>
              <w:rPr>
                <w:rFonts w:ascii="Times New Roman" w:hAnsi="Times New Roman"/>
                <w:color w:val="000000"/>
                <w:sz w:val="24"/>
                <w:szCs w:val="24"/>
              </w:rPr>
              <w:t>час</w:t>
            </w:r>
            <w:proofErr w:type="spellEnd"/>
          </w:p>
        </w:tc>
        <w:tc>
          <w:tcPr>
            <w:tcW w:w="2110" w:type="dxa"/>
          </w:tcPr>
          <w:p w:rsidR="00EF146B" w:rsidRPr="00EF146B" w:rsidRDefault="00840EB2" w:rsidP="00EF146B">
            <w:pPr>
              <w:pStyle w:val="ae"/>
              <w:autoSpaceDE w:val="0"/>
              <w:ind w:left="0"/>
              <w:jc w:val="center"/>
              <w:rPr>
                <w:rFonts w:ascii="Times New Roman" w:hAnsi="Times New Roman"/>
                <w:color w:val="000000"/>
                <w:sz w:val="24"/>
                <w:szCs w:val="24"/>
                <w:lang w:val="ru-RU"/>
              </w:rPr>
            </w:pPr>
            <w:proofErr w:type="spellStart"/>
            <w:r>
              <w:rPr>
                <w:rFonts w:ascii="Times New Roman" w:hAnsi="Times New Roman"/>
                <w:color w:val="000000"/>
                <w:sz w:val="24"/>
                <w:szCs w:val="24"/>
              </w:rPr>
              <w:t>Праздничны</w:t>
            </w:r>
            <w:r>
              <w:rPr>
                <w:rFonts w:ascii="Times New Roman" w:hAnsi="Times New Roman"/>
                <w:color w:val="000000"/>
                <w:sz w:val="24"/>
                <w:szCs w:val="24"/>
                <w:lang w:val="ru-RU"/>
              </w:rPr>
              <w:t>й</w:t>
            </w:r>
            <w:proofErr w:type="spellEnd"/>
            <w:r>
              <w:rPr>
                <w:rFonts w:ascii="Times New Roman" w:hAnsi="Times New Roman"/>
                <w:color w:val="000000"/>
                <w:sz w:val="24"/>
                <w:szCs w:val="24"/>
              </w:rPr>
              <w:t xml:space="preserve"> д</w:t>
            </w:r>
            <w:proofErr w:type="spellStart"/>
            <w:r>
              <w:rPr>
                <w:rFonts w:ascii="Times New Roman" w:hAnsi="Times New Roman"/>
                <w:color w:val="000000"/>
                <w:sz w:val="24"/>
                <w:szCs w:val="24"/>
                <w:lang w:val="ru-RU"/>
              </w:rPr>
              <w:t>ень</w:t>
            </w:r>
            <w:proofErr w:type="spellEnd"/>
            <w:r w:rsidR="00EF146B">
              <w:rPr>
                <w:rFonts w:ascii="Times New Roman" w:hAnsi="Times New Roman"/>
                <w:color w:val="000000"/>
                <w:sz w:val="24"/>
                <w:szCs w:val="24"/>
              </w:rPr>
              <w:t xml:space="preserve">: </w:t>
            </w:r>
            <w:r w:rsidR="00EF146B">
              <w:rPr>
                <w:rFonts w:ascii="Times New Roman" w:hAnsi="Times New Roman"/>
                <w:color w:val="000000"/>
                <w:sz w:val="24"/>
                <w:szCs w:val="24"/>
                <w:lang w:val="ru-RU"/>
              </w:rPr>
              <w:t>09</w:t>
            </w:r>
            <w:r w:rsidR="00EF146B">
              <w:rPr>
                <w:rFonts w:ascii="Times New Roman" w:hAnsi="Times New Roman"/>
                <w:color w:val="000000"/>
                <w:sz w:val="24"/>
                <w:szCs w:val="24"/>
              </w:rPr>
              <w:t>.05</w:t>
            </w:r>
            <w:r w:rsidR="00EF146B">
              <w:rPr>
                <w:rFonts w:ascii="Times New Roman" w:hAnsi="Times New Roman"/>
                <w:color w:val="000000"/>
                <w:sz w:val="24"/>
                <w:szCs w:val="24"/>
                <w:lang w:val="ru-RU"/>
              </w:rPr>
              <w:t>.</w:t>
            </w:r>
          </w:p>
        </w:tc>
      </w:tr>
    </w:tbl>
    <w:p w:rsidR="0037541D" w:rsidRDefault="00C572E8" w:rsidP="0027652E">
      <w:pPr>
        <w:tabs>
          <w:tab w:val="left" w:pos="6804"/>
        </w:tabs>
        <w:autoSpaceDE w:val="0"/>
        <w:autoSpaceDN w:val="0"/>
        <w:spacing w:after="0" w:line="230" w:lineRule="auto"/>
        <w:ind w:left="284" w:hanging="950"/>
        <w:rPr>
          <w:rFonts w:ascii="Times New Roman" w:eastAsia="Times New Roman" w:hAnsi="Times New Roman" w:cs="Times New Roman"/>
          <w:b/>
          <w:color w:val="000000"/>
          <w:sz w:val="24"/>
          <w:szCs w:val="24"/>
          <w:lang w:val="ru-RU"/>
        </w:rPr>
      </w:pPr>
      <w:r w:rsidRPr="0027652E">
        <w:rPr>
          <w:rFonts w:ascii="Times New Roman" w:eastAsia="Times New Roman" w:hAnsi="Times New Roman" w:cs="Times New Roman"/>
          <w:b/>
          <w:color w:val="000000"/>
          <w:sz w:val="24"/>
          <w:szCs w:val="24"/>
          <w:lang w:val="ru-RU"/>
        </w:rPr>
        <w:t xml:space="preserve">                   </w:t>
      </w:r>
      <w:r w:rsidR="0027652E" w:rsidRPr="0027652E">
        <w:rPr>
          <w:rFonts w:ascii="Times New Roman" w:eastAsia="Times New Roman" w:hAnsi="Times New Roman" w:cs="Times New Roman"/>
          <w:b/>
          <w:color w:val="000000"/>
          <w:sz w:val="24"/>
          <w:szCs w:val="24"/>
          <w:lang w:val="ru-RU"/>
        </w:rPr>
        <w:t xml:space="preserve">                </w:t>
      </w:r>
    </w:p>
    <w:p w:rsidR="00B45BD7" w:rsidRDefault="0027652E" w:rsidP="00FD4B83">
      <w:pPr>
        <w:tabs>
          <w:tab w:val="left" w:pos="6804"/>
        </w:tabs>
        <w:autoSpaceDE w:val="0"/>
        <w:autoSpaceDN w:val="0"/>
        <w:spacing w:after="0" w:line="240" w:lineRule="auto"/>
        <w:ind w:left="567" w:firstLine="284"/>
        <w:jc w:val="center"/>
        <w:rPr>
          <w:rFonts w:ascii="Times New Roman" w:eastAsia="Times New Roman" w:hAnsi="Times New Roman" w:cs="Times New Roman"/>
          <w:b/>
          <w:color w:val="000000"/>
          <w:sz w:val="24"/>
          <w:szCs w:val="24"/>
          <w:lang w:val="ru-RU"/>
        </w:rPr>
      </w:pPr>
      <w:r w:rsidRPr="00E17080">
        <w:rPr>
          <w:rFonts w:ascii="Times New Roman" w:eastAsia="Times New Roman" w:hAnsi="Times New Roman" w:cs="Times New Roman"/>
          <w:b/>
          <w:color w:val="000000"/>
          <w:sz w:val="24"/>
          <w:szCs w:val="24"/>
          <w:lang w:val="ru-RU"/>
        </w:rPr>
        <w:t>С</w:t>
      </w:r>
      <w:r w:rsidR="0037541D" w:rsidRPr="00E17080">
        <w:rPr>
          <w:rFonts w:ascii="Times New Roman" w:eastAsia="Times New Roman" w:hAnsi="Times New Roman" w:cs="Times New Roman"/>
          <w:b/>
          <w:color w:val="000000"/>
          <w:sz w:val="24"/>
          <w:szCs w:val="24"/>
          <w:lang w:val="ru-RU"/>
        </w:rPr>
        <w:t xml:space="preserve">ОДЕРЖАНИЕ </w:t>
      </w:r>
      <w:r w:rsidR="00A14B5C" w:rsidRPr="00E17080">
        <w:rPr>
          <w:rFonts w:ascii="Times New Roman" w:eastAsia="Times New Roman" w:hAnsi="Times New Roman" w:cs="Times New Roman"/>
          <w:b/>
          <w:color w:val="000000"/>
          <w:sz w:val="24"/>
          <w:szCs w:val="24"/>
          <w:lang w:val="ru-RU"/>
        </w:rPr>
        <w:t>УЧЕБНОГО ПРЕДМЕТА</w:t>
      </w:r>
    </w:p>
    <w:p w:rsidR="00F04889" w:rsidRPr="00E17080" w:rsidRDefault="00F04889" w:rsidP="00FD4B83">
      <w:pPr>
        <w:tabs>
          <w:tab w:val="left" w:pos="6804"/>
        </w:tabs>
        <w:autoSpaceDE w:val="0"/>
        <w:autoSpaceDN w:val="0"/>
        <w:spacing w:after="0" w:line="240" w:lineRule="auto"/>
        <w:ind w:left="567" w:firstLine="284"/>
        <w:jc w:val="center"/>
        <w:rPr>
          <w:rFonts w:ascii="Times New Roman" w:hAnsi="Times New Roman" w:cs="Times New Roman"/>
          <w:sz w:val="24"/>
          <w:szCs w:val="24"/>
          <w:lang w:val="ru-RU"/>
        </w:rPr>
      </w:pPr>
    </w:p>
    <w:p w:rsidR="00C572E8" w:rsidRPr="00E17080" w:rsidRDefault="00C572E8"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 xml:space="preserve">                     </w:t>
      </w:r>
      <w:r w:rsidR="00BD2086" w:rsidRPr="00E17080">
        <w:rPr>
          <w:rFonts w:ascii="Times New Roman" w:eastAsia="Times New Roman" w:hAnsi="Times New Roman" w:cs="Times New Roman"/>
          <w:b/>
          <w:color w:val="000000"/>
          <w:sz w:val="24"/>
          <w:szCs w:val="24"/>
          <w:lang w:val="ru-RU"/>
        </w:rPr>
        <w:t>1.Биология-наука о живой природе</w:t>
      </w:r>
    </w:p>
    <w:p w:rsidR="00B45BD7" w:rsidRPr="00E17080" w:rsidRDefault="00C572E8"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hAnsi="Times New Roman" w:cs="Times New Roman"/>
          <w:sz w:val="24"/>
          <w:szCs w:val="24"/>
          <w:lang w:val="ru-RU"/>
        </w:rPr>
        <w:t xml:space="preserve">   </w:t>
      </w:r>
      <w:r w:rsidR="00A14B5C" w:rsidRPr="00E17080">
        <w:rPr>
          <w:rFonts w:ascii="Times New Roman" w:eastAsia="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w:t>
      </w:r>
    </w:p>
    <w:p w:rsidR="00B45BD7" w:rsidRPr="00E17080" w:rsidRDefault="00C572E8"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w:t>
      </w:r>
      <w:r w:rsidR="00A14B5C" w:rsidRPr="00E17080">
        <w:rPr>
          <w:rFonts w:ascii="Times New Roman" w:eastAsia="Times New Roman" w:hAnsi="Times New Roman" w:cs="Times New Roman"/>
          <w:color w:val="000000"/>
          <w:sz w:val="24"/>
          <w:szCs w:val="24"/>
          <w:lang w:val="ru-RU"/>
        </w:rPr>
        <w:t>Объекты живой и неживой природы, их сравнение. Живая и неживая природа — единое целое.</w:t>
      </w:r>
    </w:p>
    <w:p w:rsidR="00B45BD7" w:rsidRPr="00F04889" w:rsidRDefault="00C572E8" w:rsidP="00F04889">
      <w:pPr>
        <w:tabs>
          <w:tab w:val="left" w:pos="6804"/>
        </w:tabs>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r w:rsidRPr="00E17080">
        <w:rPr>
          <w:rFonts w:ascii="Times New Roman" w:eastAsia="Times New Roman" w:hAnsi="Times New Roman" w:cs="Times New Roman"/>
          <w:color w:val="000000"/>
          <w:sz w:val="24"/>
          <w:szCs w:val="24"/>
          <w:lang w:val="ru-RU"/>
        </w:rPr>
        <w:t xml:space="preserve">   </w:t>
      </w:r>
      <w:r w:rsidR="00A14B5C" w:rsidRPr="00E17080">
        <w:rPr>
          <w:rFonts w:ascii="Times New Roman" w:eastAsia="Times New Roman" w:hAnsi="Times New Roman" w:cs="Times New Roman"/>
          <w:color w:val="000000"/>
          <w:sz w:val="24"/>
          <w:szCs w:val="24"/>
          <w:lang w:val="ru-RU"/>
        </w:rPr>
        <w:t xml:space="preserve">Биология — система наук о живой природе. </w:t>
      </w:r>
      <w:proofErr w:type="gramStart"/>
      <w:r w:rsidR="00A14B5C" w:rsidRPr="00E17080">
        <w:rPr>
          <w:rFonts w:ascii="Times New Roman" w:eastAsia="Times New Roman" w:hAnsi="Times New Roman" w:cs="Times New Roman"/>
          <w:color w:val="000000"/>
          <w:sz w:val="24"/>
          <w:szCs w:val="24"/>
          <w:lang w:val="ru-RU"/>
        </w:rPr>
        <w:t>Основные раздел</w:t>
      </w:r>
      <w:r w:rsidR="00F04889">
        <w:rPr>
          <w:rFonts w:ascii="Times New Roman" w:eastAsia="Times New Roman" w:hAnsi="Times New Roman" w:cs="Times New Roman"/>
          <w:color w:val="000000"/>
          <w:sz w:val="24"/>
          <w:szCs w:val="24"/>
          <w:lang w:val="ru-RU"/>
        </w:rPr>
        <w:t>ы биологии (ботаника, зоология</w:t>
      </w:r>
      <w:r w:rsidRPr="00E17080">
        <w:rPr>
          <w:rFonts w:ascii="Times New Roman" w:eastAsia="Times New Roman" w:hAnsi="Times New Roman" w:cs="Times New Roman"/>
          <w:color w:val="000000"/>
          <w:sz w:val="24"/>
          <w:szCs w:val="24"/>
          <w:lang w:val="ru-RU"/>
        </w:rPr>
        <w:t>,</w:t>
      </w:r>
      <w:r w:rsidR="00F04889">
        <w:rPr>
          <w:rFonts w:ascii="Times New Roman" w:eastAsia="Times New Roman" w:hAnsi="Times New Roman" w:cs="Times New Roman"/>
          <w:color w:val="000000"/>
          <w:sz w:val="24"/>
          <w:szCs w:val="24"/>
          <w:lang w:val="ru-RU"/>
        </w:rPr>
        <w:t xml:space="preserve"> </w:t>
      </w:r>
      <w:r w:rsidR="00A14B5C" w:rsidRPr="00E17080">
        <w:rPr>
          <w:rFonts w:ascii="Times New Roman" w:eastAsia="Times New Roman" w:hAnsi="Times New Roman" w:cs="Times New Roman"/>
          <w:color w:val="000000"/>
          <w:sz w:val="24"/>
          <w:szCs w:val="24"/>
          <w:lang w:val="ru-RU"/>
        </w:rPr>
        <w:t>экология, цитология, анатомия, физиология и др.).</w:t>
      </w:r>
      <w:proofErr w:type="gramEnd"/>
      <w:r w:rsidR="00A14B5C" w:rsidRPr="00E17080">
        <w:rPr>
          <w:rFonts w:ascii="Times New Roman" w:eastAsia="Times New Roman" w:hAnsi="Times New Roman" w:cs="Times New Roman"/>
          <w:color w:val="000000"/>
          <w:sz w:val="24"/>
          <w:szCs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B45BD7" w:rsidRPr="00E17080" w:rsidRDefault="00A14B5C" w:rsidP="00E17080">
      <w:pPr>
        <w:tabs>
          <w:tab w:val="left" w:pos="180"/>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B45BD7" w:rsidRPr="00E17080" w:rsidRDefault="00A14B5C" w:rsidP="00E17080">
      <w:pPr>
        <w:tabs>
          <w:tab w:val="left" w:pos="180"/>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w:t>
      </w:r>
      <w:r w:rsidR="00F04889">
        <w:rPr>
          <w:rFonts w:ascii="Times New Roman" w:eastAsia="Times New Roman" w:hAnsi="Times New Roman" w:cs="Times New Roman"/>
          <w:color w:val="000000"/>
          <w:sz w:val="24"/>
          <w:szCs w:val="24"/>
          <w:lang w:val="ru-RU"/>
        </w:rPr>
        <w:t>-</w:t>
      </w:r>
      <w:r w:rsidRPr="00E17080">
        <w:rPr>
          <w:rFonts w:ascii="Times New Roman" w:eastAsia="Times New Roman" w:hAnsi="Times New Roman" w:cs="Times New Roman"/>
          <w:color w:val="000000"/>
          <w:sz w:val="24"/>
          <w:szCs w:val="24"/>
          <w:lang w:val="ru-RU"/>
        </w:rPr>
        <w:t>популярная литература, справочники, Интернет).</w:t>
      </w:r>
    </w:p>
    <w:p w:rsidR="00AE2F37" w:rsidRPr="00E17080" w:rsidRDefault="00A14B5C" w:rsidP="00E17080">
      <w:pPr>
        <w:tabs>
          <w:tab w:val="left" w:pos="180"/>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 xml:space="preserve">2. Методы изучения живой природы </w:t>
      </w:r>
    </w:p>
    <w:p w:rsidR="00B45BD7" w:rsidRPr="00E17080" w:rsidRDefault="00A14B5C" w:rsidP="00E17080">
      <w:pPr>
        <w:tabs>
          <w:tab w:val="left" w:pos="180"/>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B45BD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F04889" w:rsidRDefault="00A14B5C" w:rsidP="00F04889">
      <w:pPr>
        <w:tabs>
          <w:tab w:val="left" w:pos="6804"/>
        </w:tabs>
        <w:autoSpaceDE w:val="0"/>
        <w:autoSpaceDN w:val="0"/>
        <w:spacing w:after="0" w:line="240" w:lineRule="auto"/>
        <w:ind w:left="567" w:firstLine="284"/>
        <w:rPr>
          <w:rFonts w:ascii="Times New Roman" w:hAnsi="Times New Roman" w:cs="Times New Roman"/>
          <w:sz w:val="24"/>
          <w:szCs w:val="24"/>
          <w:lang w:val="ru-RU"/>
        </w:rPr>
      </w:pPr>
      <w:r w:rsidRPr="00E17080">
        <w:rPr>
          <w:rFonts w:ascii="Times New Roman" w:eastAsia="Times New Roman" w:hAnsi="Times New Roman" w:cs="Times New Roman"/>
          <w:i/>
          <w:color w:val="000000"/>
          <w:sz w:val="24"/>
          <w:szCs w:val="24"/>
          <w:lang w:val="ru-RU"/>
        </w:rPr>
        <w:t>Лабораторные и практические работы</w:t>
      </w:r>
    </w:p>
    <w:p w:rsidR="00B45BD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B45BD7" w:rsidRPr="00E17080" w:rsidRDefault="00BD2086"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2.</w:t>
      </w:r>
      <w:r w:rsidR="00A14B5C" w:rsidRPr="00E17080">
        <w:rPr>
          <w:rFonts w:ascii="Times New Roman" w:eastAsia="Times New Roman" w:hAnsi="Times New Roman" w:cs="Times New Roman"/>
          <w:color w:val="000000"/>
          <w:sz w:val="24"/>
          <w:szCs w:val="24"/>
          <w:lang w:val="ru-RU"/>
        </w:rPr>
        <w:t xml:space="preserve"> Ознакомление с устройством лупы, светового микроскопа, правила работы с ними.</w:t>
      </w:r>
    </w:p>
    <w:p w:rsidR="00B45BD7" w:rsidRPr="00E17080" w:rsidRDefault="00BD2086"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3.</w:t>
      </w:r>
      <w:r w:rsidR="00A14B5C" w:rsidRPr="00E17080">
        <w:rPr>
          <w:rFonts w:ascii="Times New Roman" w:eastAsia="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04889"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i/>
          <w:color w:val="000000"/>
          <w:sz w:val="24"/>
          <w:szCs w:val="24"/>
          <w:lang w:val="ru-RU"/>
        </w:rPr>
        <w:t xml:space="preserve">Экскурсии или </w:t>
      </w:r>
      <w:proofErr w:type="spellStart"/>
      <w:r w:rsidRPr="00E17080">
        <w:rPr>
          <w:rFonts w:ascii="Times New Roman" w:eastAsia="Times New Roman" w:hAnsi="Times New Roman" w:cs="Times New Roman"/>
          <w:i/>
          <w:color w:val="000000"/>
          <w:sz w:val="24"/>
          <w:szCs w:val="24"/>
          <w:lang w:val="ru-RU"/>
        </w:rPr>
        <w:t>видеоэкскурсии</w:t>
      </w:r>
      <w:proofErr w:type="spellEnd"/>
      <w:r w:rsidRPr="00E17080">
        <w:rPr>
          <w:rFonts w:ascii="Times New Roman" w:eastAsia="Times New Roman" w:hAnsi="Times New Roman" w:cs="Times New Roman"/>
          <w:i/>
          <w:color w:val="000000"/>
          <w:sz w:val="24"/>
          <w:szCs w:val="24"/>
          <w:lang w:val="ru-RU"/>
        </w:rPr>
        <w:t xml:space="preserve"> </w:t>
      </w:r>
    </w:p>
    <w:p w:rsidR="00B45BD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Овладение методами изучения живой природы — наблюдением и экспериментом.</w:t>
      </w:r>
    </w:p>
    <w:p w:rsidR="00F04889"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 xml:space="preserve">3. Организмы — тела живой природы </w:t>
      </w:r>
    </w:p>
    <w:p w:rsidR="00B45BD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Понятие об организме. Доядерные и ядерные организмы.</w:t>
      </w:r>
    </w:p>
    <w:p w:rsidR="00B45BD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Клетка и её открытие. Клеточное строение организмов. Цитология — наука о клетке. Клетка —</w:t>
      </w:r>
      <w:r w:rsidR="007144DD" w:rsidRPr="00E17080">
        <w:rPr>
          <w:rFonts w:ascii="Times New Roman" w:eastAsia="Times New Roman" w:hAnsi="Times New Roman" w:cs="Times New Roman"/>
          <w:color w:val="000000"/>
          <w:sz w:val="24"/>
          <w:szCs w:val="24"/>
          <w:lang w:val="ru-RU"/>
        </w:rPr>
        <w:t xml:space="preserve"> </w:t>
      </w:r>
      <w:r w:rsidRPr="00E17080">
        <w:rPr>
          <w:rFonts w:ascii="Times New Roman" w:eastAsia="Times New Roman" w:hAnsi="Times New Roman" w:cs="Times New Roman"/>
          <w:color w:val="000000"/>
          <w:sz w:val="24"/>
          <w:szCs w:val="24"/>
          <w:lang w:val="ru-RU"/>
        </w:rPr>
        <w:t>наименьшая единица строения и жизнедеятельности организмов. Строение клетки под световым микроскопом: клеточная оболочка, цитоплазма, ядро.</w:t>
      </w:r>
    </w:p>
    <w:p w:rsidR="00F04889" w:rsidRDefault="00F04889" w:rsidP="00E17080">
      <w:pPr>
        <w:tabs>
          <w:tab w:val="left" w:pos="6804"/>
        </w:tabs>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F04889" w:rsidRDefault="00F04889" w:rsidP="00E17080">
      <w:pPr>
        <w:tabs>
          <w:tab w:val="left" w:pos="6804"/>
        </w:tabs>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F04889" w:rsidRDefault="00F04889" w:rsidP="00E17080">
      <w:pPr>
        <w:tabs>
          <w:tab w:val="left" w:pos="6804"/>
        </w:tabs>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B45BD7" w:rsidRPr="00E17080" w:rsidRDefault="002E7587" w:rsidP="002E7587">
      <w:pPr>
        <w:tabs>
          <w:tab w:val="left" w:pos="6804"/>
        </w:tabs>
        <w:autoSpaceDE w:val="0"/>
        <w:autoSpaceDN w:val="0"/>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A14B5C" w:rsidRPr="00E17080">
        <w:rPr>
          <w:rFonts w:ascii="Times New Roman" w:eastAsia="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B45BD7" w:rsidRPr="00E17080" w:rsidRDefault="00A14B5C" w:rsidP="00E17080">
      <w:pPr>
        <w:tabs>
          <w:tab w:val="left" w:pos="180"/>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B45BD7" w:rsidRPr="00E17080" w:rsidRDefault="00A14B5C" w:rsidP="00E17080">
      <w:pPr>
        <w:tabs>
          <w:tab w:val="left" w:pos="180"/>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45BD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proofErr w:type="gramStart"/>
      <w:r w:rsidRPr="00E17080">
        <w:rPr>
          <w:rFonts w:ascii="Times New Roman" w:eastAsia="Times New Roman" w:hAnsi="Times New Roman" w:cs="Times New Roman"/>
          <w:color w:val="000000"/>
          <w:sz w:val="24"/>
          <w:szCs w:val="24"/>
          <w:lang w:val="ru-RU"/>
        </w:rPr>
        <w:t>Разнообразие организмов и их классификация (таксоны в би</w:t>
      </w:r>
      <w:r w:rsidR="0027652E" w:rsidRPr="00E17080">
        <w:rPr>
          <w:rFonts w:ascii="Times New Roman" w:eastAsia="Times New Roman" w:hAnsi="Times New Roman" w:cs="Times New Roman"/>
          <w:color w:val="000000"/>
          <w:sz w:val="24"/>
          <w:szCs w:val="24"/>
          <w:lang w:val="ru-RU"/>
        </w:rPr>
        <w:t xml:space="preserve">ологии: царства, типы (отделы), </w:t>
      </w:r>
      <w:r w:rsidRPr="00E17080">
        <w:rPr>
          <w:rFonts w:ascii="Times New Roman" w:eastAsia="Times New Roman" w:hAnsi="Times New Roman" w:cs="Times New Roman"/>
          <w:color w:val="000000"/>
          <w:sz w:val="24"/>
          <w:szCs w:val="24"/>
          <w:lang w:val="ru-RU"/>
        </w:rPr>
        <w:t>классы, отряды (порядки), семейства, роды, виды.</w:t>
      </w:r>
      <w:proofErr w:type="gramEnd"/>
      <w:r w:rsidRPr="00E17080">
        <w:rPr>
          <w:rFonts w:ascii="Times New Roman" w:eastAsia="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AE2F3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i/>
          <w:color w:val="000000"/>
          <w:sz w:val="24"/>
          <w:szCs w:val="24"/>
          <w:lang w:val="ru-RU"/>
        </w:rPr>
        <w:t xml:space="preserve">Лабораторные и практические работы </w:t>
      </w:r>
    </w:p>
    <w:p w:rsidR="00B45BD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1. Изучение клеток кожицы чешуи лука под лупой и микроскопом (на примере самостоятельно приготовленного микропрепарата).</w:t>
      </w:r>
    </w:p>
    <w:p w:rsidR="00D75441" w:rsidRPr="00E17080" w:rsidRDefault="00A14B5C" w:rsidP="00E17080">
      <w:pPr>
        <w:tabs>
          <w:tab w:val="left" w:pos="6804"/>
        </w:tabs>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r w:rsidRPr="00E17080">
        <w:rPr>
          <w:rFonts w:ascii="Times New Roman" w:eastAsia="Times New Roman" w:hAnsi="Times New Roman" w:cs="Times New Roman"/>
          <w:color w:val="000000"/>
          <w:sz w:val="24"/>
          <w:szCs w:val="24"/>
          <w:lang w:val="ru-RU"/>
        </w:rPr>
        <w:t>2. Ознакомление с принципами систематики организмов.</w:t>
      </w:r>
    </w:p>
    <w:p w:rsidR="00B45BD7" w:rsidRPr="00E17080" w:rsidRDefault="00A14B5C" w:rsidP="00E17080">
      <w:pPr>
        <w:tabs>
          <w:tab w:val="left" w:pos="6804"/>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3. Наблюдение за потреблением воды растением.</w:t>
      </w:r>
    </w:p>
    <w:p w:rsidR="00D75441" w:rsidRPr="00E17080" w:rsidRDefault="001D6117"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 xml:space="preserve">4.Организмы </w:t>
      </w:r>
      <w:r w:rsidR="00A14B5C" w:rsidRPr="00E17080">
        <w:rPr>
          <w:rFonts w:ascii="Times New Roman" w:eastAsia="Times New Roman" w:hAnsi="Times New Roman" w:cs="Times New Roman"/>
          <w:b/>
          <w:color w:val="000000"/>
          <w:sz w:val="24"/>
          <w:szCs w:val="24"/>
          <w:lang w:val="ru-RU"/>
        </w:rPr>
        <w:t xml:space="preserve">и среда обитания </w:t>
      </w:r>
    </w:p>
    <w:p w:rsidR="00D75441" w:rsidRPr="00E17080" w:rsidRDefault="00A14B5C"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Понятие о среде обитания. Водная, </w:t>
      </w:r>
      <w:proofErr w:type="spellStart"/>
      <w:r w:rsidRPr="00E17080">
        <w:rPr>
          <w:rFonts w:ascii="Times New Roman" w:eastAsia="Times New Roman" w:hAnsi="Times New Roman" w:cs="Times New Roman"/>
          <w:color w:val="000000"/>
          <w:sz w:val="24"/>
          <w:szCs w:val="24"/>
          <w:lang w:val="ru-RU"/>
        </w:rPr>
        <w:t>наземновоздушная</w:t>
      </w:r>
      <w:proofErr w:type="spellEnd"/>
      <w:r w:rsidRPr="00E17080">
        <w:rPr>
          <w:rFonts w:ascii="Times New Roman" w:eastAsia="Times New Roman" w:hAnsi="Times New Roman" w:cs="Times New Roman"/>
          <w:color w:val="000000"/>
          <w:sz w:val="24"/>
          <w:szCs w:val="24"/>
          <w:lang w:val="ru-RU"/>
        </w:rPr>
        <w:t xml:space="preserve">, почвенная, </w:t>
      </w:r>
      <w:proofErr w:type="spellStart"/>
      <w:r w:rsidRPr="00E17080">
        <w:rPr>
          <w:rFonts w:ascii="Times New Roman" w:eastAsia="Times New Roman" w:hAnsi="Times New Roman" w:cs="Times New Roman"/>
          <w:color w:val="000000"/>
          <w:sz w:val="24"/>
          <w:szCs w:val="24"/>
          <w:lang w:val="ru-RU"/>
        </w:rPr>
        <w:t>внутриорганизменная</w:t>
      </w:r>
      <w:proofErr w:type="spellEnd"/>
      <w:r w:rsidRPr="00E17080">
        <w:rPr>
          <w:rFonts w:ascii="Times New Roman" w:eastAsia="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75441" w:rsidRPr="00E17080" w:rsidRDefault="00A14B5C"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i/>
          <w:color w:val="000000"/>
          <w:sz w:val="24"/>
          <w:szCs w:val="24"/>
          <w:lang w:val="ru-RU"/>
        </w:rPr>
        <w:t xml:space="preserve">Лабораторные и практические работы </w:t>
      </w:r>
    </w:p>
    <w:p w:rsidR="00B45BD7" w:rsidRPr="00E17080" w:rsidRDefault="00A14B5C"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D75441"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i/>
          <w:color w:val="000000"/>
          <w:sz w:val="24"/>
          <w:szCs w:val="24"/>
          <w:lang w:val="ru-RU"/>
        </w:rPr>
        <w:t xml:space="preserve">Экскурсии или </w:t>
      </w:r>
      <w:proofErr w:type="spellStart"/>
      <w:r w:rsidRPr="00E17080">
        <w:rPr>
          <w:rFonts w:ascii="Times New Roman" w:eastAsia="Times New Roman" w:hAnsi="Times New Roman" w:cs="Times New Roman"/>
          <w:i/>
          <w:color w:val="000000"/>
          <w:sz w:val="24"/>
          <w:szCs w:val="24"/>
          <w:lang w:val="ru-RU"/>
        </w:rPr>
        <w:t>видеоэкскурсии</w:t>
      </w:r>
      <w:proofErr w:type="spellEnd"/>
      <w:r w:rsidRPr="00E17080">
        <w:rPr>
          <w:rFonts w:ascii="Times New Roman" w:eastAsia="Times New Roman" w:hAnsi="Times New Roman" w:cs="Times New Roman"/>
          <w:i/>
          <w:color w:val="000000"/>
          <w:sz w:val="24"/>
          <w:szCs w:val="24"/>
          <w:lang w:val="ru-RU"/>
        </w:rPr>
        <w:t xml:space="preserve"> </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Растительный и животный мир родного края (краеведение).</w:t>
      </w:r>
    </w:p>
    <w:p w:rsidR="00D75441" w:rsidRPr="00E17080" w:rsidRDefault="00A14B5C"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 xml:space="preserve">5. Природные сообщества </w:t>
      </w:r>
    </w:p>
    <w:p w:rsidR="00B45BD7" w:rsidRPr="00E17080" w:rsidRDefault="00A14B5C"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E17080">
        <w:rPr>
          <w:rFonts w:ascii="Times New Roman" w:eastAsia="Times New Roman" w:hAnsi="Times New Roman" w:cs="Times New Roman"/>
          <w:color w:val="000000"/>
          <w:sz w:val="24"/>
          <w:szCs w:val="24"/>
          <w:lang w:val="ru-RU"/>
        </w:rPr>
        <w:t>ств в пр</w:t>
      </w:r>
      <w:proofErr w:type="gramEnd"/>
      <w:r w:rsidRPr="00E17080">
        <w:rPr>
          <w:rFonts w:ascii="Times New Roman" w:eastAsia="Times New Roman" w:hAnsi="Times New Roman" w:cs="Times New Roman"/>
          <w:color w:val="000000"/>
          <w:sz w:val="24"/>
          <w:szCs w:val="24"/>
          <w:lang w:val="ru-RU"/>
        </w:rPr>
        <w:t>иродных сообществах. Примеры природных сообществ (лес, пруд, озеро и др.).</w:t>
      </w:r>
    </w:p>
    <w:p w:rsidR="00B45BD7" w:rsidRPr="00E17080" w:rsidRDefault="00A14B5C"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45BD7" w:rsidRPr="00E17080" w:rsidRDefault="00A14B5C"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D75441"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i/>
          <w:color w:val="000000"/>
          <w:sz w:val="24"/>
          <w:szCs w:val="24"/>
          <w:lang w:val="ru-RU"/>
        </w:rPr>
        <w:t xml:space="preserve">Лабораторные и практические работы </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Изучение искусственных сообществ и их обитателей (на примере аквариума и др.).</w:t>
      </w:r>
    </w:p>
    <w:p w:rsidR="00D75441" w:rsidRPr="00E17080" w:rsidRDefault="00A14B5C" w:rsidP="00E17080">
      <w:pPr>
        <w:tabs>
          <w:tab w:val="left" w:pos="180"/>
        </w:tabs>
        <w:autoSpaceDE w:val="0"/>
        <w:autoSpaceDN w:val="0"/>
        <w:spacing w:after="0" w:line="240" w:lineRule="auto"/>
        <w:ind w:left="567" w:firstLine="284"/>
        <w:jc w:val="both"/>
        <w:rPr>
          <w:rFonts w:ascii="Times New Roman" w:eastAsia="Times New Roman" w:hAnsi="Times New Roman" w:cs="Times New Roman"/>
          <w:i/>
          <w:color w:val="000000"/>
          <w:sz w:val="24"/>
          <w:szCs w:val="24"/>
          <w:lang w:val="ru-RU"/>
        </w:rPr>
      </w:pPr>
      <w:r w:rsidRPr="00E17080">
        <w:rPr>
          <w:rFonts w:ascii="Times New Roman" w:eastAsia="Times New Roman" w:hAnsi="Times New Roman" w:cs="Times New Roman"/>
          <w:i/>
          <w:color w:val="000000"/>
          <w:sz w:val="24"/>
          <w:szCs w:val="24"/>
          <w:lang w:val="ru-RU"/>
        </w:rPr>
        <w:t xml:space="preserve">Экскурсии или </w:t>
      </w:r>
      <w:proofErr w:type="spellStart"/>
      <w:r w:rsidRPr="00E17080">
        <w:rPr>
          <w:rFonts w:ascii="Times New Roman" w:eastAsia="Times New Roman" w:hAnsi="Times New Roman" w:cs="Times New Roman"/>
          <w:i/>
          <w:color w:val="000000"/>
          <w:sz w:val="24"/>
          <w:szCs w:val="24"/>
          <w:lang w:val="ru-RU"/>
        </w:rPr>
        <w:t>видеоэкскурсии</w:t>
      </w:r>
      <w:proofErr w:type="spellEnd"/>
    </w:p>
    <w:p w:rsidR="00B45BD7" w:rsidRPr="00E17080" w:rsidRDefault="00A14B5C"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1. Изучение природных сообществ (на примере леса, озера, пруда, луга и др.).</w:t>
      </w:r>
    </w:p>
    <w:p w:rsidR="00D75441" w:rsidRPr="00E17080" w:rsidRDefault="00A14B5C"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r w:rsidRPr="00E17080">
        <w:rPr>
          <w:rFonts w:ascii="Times New Roman" w:eastAsia="Times New Roman" w:hAnsi="Times New Roman" w:cs="Times New Roman"/>
          <w:color w:val="000000"/>
          <w:sz w:val="24"/>
          <w:szCs w:val="24"/>
          <w:lang w:val="ru-RU"/>
        </w:rPr>
        <w:t>2. Изучение сезонных явлений в жизни природных сообществ.</w:t>
      </w:r>
    </w:p>
    <w:p w:rsidR="00D75441"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 xml:space="preserve">6. Живая природа и человек </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D75441" w:rsidRPr="00E17080" w:rsidRDefault="00BD2086"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i/>
          <w:color w:val="000000"/>
          <w:sz w:val="24"/>
          <w:szCs w:val="24"/>
          <w:lang w:val="ru-RU"/>
        </w:rPr>
        <w:t xml:space="preserve">Практические </w:t>
      </w:r>
      <w:r w:rsidR="00A14B5C" w:rsidRPr="00E17080">
        <w:rPr>
          <w:rFonts w:ascii="Times New Roman" w:eastAsia="Times New Roman" w:hAnsi="Times New Roman" w:cs="Times New Roman"/>
          <w:i/>
          <w:color w:val="000000"/>
          <w:sz w:val="24"/>
          <w:szCs w:val="24"/>
          <w:lang w:val="ru-RU"/>
        </w:rPr>
        <w:t xml:space="preserve">работы </w:t>
      </w:r>
    </w:p>
    <w:p w:rsidR="00B45BD7" w:rsidRPr="00E17080" w:rsidRDefault="00A14B5C" w:rsidP="00E17080">
      <w:pPr>
        <w:tabs>
          <w:tab w:val="left" w:pos="180"/>
        </w:tabs>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r w:rsidRPr="00E17080">
        <w:rPr>
          <w:rFonts w:ascii="Times New Roman" w:eastAsia="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D75441" w:rsidRPr="00E17080" w:rsidRDefault="00D75441" w:rsidP="00E17080">
      <w:pPr>
        <w:tabs>
          <w:tab w:val="left" w:pos="180"/>
        </w:tabs>
        <w:autoSpaceDE w:val="0"/>
        <w:autoSpaceDN w:val="0"/>
        <w:spacing w:after="0" w:line="240" w:lineRule="auto"/>
        <w:ind w:left="567" w:firstLine="284"/>
        <w:jc w:val="both"/>
        <w:rPr>
          <w:rFonts w:ascii="Times New Roman" w:hAnsi="Times New Roman" w:cs="Times New Roman"/>
          <w:sz w:val="24"/>
          <w:szCs w:val="24"/>
          <w:lang w:val="ru-RU"/>
        </w:rPr>
      </w:pPr>
    </w:p>
    <w:p w:rsidR="00B45BD7" w:rsidRDefault="00A14B5C" w:rsidP="002F44D7">
      <w:pPr>
        <w:autoSpaceDE w:val="0"/>
        <w:autoSpaceDN w:val="0"/>
        <w:spacing w:after="0" w:line="240" w:lineRule="auto"/>
        <w:ind w:left="567" w:firstLine="284"/>
        <w:jc w:val="center"/>
        <w:rPr>
          <w:rFonts w:ascii="Times New Roman" w:eastAsia="Times New Roman" w:hAnsi="Times New Roman" w:cs="Times New Roman"/>
          <w:b/>
          <w:color w:val="000000"/>
          <w:sz w:val="24"/>
          <w:szCs w:val="24"/>
          <w:lang w:val="ru-RU"/>
        </w:rPr>
      </w:pPr>
      <w:r w:rsidRPr="00E17080">
        <w:rPr>
          <w:rFonts w:ascii="Times New Roman" w:eastAsia="Times New Roman" w:hAnsi="Times New Roman" w:cs="Times New Roman"/>
          <w:b/>
          <w:color w:val="000000"/>
          <w:sz w:val="24"/>
          <w:szCs w:val="24"/>
          <w:lang w:val="ru-RU"/>
        </w:rPr>
        <w:t>ПЛАНИРУЕМЫЕ ОБРАЗОВАТЕЛЬНЫЕ РЕЗУЛЬТАТЫ</w:t>
      </w:r>
    </w:p>
    <w:p w:rsidR="002F44D7" w:rsidRPr="00E17080" w:rsidRDefault="002F44D7" w:rsidP="002F44D7">
      <w:pPr>
        <w:autoSpaceDE w:val="0"/>
        <w:autoSpaceDN w:val="0"/>
        <w:spacing w:after="0" w:line="240" w:lineRule="auto"/>
        <w:ind w:left="567" w:firstLine="284"/>
        <w:jc w:val="center"/>
        <w:rPr>
          <w:rFonts w:ascii="Times New Roman" w:hAnsi="Times New Roman" w:cs="Times New Roman"/>
          <w:sz w:val="24"/>
          <w:szCs w:val="24"/>
          <w:lang w:val="ru-RU"/>
        </w:rPr>
      </w:pPr>
    </w:p>
    <w:p w:rsidR="00B45BD7" w:rsidRDefault="00A14B5C"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r w:rsidRPr="00E17080">
        <w:rPr>
          <w:rFonts w:ascii="Times New Roman" w:eastAsia="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E17080">
        <w:rPr>
          <w:rFonts w:ascii="Times New Roman" w:eastAsia="Times New Roman" w:hAnsi="Times New Roman" w:cs="Times New Roman"/>
          <w:color w:val="000000"/>
          <w:sz w:val="24"/>
          <w:szCs w:val="24"/>
          <w:lang w:val="ru-RU"/>
        </w:rPr>
        <w:t>метапредметных</w:t>
      </w:r>
      <w:proofErr w:type="spellEnd"/>
      <w:r w:rsidRPr="00E17080">
        <w:rPr>
          <w:rFonts w:ascii="Times New Roman" w:eastAsia="Times New Roman" w:hAnsi="Times New Roman" w:cs="Times New Roman"/>
          <w:color w:val="000000"/>
          <w:sz w:val="24"/>
          <w:szCs w:val="24"/>
          <w:lang w:val="ru-RU"/>
        </w:rPr>
        <w:t xml:space="preserve"> и предметных образовательных результатов:</w:t>
      </w:r>
    </w:p>
    <w:p w:rsidR="002F44D7" w:rsidRDefault="002F44D7"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2F44D7" w:rsidRDefault="002F44D7"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2F44D7" w:rsidRDefault="002F44D7"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2F44D7" w:rsidRDefault="002F44D7"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2F44D7" w:rsidRDefault="002F44D7"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2F44D7" w:rsidRDefault="002F44D7"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2F44D7" w:rsidRPr="00E17080" w:rsidRDefault="002F44D7" w:rsidP="00E17080">
      <w:pPr>
        <w:autoSpaceDE w:val="0"/>
        <w:autoSpaceDN w:val="0"/>
        <w:spacing w:after="0" w:line="240" w:lineRule="auto"/>
        <w:ind w:left="567" w:firstLine="284"/>
        <w:jc w:val="both"/>
        <w:rPr>
          <w:rFonts w:ascii="Times New Roman" w:hAnsi="Times New Roman" w:cs="Times New Roman"/>
          <w:sz w:val="24"/>
          <w:szCs w:val="24"/>
          <w:lang w:val="ru-RU"/>
        </w:rPr>
      </w:pPr>
    </w:p>
    <w:p w:rsidR="00966D78" w:rsidRPr="00E17080" w:rsidRDefault="00A14B5C" w:rsidP="00AF2A96">
      <w:pPr>
        <w:tabs>
          <w:tab w:val="left" w:pos="180"/>
          <w:tab w:val="left" w:pos="420"/>
        </w:tabs>
        <w:autoSpaceDE w:val="0"/>
        <w:autoSpaceDN w:val="0"/>
        <w:spacing w:after="0" w:line="240" w:lineRule="auto"/>
        <w:ind w:left="567" w:firstLine="284"/>
        <w:jc w:val="center"/>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ЛИЧНОСТНЫЕ РЕЗУЛЬТАТЫ</w:t>
      </w:r>
    </w:p>
    <w:p w:rsidR="00966D78" w:rsidRPr="00E17080" w:rsidRDefault="00A14B5C" w:rsidP="00E17080">
      <w:pPr>
        <w:tabs>
          <w:tab w:val="left" w:pos="180"/>
          <w:tab w:val="left" w:pos="42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Патриотическое воспитание:</w:t>
      </w:r>
    </w:p>
    <w:p w:rsidR="00B45BD7" w:rsidRPr="00E17080" w:rsidRDefault="00A14B5C" w:rsidP="00E17080">
      <w:pPr>
        <w:tabs>
          <w:tab w:val="left" w:pos="180"/>
          <w:tab w:val="left" w:pos="42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отношение к биологии как к важной составляющей культуры, гордость за вклад российских и </w:t>
      </w:r>
      <w:r w:rsidRPr="00E17080">
        <w:rPr>
          <w:rFonts w:ascii="Times New Roman" w:hAnsi="Times New Roman" w:cs="Times New Roman"/>
          <w:sz w:val="24"/>
          <w:szCs w:val="24"/>
          <w:lang w:val="ru-RU"/>
        </w:rPr>
        <w:tab/>
      </w:r>
      <w:r w:rsidRPr="00E17080">
        <w:rPr>
          <w:rFonts w:ascii="Times New Roman" w:eastAsia="Times New Roman" w:hAnsi="Times New Roman" w:cs="Times New Roman"/>
          <w:color w:val="000000"/>
          <w:sz w:val="24"/>
          <w:szCs w:val="24"/>
          <w:lang w:val="ru-RU"/>
        </w:rPr>
        <w:t>советских учёных в развитие мировой биологической науки.</w:t>
      </w:r>
    </w:p>
    <w:p w:rsidR="00966D78"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Гражданское воспитание:</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966D78"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Духовно-нравственное воспитание:</w:t>
      </w:r>
    </w:p>
    <w:p w:rsidR="00966D78"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готовность оценивать поведение и поступки с позиции нравственных норм и норм </w:t>
      </w:r>
      <w:r w:rsidRPr="00E17080">
        <w:rPr>
          <w:rFonts w:ascii="Times New Roman" w:hAnsi="Times New Roman" w:cs="Times New Roman"/>
          <w:sz w:val="24"/>
          <w:szCs w:val="24"/>
          <w:lang w:val="ru-RU"/>
        </w:rPr>
        <w:br/>
      </w:r>
      <w:r w:rsidRPr="00E17080">
        <w:rPr>
          <w:rFonts w:ascii="Times New Roman" w:eastAsia="Times New Roman" w:hAnsi="Times New Roman" w:cs="Times New Roman"/>
          <w:color w:val="000000"/>
          <w:sz w:val="24"/>
          <w:szCs w:val="24"/>
          <w:lang w:val="ru-RU"/>
        </w:rPr>
        <w:t>экологической культуры;</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понимание значимости нравственного аспекта деятельности человека в медицине и биологии.</w:t>
      </w:r>
    </w:p>
    <w:p w:rsidR="00966D78" w:rsidRPr="00E17080" w:rsidRDefault="00A14B5C" w:rsidP="00E17080">
      <w:pPr>
        <w:tabs>
          <w:tab w:val="left" w:pos="42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Эстетическое воспитание:</w:t>
      </w:r>
    </w:p>
    <w:p w:rsidR="00966D78" w:rsidRPr="00E17080" w:rsidRDefault="00A14B5C" w:rsidP="00E17080">
      <w:pPr>
        <w:tabs>
          <w:tab w:val="left" w:pos="42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понимание роли биологии в формировании эстетической культуры личности.</w:t>
      </w:r>
    </w:p>
    <w:p w:rsidR="00966D78" w:rsidRPr="00E17080" w:rsidRDefault="00A14B5C" w:rsidP="00E17080">
      <w:pPr>
        <w:tabs>
          <w:tab w:val="left" w:pos="42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Ценности научного познания:</w:t>
      </w:r>
    </w:p>
    <w:p w:rsidR="00B45BD7" w:rsidRPr="00E17080" w:rsidRDefault="00A14B5C" w:rsidP="00E17080">
      <w:pPr>
        <w:tabs>
          <w:tab w:val="left" w:pos="42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понимание роли биологической науки в формировании научного мировоззрения;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развитие научной любознательности, интереса к биологической науке, навыков исследовательской деятельности.</w:t>
      </w:r>
    </w:p>
    <w:p w:rsidR="00966D78"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Формирование культуры здоровья:</w:t>
      </w:r>
    </w:p>
    <w:p w:rsidR="00966D78" w:rsidRPr="00E17080" w:rsidRDefault="00BD2086"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w:t>
      </w:r>
      <w:r w:rsidR="00A14B5C" w:rsidRPr="00E17080">
        <w:rPr>
          <w:rFonts w:ascii="Times New Roman" w:eastAsia="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66D78" w:rsidRPr="00E17080" w:rsidRDefault="00BD2086"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w:t>
      </w:r>
      <w:r w:rsidR="00A14B5C" w:rsidRPr="00E17080">
        <w:rPr>
          <w:rFonts w:ascii="Times New Roman" w:eastAsia="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66D78"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соблюдение правил безопасности, в том числе навыки безопасного поведения в природной среде;</w:t>
      </w:r>
    </w:p>
    <w:p w:rsidR="00D75441" w:rsidRPr="00AF2A96" w:rsidRDefault="004370D4" w:rsidP="00AF2A96">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w:t>
      </w:r>
      <w:proofErr w:type="spellStart"/>
      <w:r w:rsidR="00A14B5C" w:rsidRPr="00E17080">
        <w:rPr>
          <w:rFonts w:ascii="Times New Roman" w:eastAsia="Times New Roman" w:hAnsi="Times New Roman" w:cs="Times New Roman"/>
          <w:color w:val="000000"/>
          <w:sz w:val="24"/>
          <w:szCs w:val="24"/>
          <w:lang w:val="ru-RU"/>
        </w:rPr>
        <w:t>сформированность</w:t>
      </w:r>
      <w:proofErr w:type="spellEnd"/>
      <w:r w:rsidR="00A14B5C" w:rsidRPr="00E17080">
        <w:rPr>
          <w:rFonts w:ascii="Times New Roman" w:eastAsia="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966D78"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Трудовое воспитание:</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966D78" w:rsidRPr="00E17080" w:rsidRDefault="00A14B5C" w:rsidP="00E17080">
      <w:pPr>
        <w:tabs>
          <w:tab w:val="left" w:pos="42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Экологическое воспитание:</w:t>
      </w:r>
    </w:p>
    <w:p w:rsidR="00B45BD7" w:rsidRPr="00E17080" w:rsidRDefault="004370D4" w:rsidP="00E17080">
      <w:pPr>
        <w:tabs>
          <w:tab w:val="left" w:pos="420"/>
        </w:tabs>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w:t>
      </w:r>
      <w:r w:rsidR="00A14B5C" w:rsidRPr="00E17080">
        <w:rPr>
          <w:rFonts w:ascii="Times New Roman" w:eastAsia="Times New Roman" w:hAnsi="Times New Roman" w:cs="Times New Roman"/>
          <w:color w:val="000000"/>
          <w:sz w:val="24"/>
          <w:szCs w:val="24"/>
          <w:lang w:val="ru-RU"/>
        </w:rPr>
        <w:t>ориентация на применение биологических знаний при решении задач в области окружающей</w:t>
      </w:r>
    </w:p>
    <w:p w:rsidR="00B45BD7" w:rsidRPr="00E17080" w:rsidRDefault="004370D4"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w:t>
      </w:r>
      <w:r w:rsidR="00A14B5C" w:rsidRPr="00E17080">
        <w:rPr>
          <w:rFonts w:ascii="Times New Roman" w:eastAsia="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осознание экологических проблем и путей их решения;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готовность к участию в практической деятельности экологической направленности.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 xml:space="preserve">Адаптация </w:t>
      </w:r>
      <w:proofErr w:type="gramStart"/>
      <w:r w:rsidRPr="00E17080">
        <w:rPr>
          <w:rFonts w:ascii="Times New Roman" w:eastAsia="Times New Roman" w:hAnsi="Times New Roman" w:cs="Times New Roman"/>
          <w:b/>
          <w:i/>
          <w:color w:val="000000"/>
          <w:sz w:val="24"/>
          <w:szCs w:val="24"/>
          <w:lang w:val="ru-RU"/>
        </w:rPr>
        <w:t>обучающегося</w:t>
      </w:r>
      <w:proofErr w:type="gramEnd"/>
      <w:r w:rsidRPr="00E17080">
        <w:rPr>
          <w:rFonts w:ascii="Times New Roman" w:eastAsia="Times New Roman" w:hAnsi="Times New Roman" w:cs="Times New Roman"/>
          <w:b/>
          <w:i/>
          <w:color w:val="000000"/>
          <w:sz w:val="24"/>
          <w:szCs w:val="24"/>
          <w:lang w:val="ru-RU"/>
        </w:rPr>
        <w:t xml:space="preserve"> к изменяющимся условиям социальной и природной среды:</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адекватная оценка изменяющихся условий;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принятие решения (индивидуальное, в группе) в изменяющихся условиях на основании анализа биологической информации;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планирование действий в новой ситуации на основании знаний биологических закономерностей.</w:t>
      </w:r>
    </w:p>
    <w:p w:rsidR="00966D78" w:rsidRPr="00E17080" w:rsidRDefault="00966D78" w:rsidP="00E17080">
      <w:pPr>
        <w:autoSpaceDE w:val="0"/>
        <w:autoSpaceDN w:val="0"/>
        <w:spacing w:after="0" w:line="240" w:lineRule="auto"/>
        <w:ind w:left="567" w:firstLine="284"/>
        <w:jc w:val="both"/>
        <w:rPr>
          <w:rFonts w:ascii="Times New Roman" w:eastAsia="Times New Roman" w:hAnsi="Times New Roman" w:cs="Times New Roman"/>
          <w:b/>
          <w:color w:val="000000"/>
          <w:sz w:val="24"/>
          <w:szCs w:val="24"/>
          <w:lang w:val="ru-RU"/>
        </w:rPr>
      </w:pPr>
    </w:p>
    <w:p w:rsidR="00B45BD7" w:rsidRPr="00E17080" w:rsidRDefault="00A14B5C" w:rsidP="00AF2A96">
      <w:pPr>
        <w:autoSpaceDE w:val="0"/>
        <w:autoSpaceDN w:val="0"/>
        <w:spacing w:after="0" w:line="240" w:lineRule="auto"/>
        <w:ind w:left="567" w:firstLine="284"/>
        <w:jc w:val="center"/>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МЕТАПРЕДМЕТНЫЕ РЕЗУЛЬТАТЫ</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Универсальные познавательные действия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Базовые логические действия: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выявлять и характеризовать существенные признаки биологических объектов (явлений);</w:t>
      </w: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выявлять дефициты информации, данных, необходимых для решения поставленной задачи;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Базовые исследовательские действия: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использовать вопросы как исследовательский инструмент познания;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формировать гипотезу об истинности собственных суждений, аргументировать свою позицию, мнение;</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B6BAE"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оценивать на применимость и достоверность информацию, полученную в ходе наблюдения и эксперимента;</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Работа с информацией: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оценивать надёжность биологической информации по критериям, предложенным учителем или сформулированным самостоятельно;</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запоминать и систематизировать биологическую информацию.</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Универсальные коммуникативные действия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Общение</w:t>
      </w:r>
      <w:r w:rsidRPr="00E17080">
        <w:rPr>
          <w:rFonts w:ascii="Times New Roman" w:eastAsia="Times New Roman" w:hAnsi="Times New Roman" w:cs="Times New Roman"/>
          <w:color w:val="000000"/>
          <w:sz w:val="24"/>
          <w:szCs w:val="24"/>
          <w:lang w:val="ru-RU"/>
        </w:rPr>
        <w:t>:</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воспринимать и формулировать суждения, выражать эмоции в процессе выполнения практических и лабораторных работ;</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выражать себя (свою точку зрения) в устных и письменных текстах;</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публично представлять результаты выполненного биологического опыта (эксперимента, исследования, проекта);</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Совместная деятельность (сотрудничество):</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понимать и использовать преимущества командной и индивидуальной работы при решении конкретной биологической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проблемы, обосновывать необходимость применения групповых форм взаимодействия при решении поставленной учебной задачи;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17080">
        <w:rPr>
          <w:rFonts w:ascii="Times New Roman" w:eastAsia="Times New Roman" w:hAnsi="Times New Roman" w:cs="Times New Roman"/>
          <w:color w:val="000000"/>
          <w:sz w:val="24"/>
          <w:szCs w:val="24"/>
          <w:lang w:val="ru-RU"/>
        </w:rPr>
        <w:t>нескольких</w:t>
      </w:r>
      <w:proofErr w:type="gramEnd"/>
      <w:r w:rsidRPr="00E17080">
        <w:rPr>
          <w:rFonts w:ascii="Times New Roman" w:eastAsia="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оценивать качество своего вклада в общий продукт по критериям, самостоятельно </w:t>
      </w:r>
      <w:r w:rsidRPr="00E17080">
        <w:rPr>
          <w:rFonts w:ascii="Times New Roman" w:hAnsi="Times New Roman" w:cs="Times New Roman"/>
          <w:sz w:val="24"/>
          <w:szCs w:val="24"/>
          <w:lang w:val="ru-RU"/>
        </w:rPr>
        <w:br/>
      </w:r>
      <w:r w:rsidRPr="00E17080">
        <w:rPr>
          <w:rFonts w:ascii="Times New Roman" w:eastAsia="Times New Roman" w:hAnsi="Times New Roman" w:cs="Times New Roman"/>
          <w:color w:val="000000"/>
          <w:sz w:val="24"/>
          <w:szCs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овладеть системой универсальных коммуникативных действий, которая обеспечивает </w:t>
      </w:r>
      <w:proofErr w:type="spellStart"/>
      <w:r w:rsidRPr="00E17080">
        <w:rPr>
          <w:rFonts w:ascii="Times New Roman" w:eastAsia="Times New Roman" w:hAnsi="Times New Roman" w:cs="Times New Roman"/>
          <w:color w:val="000000"/>
          <w:sz w:val="24"/>
          <w:szCs w:val="24"/>
          <w:lang w:val="ru-RU"/>
        </w:rPr>
        <w:t>сформированность</w:t>
      </w:r>
      <w:proofErr w:type="spellEnd"/>
      <w:r w:rsidRPr="00E17080">
        <w:rPr>
          <w:rFonts w:ascii="Times New Roman" w:eastAsia="Times New Roman" w:hAnsi="Times New Roman" w:cs="Times New Roman"/>
          <w:color w:val="000000"/>
          <w:sz w:val="24"/>
          <w:szCs w:val="24"/>
          <w:lang w:val="ru-RU"/>
        </w:rPr>
        <w:t xml:space="preserve"> социальных навыков и эмоционального интеллекта обучающихся.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Универсальные регулятивные действия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Самоорганизация: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выявлять проблемы для решения в жизненных и учебных ситуациях, используя биологические знания;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ориентироваться в различных подходах принятия решений (индивидуальное, принятие решения в группе, принятие решений группой);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составлять план действий (план реализации намеченного алгоритма решения), </w:t>
      </w:r>
      <w:r w:rsidRPr="00E17080">
        <w:rPr>
          <w:rFonts w:ascii="Times New Roman" w:hAnsi="Times New Roman" w:cs="Times New Roman"/>
          <w:sz w:val="24"/>
          <w:szCs w:val="24"/>
          <w:lang w:val="ru-RU"/>
        </w:rPr>
        <w:br/>
      </w:r>
      <w:r w:rsidRPr="00E17080">
        <w:rPr>
          <w:rFonts w:ascii="Times New Roman" w:eastAsia="Times New Roman" w:hAnsi="Times New Roman" w:cs="Times New Roman"/>
          <w:color w:val="000000"/>
          <w:sz w:val="24"/>
          <w:szCs w:val="24"/>
          <w:lang w:val="ru-RU"/>
        </w:rPr>
        <w:t>корректировать предложенный алгоритм с учётом получения новых биологических знаний об изучаемом биологическом объекте;</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делать выбор и брать ответственность за решение.</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Самоконтроль (рефлексия):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владеть способами самоконтроля, </w:t>
      </w:r>
      <w:proofErr w:type="spellStart"/>
      <w:r w:rsidRPr="00E17080">
        <w:rPr>
          <w:rFonts w:ascii="Times New Roman" w:eastAsia="Times New Roman" w:hAnsi="Times New Roman" w:cs="Times New Roman"/>
          <w:color w:val="000000"/>
          <w:sz w:val="24"/>
          <w:szCs w:val="24"/>
          <w:lang w:val="ru-RU"/>
        </w:rPr>
        <w:t>самомотивации</w:t>
      </w:r>
      <w:proofErr w:type="spellEnd"/>
      <w:r w:rsidRPr="00E17080">
        <w:rPr>
          <w:rFonts w:ascii="Times New Roman" w:eastAsia="Times New Roman" w:hAnsi="Times New Roman" w:cs="Times New Roman"/>
          <w:color w:val="000000"/>
          <w:sz w:val="24"/>
          <w:szCs w:val="24"/>
          <w:lang w:val="ru-RU"/>
        </w:rPr>
        <w:t xml:space="preserve"> и рефлексии;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давать адекватную оценку ситуации и предлагать план её изменения;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учитывать контекст и предвидеть трудности, которые могут возникнуть при решении учебной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биологической задачи, адаптировать решение к меняющимся обстоятельствам;</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объяснять причины достижения (</w:t>
      </w:r>
      <w:proofErr w:type="spellStart"/>
      <w:r w:rsidRPr="00E17080">
        <w:rPr>
          <w:rFonts w:ascii="Times New Roman" w:eastAsia="Times New Roman" w:hAnsi="Times New Roman" w:cs="Times New Roman"/>
          <w:color w:val="000000"/>
          <w:sz w:val="24"/>
          <w:szCs w:val="24"/>
          <w:lang w:val="ru-RU"/>
        </w:rPr>
        <w:t>недостижения</w:t>
      </w:r>
      <w:proofErr w:type="spellEnd"/>
      <w:r w:rsidRPr="00E17080">
        <w:rPr>
          <w:rFonts w:ascii="Times New Roman" w:eastAsia="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E17080">
        <w:rPr>
          <w:rFonts w:ascii="Times New Roman" w:eastAsia="Times New Roman" w:hAnsi="Times New Roman" w:cs="Times New Roman"/>
          <w:color w:val="000000"/>
          <w:sz w:val="24"/>
          <w:szCs w:val="24"/>
          <w:lang w:val="ru-RU"/>
        </w:rPr>
        <w:t>позитивное</w:t>
      </w:r>
      <w:proofErr w:type="gramEnd"/>
      <w:r w:rsidRPr="00E17080">
        <w:rPr>
          <w:rFonts w:ascii="Times New Roman" w:eastAsia="Times New Roman" w:hAnsi="Times New Roman" w:cs="Times New Roman"/>
          <w:color w:val="000000"/>
          <w:sz w:val="24"/>
          <w:szCs w:val="24"/>
          <w:lang w:val="ru-RU"/>
        </w:rPr>
        <w:t xml:space="preserve"> в произошедшей ситуации;</w:t>
      </w: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оценивать соответствие результата цели и условиям.</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Эмоциональный интеллект:</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различать, называть и управлять собственными эмоциями и эмоциями других;</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выявлять и анализировать причины эмоций;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ставить себя на место другого человека, понимать мотивы и намерения другого;</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регулировать способ выражения эмоций.</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b/>
          <w:i/>
          <w:color w:val="000000"/>
          <w:sz w:val="24"/>
          <w:szCs w:val="24"/>
          <w:lang w:val="ru-RU"/>
        </w:rPr>
        <w:t>Принятие себя и других:</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осознанно относиться к другому человеку, его мнению;</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признавать своё право на ошибку и такое же право </w:t>
      </w:r>
      <w:proofErr w:type="gramStart"/>
      <w:r w:rsidRPr="00E17080">
        <w:rPr>
          <w:rFonts w:ascii="Times New Roman" w:eastAsia="Times New Roman" w:hAnsi="Times New Roman" w:cs="Times New Roman"/>
          <w:color w:val="000000"/>
          <w:sz w:val="24"/>
          <w:szCs w:val="24"/>
          <w:lang w:val="ru-RU"/>
        </w:rPr>
        <w:t>другого</w:t>
      </w:r>
      <w:proofErr w:type="gramEnd"/>
      <w:r w:rsidRPr="00E17080">
        <w:rPr>
          <w:rFonts w:ascii="Times New Roman" w:eastAsia="Times New Roman" w:hAnsi="Times New Roman" w:cs="Times New Roman"/>
          <w:color w:val="000000"/>
          <w:sz w:val="24"/>
          <w:szCs w:val="24"/>
          <w:lang w:val="ru-RU"/>
        </w:rPr>
        <w:t>;</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открытость себе и другим;</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осознавать невозможность контролировать всё вокруг;</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B6BAE" w:rsidRPr="00E17080" w:rsidRDefault="00CB6BAE" w:rsidP="00E17080">
      <w:pPr>
        <w:autoSpaceDE w:val="0"/>
        <w:autoSpaceDN w:val="0"/>
        <w:spacing w:after="0" w:line="240" w:lineRule="auto"/>
        <w:ind w:left="567" w:firstLine="284"/>
        <w:jc w:val="both"/>
        <w:rPr>
          <w:rFonts w:ascii="Times New Roman" w:eastAsia="Times New Roman" w:hAnsi="Times New Roman" w:cs="Times New Roman"/>
          <w:b/>
          <w:color w:val="000000"/>
          <w:sz w:val="24"/>
          <w:szCs w:val="24"/>
          <w:lang w:val="ru-RU"/>
        </w:rPr>
      </w:pPr>
    </w:p>
    <w:p w:rsidR="00B45BD7" w:rsidRPr="00E17080" w:rsidRDefault="00A14B5C" w:rsidP="00AF2A96">
      <w:pPr>
        <w:autoSpaceDE w:val="0"/>
        <w:autoSpaceDN w:val="0"/>
        <w:spacing w:after="0" w:line="240" w:lineRule="auto"/>
        <w:ind w:left="567" w:firstLine="284"/>
        <w:jc w:val="center"/>
        <w:rPr>
          <w:rFonts w:ascii="Times New Roman" w:hAnsi="Times New Roman" w:cs="Times New Roman"/>
          <w:sz w:val="24"/>
          <w:szCs w:val="24"/>
          <w:lang w:val="ru-RU"/>
        </w:rPr>
      </w:pPr>
      <w:r w:rsidRPr="00E17080">
        <w:rPr>
          <w:rFonts w:ascii="Times New Roman" w:eastAsia="Times New Roman" w:hAnsi="Times New Roman" w:cs="Times New Roman"/>
          <w:b/>
          <w:color w:val="000000"/>
          <w:sz w:val="24"/>
          <w:szCs w:val="24"/>
          <w:lang w:val="ru-RU"/>
        </w:rPr>
        <w:t>ПРЕДМЕТНЫЕ РЕЗУЛЬТАТЫ</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характеризовать биологию как науку о живой природе; называть признаки живого, сравнивать объекты живой и неживой природы;</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proofErr w:type="gramStart"/>
      <w:r w:rsidRPr="00E17080">
        <w:rPr>
          <w:rFonts w:ascii="Times New Roman" w:eastAsia="Times New Roman" w:hAnsi="Times New Roman" w:cs="Times New Roman"/>
          <w:color w:val="000000"/>
          <w:sz w:val="24"/>
          <w:szCs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proofErr w:type="gramStart"/>
      <w:r w:rsidRPr="00E17080">
        <w:rPr>
          <w:rFonts w:ascii="Times New Roman" w:eastAsia="Times New Roman" w:hAnsi="Times New Roman" w:cs="Times New Roman"/>
          <w:color w:val="000000"/>
          <w:sz w:val="24"/>
          <w:szCs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E17080">
        <w:rPr>
          <w:rFonts w:ascii="Times New Roman" w:eastAsia="Times New Roman" w:hAnsi="Times New Roman" w:cs="Times New Roman"/>
          <w:color w:val="000000"/>
          <w:sz w:val="24"/>
          <w:szCs w:val="24"/>
          <w:lang w:val="ru-RU"/>
        </w:rPr>
        <w:t>в</w:t>
      </w:r>
      <w:proofErr w:type="gramEnd"/>
      <w:r w:rsidRPr="00E17080">
        <w:rPr>
          <w:rFonts w:ascii="Times New Roman" w:eastAsia="Times New Roman" w:hAnsi="Times New Roman" w:cs="Times New Roman"/>
          <w:color w:val="000000"/>
          <w:sz w:val="24"/>
          <w:szCs w:val="24"/>
          <w:lang w:val="ru-RU"/>
        </w:rPr>
        <w:t xml:space="preserve"> природном 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proofErr w:type="gramStart"/>
      <w:r w:rsidRPr="00E17080">
        <w:rPr>
          <w:rFonts w:ascii="Times New Roman" w:eastAsia="Times New Roman" w:hAnsi="Times New Roman" w:cs="Times New Roman"/>
          <w:color w:val="000000"/>
          <w:sz w:val="24"/>
          <w:szCs w:val="24"/>
          <w:lang w:val="ru-RU"/>
        </w:rPr>
        <w:t>искусственном</w:t>
      </w:r>
      <w:proofErr w:type="gramEnd"/>
      <w:r w:rsidRPr="00E17080">
        <w:rPr>
          <w:rFonts w:ascii="Times New Roman" w:eastAsia="Times New Roman" w:hAnsi="Times New Roman" w:cs="Times New Roman"/>
          <w:color w:val="000000"/>
          <w:sz w:val="24"/>
          <w:szCs w:val="24"/>
          <w:lang w:val="ru-RU"/>
        </w:rPr>
        <w:t xml:space="preserve"> сообществах; представителей флоры и фауны природных зон Земли; ландшафты природные и культурные;</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раскрывать понятие о среде обитания (водной, наземно-воздушной, почвенной, </w:t>
      </w:r>
      <w:proofErr w:type="spellStart"/>
      <w:r w:rsidRPr="00E17080">
        <w:rPr>
          <w:rFonts w:ascii="Times New Roman" w:eastAsia="Times New Roman" w:hAnsi="Times New Roman" w:cs="Times New Roman"/>
          <w:color w:val="000000"/>
          <w:sz w:val="24"/>
          <w:szCs w:val="24"/>
          <w:lang w:val="ru-RU"/>
        </w:rPr>
        <w:t>внутриорганизменной</w:t>
      </w:r>
      <w:proofErr w:type="spellEnd"/>
      <w:r w:rsidRPr="00E17080">
        <w:rPr>
          <w:rFonts w:ascii="Times New Roman" w:eastAsia="Times New Roman" w:hAnsi="Times New Roman" w:cs="Times New Roman"/>
          <w:color w:val="000000"/>
          <w:sz w:val="24"/>
          <w:szCs w:val="24"/>
          <w:lang w:val="ru-RU"/>
        </w:rPr>
        <w:t>), условиях среды обитания;</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приводить примеры, характеризующие приспособленность организмов к среде обитания, взаимосвязи организмов в сообществах;</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выделять отличительные признаки природных и искусственных сообществ;</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раскрывать роль биологии в практической деятельности человека;</w:t>
      </w: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AF2A96" w:rsidRDefault="00AF2A96" w:rsidP="00E17080">
      <w:pPr>
        <w:autoSpaceDE w:val="0"/>
        <w:autoSpaceDN w:val="0"/>
        <w:spacing w:after="0" w:line="240" w:lineRule="auto"/>
        <w:ind w:left="567" w:firstLine="284"/>
        <w:jc w:val="both"/>
        <w:rPr>
          <w:rFonts w:ascii="Times New Roman" w:eastAsia="Times New Roman" w:hAnsi="Times New Roman" w:cs="Times New Roman"/>
          <w:color w:val="000000"/>
          <w:sz w:val="24"/>
          <w:szCs w:val="24"/>
          <w:lang w:val="ru-RU"/>
        </w:rPr>
      </w:pP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xml:space="preserve">—  применять методы биологии (наблюдение, описание, классификация, измерение, </w:t>
      </w:r>
      <w:r w:rsidRPr="00E17080">
        <w:rPr>
          <w:rFonts w:ascii="Times New Roman" w:hAnsi="Times New Roman" w:cs="Times New Roman"/>
          <w:sz w:val="24"/>
          <w:szCs w:val="24"/>
          <w:lang w:val="ru-RU"/>
        </w:rPr>
        <w:br/>
      </w:r>
      <w:r w:rsidRPr="00E17080">
        <w:rPr>
          <w:rFonts w:ascii="Times New Roman" w:eastAsia="Times New Roman" w:hAnsi="Times New Roman" w:cs="Times New Roman"/>
          <w:color w:val="000000"/>
          <w:sz w:val="24"/>
          <w:szCs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владеть приёмами работы с лупой, световым и цифровым микроскопами при рассматривании биологических объектов;</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B45BD7" w:rsidRPr="00E17080" w:rsidRDefault="00A14B5C" w:rsidP="00E17080">
      <w:pPr>
        <w:autoSpaceDE w:val="0"/>
        <w:autoSpaceDN w:val="0"/>
        <w:spacing w:after="0" w:line="240" w:lineRule="auto"/>
        <w:ind w:left="567" w:firstLine="284"/>
        <w:jc w:val="both"/>
        <w:rPr>
          <w:rFonts w:ascii="Times New Roman" w:hAnsi="Times New Roman" w:cs="Times New Roman"/>
          <w:sz w:val="24"/>
          <w:szCs w:val="24"/>
          <w:lang w:val="ru-RU"/>
        </w:rPr>
      </w:pPr>
      <w:r w:rsidRPr="00E17080">
        <w:rPr>
          <w:rFonts w:ascii="Times New Roman" w:eastAsia="Times New Roman" w:hAnsi="Times New Roman" w:cs="Times New Roman"/>
          <w:color w:val="000000"/>
          <w:sz w:val="24"/>
          <w:szCs w:val="24"/>
          <w:lang w:val="ru-RU"/>
        </w:rPr>
        <w:t>—  создавать письменные и устные сообщения, грамотно используя понятийный аппарат изучаемого раздела биологии.</w:t>
      </w:r>
    </w:p>
    <w:p w:rsidR="00B45BD7" w:rsidRPr="00A57513" w:rsidRDefault="00B45BD7">
      <w:pPr>
        <w:rPr>
          <w:lang w:val="ru-RU"/>
        </w:rPr>
        <w:sectPr w:rsidR="00B45BD7" w:rsidRPr="00A57513" w:rsidSect="00F04889">
          <w:pgSz w:w="11900" w:h="16840"/>
          <w:pgMar w:top="292" w:right="754" w:bottom="426" w:left="1086" w:header="720" w:footer="720" w:gutter="0"/>
          <w:cols w:space="720" w:equalWidth="0">
            <w:col w:w="10059" w:space="0"/>
          </w:cols>
          <w:docGrid w:linePitch="360"/>
        </w:sectPr>
      </w:pPr>
    </w:p>
    <w:p w:rsidR="00B45BD7" w:rsidRPr="00A57513" w:rsidRDefault="00B45BD7">
      <w:pPr>
        <w:autoSpaceDE w:val="0"/>
        <w:autoSpaceDN w:val="0"/>
        <w:spacing w:after="64" w:line="220" w:lineRule="exact"/>
        <w:rPr>
          <w:lang w:val="ru-RU"/>
        </w:rPr>
      </w:pPr>
    </w:p>
    <w:p w:rsidR="00B45BD7" w:rsidRPr="00E344F5" w:rsidRDefault="004370D4">
      <w:pPr>
        <w:autoSpaceDE w:val="0"/>
        <w:autoSpaceDN w:val="0"/>
        <w:spacing w:after="258" w:line="233" w:lineRule="auto"/>
        <w:rPr>
          <w:sz w:val="24"/>
          <w:szCs w:val="24"/>
        </w:rPr>
      </w:pPr>
      <w:r>
        <w:rPr>
          <w:rFonts w:ascii="Times New Roman" w:eastAsia="Times New Roman" w:hAnsi="Times New Roman"/>
          <w:b/>
          <w:color w:val="000000"/>
          <w:w w:val="101"/>
          <w:sz w:val="24"/>
          <w:szCs w:val="24"/>
          <w:lang w:val="ru-RU"/>
        </w:rPr>
        <w:t xml:space="preserve">                                                                                          </w:t>
      </w:r>
      <w:r w:rsidR="00A14B5C" w:rsidRPr="00E344F5">
        <w:rPr>
          <w:rFonts w:ascii="Times New Roman" w:eastAsia="Times New Roman" w:hAnsi="Times New Roman"/>
          <w:b/>
          <w:color w:val="000000"/>
          <w:w w:val="101"/>
          <w:sz w:val="24"/>
          <w:szCs w:val="24"/>
        </w:rPr>
        <w:t xml:space="preserve">ТЕМАТИЧЕСКОЕ ПЛАНИРОВАНИЕ </w:t>
      </w:r>
    </w:p>
    <w:tbl>
      <w:tblPr>
        <w:tblW w:w="0" w:type="auto"/>
        <w:tblInd w:w="6" w:type="dxa"/>
        <w:tblLayout w:type="fixed"/>
        <w:tblLook w:val="04A0"/>
      </w:tblPr>
      <w:tblGrid>
        <w:gridCol w:w="384"/>
        <w:gridCol w:w="3062"/>
        <w:gridCol w:w="664"/>
        <w:gridCol w:w="1426"/>
        <w:gridCol w:w="1596"/>
        <w:gridCol w:w="1231"/>
        <w:gridCol w:w="3402"/>
        <w:gridCol w:w="1559"/>
        <w:gridCol w:w="1559"/>
      </w:tblGrid>
      <w:tr w:rsidR="00B45BD7" w:rsidTr="00155819">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8" w:after="0" w:line="245" w:lineRule="auto"/>
              <w:jc w:val="center"/>
              <w:rPr>
                <w:rFonts w:ascii="Times New Roman" w:hAnsi="Times New Roman" w:cs="Times New Roman"/>
                <w:sz w:val="24"/>
                <w:szCs w:val="24"/>
              </w:rPr>
            </w:pPr>
            <w:r w:rsidRPr="00FF2202">
              <w:rPr>
                <w:rFonts w:ascii="Times New Roman" w:eastAsia="Times New Roman" w:hAnsi="Times New Roman" w:cs="Times New Roman"/>
                <w:b/>
                <w:color w:val="000000"/>
                <w:w w:val="97"/>
                <w:sz w:val="24"/>
                <w:szCs w:val="24"/>
              </w:rPr>
              <w:t>№</w:t>
            </w:r>
            <w:r w:rsidRPr="00FF2202">
              <w:rPr>
                <w:rFonts w:ascii="Times New Roman" w:hAnsi="Times New Roman" w:cs="Times New Roman"/>
                <w:sz w:val="24"/>
                <w:szCs w:val="24"/>
              </w:rPr>
              <w:br/>
            </w:r>
            <w:r w:rsidRPr="00FF2202">
              <w:rPr>
                <w:rFonts w:ascii="Times New Roman" w:eastAsia="Times New Roman" w:hAnsi="Times New Roman" w:cs="Times New Roman"/>
                <w:b/>
                <w:color w:val="000000"/>
                <w:w w:val="97"/>
                <w:sz w:val="24"/>
                <w:szCs w:val="24"/>
              </w:rPr>
              <w:t>п/п</w:t>
            </w:r>
          </w:p>
        </w:tc>
        <w:tc>
          <w:tcPr>
            <w:tcW w:w="30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rsidP="003B0A22">
            <w:pPr>
              <w:autoSpaceDE w:val="0"/>
              <w:autoSpaceDN w:val="0"/>
              <w:spacing w:before="78" w:after="0" w:line="245" w:lineRule="auto"/>
              <w:ind w:left="72" w:right="328"/>
              <w:rPr>
                <w:rFonts w:ascii="Times New Roman" w:hAnsi="Times New Roman" w:cs="Times New Roman"/>
                <w:sz w:val="24"/>
                <w:szCs w:val="24"/>
                <w:lang w:val="ru-RU"/>
              </w:rPr>
            </w:pPr>
            <w:r w:rsidRPr="00FF2202">
              <w:rPr>
                <w:rFonts w:ascii="Times New Roman" w:eastAsia="Times New Roman" w:hAnsi="Times New Roman" w:cs="Times New Roman"/>
                <w:b/>
                <w:color w:val="000000"/>
                <w:w w:val="97"/>
                <w:sz w:val="24"/>
                <w:szCs w:val="24"/>
                <w:lang w:val="ru-RU"/>
              </w:rPr>
              <w:t>Наименование разделов и тем программы</w:t>
            </w:r>
          </w:p>
        </w:tc>
        <w:tc>
          <w:tcPr>
            <w:tcW w:w="36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rsidP="00F8586F">
            <w:pPr>
              <w:autoSpaceDE w:val="0"/>
              <w:autoSpaceDN w:val="0"/>
              <w:spacing w:before="78" w:after="0" w:line="230" w:lineRule="auto"/>
              <w:ind w:left="72"/>
              <w:jc w:val="center"/>
              <w:rPr>
                <w:rFonts w:ascii="Times New Roman" w:hAnsi="Times New Roman" w:cs="Times New Roman"/>
                <w:sz w:val="24"/>
                <w:szCs w:val="24"/>
              </w:rPr>
            </w:pPr>
            <w:proofErr w:type="spellStart"/>
            <w:r w:rsidRPr="00FF2202">
              <w:rPr>
                <w:rFonts w:ascii="Times New Roman" w:eastAsia="Times New Roman" w:hAnsi="Times New Roman" w:cs="Times New Roman"/>
                <w:b/>
                <w:color w:val="000000"/>
                <w:w w:val="97"/>
                <w:sz w:val="24"/>
                <w:szCs w:val="24"/>
              </w:rPr>
              <w:t>Количество</w:t>
            </w:r>
            <w:proofErr w:type="spellEnd"/>
            <w:r w:rsidRPr="00FF2202">
              <w:rPr>
                <w:rFonts w:ascii="Times New Roman" w:eastAsia="Times New Roman" w:hAnsi="Times New Roman" w:cs="Times New Roman"/>
                <w:b/>
                <w:color w:val="000000"/>
                <w:w w:val="97"/>
                <w:sz w:val="24"/>
                <w:szCs w:val="24"/>
              </w:rPr>
              <w:t xml:space="preserve"> </w:t>
            </w:r>
            <w:proofErr w:type="spellStart"/>
            <w:r w:rsidRPr="00FF2202">
              <w:rPr>
                <w:rFonts w:ascii="Times New Roman" w:eastAsia="Times New Roman" w:hAnsi="Times New Roman" w:cs="Times New Roman"/>
                <w:b/>
                <w:color w:val="000000"/>
                <w:w w:val="97"/>
                <w:sz w:val="24"/>
                <w:szCs w:val="24"/>
              </w:rPr>
              <w:t>часов</w:t>
            </w:r>
            <w:proofErr w:type="spellEnd"/>
          </w:p>
        </w:tc>
        <w:tc>
          <w:tcPr>
            <w:tcW w:w="123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8" w:after="0" w:line="230" w:lineRule="auto"/>
              <w:ind w:left="72"/>
              <w:rPr>
                <w:rFonts w:ascii="Times New Roman" w:hAnsi="Times New Roman" w:cs="Times New Roman"/>
                <w:sz w:val="24"/>
                <w:szCs w:val="24"/>
              </w:rPr>
            </w:pPr>
            <w:proofErr w:type="spellStart"/>
            <w:r w:rsidRPr="00FF2202">
              <w:rPr>
                <w:rFonts w:ascii="Times New Roman" w:eastAsia="Times New Roman" w:hAnsi="Times New Roman" w:cs="Times New Roman"/>
                <w:b/>
                <w:color w:val="000000"/>
                <w:w w:val="97"/>
                <w:sz w:val="24"/>
                <w:szCs w:val="24"/>
              </w:rPr>
              <w:t>Дата</w:t>
            </w:r>
            <w:proofErr w:type="spellEnd"/>
            <w:r w:rsidRPr="00FF2202">
              <w:rPr>
                <w:rFonts w:ascii="Times New Roman" w:eastAsia="Times New Roman" w:hAnsi="Times New Roman" w:cs="Times New Roman"/>
                <w:b/>
                <w:color w:val="000000"/>
                <w:w w:val="97"/>
                <w:sz w:val="24"/>
                <w:szCs w:val="24"/>
              </w:rPr>
              <w:t xml:space="preserve"> </w:t>
            </w:r>
            <w:proofErr w:type="spellStart"/>
            <w:r w:rsidRPr="00FF2202">
              <w:rPr>
                <w:rFonts w:ascii="Times New Roman" w:eastAsia="Times New Roman" w:hAnsi="Times New Roman" w:cs="Times New Roman"/>
                <w:b/>
                <w:color w:val="000000"/>
                <w:w w:val="97"/>
                <w:sz w:val="24"/>
                <w:szCs w:val="24"/>
              </w:rPr>
              <w:t>изучения</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8" w:after="0" w:line="245" w:lineRule="auto"/>
              <w:ind w:left="74" w:right="288"/>
              <w:rPr>
                <w:rFonts w:ascii="Times New Roman" w:hAnsi="Times New Roman" w:cs="Times New Roman"/>
                <w:sz w:val="24"/>
                <w:szCs w:val="24"/>
              </w:rPr>
            </w:pPr>
            <w:r w:rsidRPr="00FF2202">
              <w:rPr>
                <w:rFonts w:ascii="Times New Roman" w:eastAsia="Times New Roman" w:hAnsi="Times New Roman" w:cs="Times New Roman"/>
                <w:b/>
                <w:color w:val="000000"/>
                <w:w w:val="97"/>
                <w:sz w:val="24"/>
                <w:szCs w:val="24"/>
              </w:rPr>
              <w:t xml:space="preserve">Виды </w:t>
            </w:r>
            <w:r w:rsidRPr="00FF2202">
              <w:rPr>
                <w:rFonts w:ascii="Times New Roman" w:hAnsi="Times New Roman" w:cs="Times New Roman"/>
                <w:sz w:val="24"/>
                <w:szCs w:val="24"/>
              </w:rPr>
              <w:br/>
            </w:r>
            <w:r w:rsidRPr="00FF2202">
              <w:rPr>
                <w:rFonts w:ascii="Times New Roman" w:eastAsia="Times New Roman" w:hAnsi="Times New Roman" w:cs="Times New Roman"/>
                <w:b/>
                <w:color w:val="000000"/>
                <w:w w:val="97"/>
                <w:sz w:val="24"/>
                <w:szCs w:val="24"/>
              </w:rPr>
              <w:t>деятельности</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rsidP="00155819">
            <w:pPr>
              <w:autoSpaceDE w:val="0"/>
              <w:autoSpaceDN w:val="0"/>
              <w:spacing w:before="78" w:after="0" w:line="245" w:lineRule="auto"/>
              <w:ind w:left="72" w:right="142"/>
              <w:rPr>
                <w:rFonts w:ascii="Times New Roman" w:hAnsi="Times New Roman" w:cs="Times New Roman"/>
                <w:sz w:val="24"/>
                <w:szCs w:val="24"/>
              </w:rPr>
            </w:pPr>
            <w:r w:rsidRPr="00FF2202">
              <w:rPr>
                <w:rFonts w:ascii="Times New Roman" w:eastAsia="Times New Roman" w:hAnsi="Times New Roman" w:cs="Times New Roman"/>
                <w:b/>
                <w:color w:val="000000"/>
                <w:w w:val="97"/>
                <w:sz w:val="24"/>
                <w:szCs w:val="24"/>
              </w:rPr>
              <w:t>Виды, формы контроля</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rsidP="00C124A9">
            <w:pPr>
              <w:autoSpaceDE w:val="0"/>
              <w:autoSpaceDN w:val="0"/>
              <w:spacing w:before="78" w:after="0" w:line="245" w:lineRule="auto"/>
              <w:ind w:left="72"/>
              <w:rPr>
                <w:rFonts w:ascii="Times New Roman" w:hAnsi="Times New Roman" w:cs="Times New Roman"/>
                <w:sz w:val="24"/>
                <w:szCs w:val="24"/>
              </w:rPr>
            </w:pPr>
            <w:r w:rsidRPr="00FF2202">
              <w:rPr>
                <w:rFonts w:ascii="Times New Roman" w:eastAsia="Times New Roman" w:hAnsi="Times New Roman" w:cs="Times New Roman"/>
                <w:b/>
                <w:color w:val="000000"/>
                <w:w w:val="97"/>
                <w:sz w:val="24"/>
                <w:szCs w:val="24"/>
              </w:rPr>
              <w:t>Электронные (цифровые) образовательные ресурсы</w:t>
            </w:r>
          </w:p>
        </w:tc>
      </w:tr>
      <w:tr w:rsidR="00B45BD7" w:rsidTr="00155819">
        <w:trPr>
          <w:trHeight w:hRule="exact" w:val="975"/>
        </w:trPr>
        <w:tc>
          <w:tcPr>
            <w:tcW w:w="384" w:type="dxa"/>
            <w:vMerge/>
            <w:tcBorders>
              <w:top w:val="single" w:sz="4" w:space="0" w:color="000000"/>
              <w:left w:val="single" w:sz="4" w:space="0" w:color="000000"/>
              <w:bottom w:val="single" w:sz="4" w:space="0" w:color="000000"/>
              <w:right w:val="single" w:sz="4" w:space="0" w:color="000000"/>
            </w:tcBorders>
          </w:tcPr>
          <w:p w:rsidR="00B45BD7" w:rsidRPr="00FF2202" w:rsidRDefault="00B45BD7">
            <w:pPr>
              <w:rPr>
                <w:rFonts w:ascii="Times New Roman" w:hAnsi="Times New Roman" w:cs="Times New Roman"/>
                <w:sz w:val="24"/>
                <w:szCs w:val="24"/>
              </w:rPr>
            </w:pPr>
          </w:p>
        </w:tc>
        <w:tc>
          <w:tcPr>
            <w:tcW w:w="3062" w:type="dxa"/>
            <w:vMerge/>
            <w:tcBorders>
              <w:top w:val="single" w:sz="4" w:space="0" w:color="000000"/>
              <w:left w:val="single" w:sz="4" w:space="0" w:color="000000"/>
              <w:bottom w:val="single" w:sz="4" w:space="0" w:color="000000"/>
              <w:right w:val="single" w:sz="4" w:space="0" w:color="000000"/>
            </w:tcBorders>
          </w:tcPr>
          <w:p w:rsidR="00B45BD7" w:rsidRPr="00FF2202" w:rsidRDefault="00B45BD7">
            <w:pPr>
              <w:rPr>
                <w:rFonts w:ascii="Times New Roman" w:hAnsi="Times New Roman" w:cs="Times New Roman"/>
                <w:sz w:val="24"/>
                <w:szCs w:val="24"/>
              </w:rPr>
            </w:pP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8" w:after="0" w:line="230" w:lineRule="auto"/>
              <w:jc w:val="center"/>
              <w:rPr>
                <w:rFonts w:ascii="Times New Roman" w:hAnsi="Times New Roman" w:cs="Times New Roman"/>
                <w:sz w:val="24"/>
                <w:szCs w:val="24"/>
              </w:rPr>
            </w:pPr>
            <w:r w:rsidRPr="00FF2202">
              <w:rPr>
                <w:rFonts w:ascii="Times New Roman" w:eastAsia="Times New Roman" w:hAnsi="Times New Roman" w:cs="Times New Roman"/>
                <w:b/>
                <w:color w:val="000000"/>
                <w:w w:val="97"/>
                <w:sz w:val="24"/>
                <w:szCs w:val="24"/>
              </w:rPr>
              <w:t>всего</w:t>
            </w:r>
          </w:p>
        </w:tc>
        <w:tc>
          <w:tcPr>
            <w:tcW w:w="1426" w:type="dxa"/>
            <w:tcBorders>
              <w:top w:val="single" w:sz="4" w:space="0" w:color="000000"/>
              <w:left w:val="single" w:sz="4" w:space="0" w:color="000000"/>
              <w:bottom w:val="single" w:sz="4" w:space="0" w:color="000000"/>
              <w:right w:val="single" w:sz="4" w:space="0" w:color="000000"/>
            </w:tcBorders>
            <w:tcMar>
              <w:left w:w="0" w:type="dxa"/>
              <w:right w:w="0" w:type="dxa"/>
            </w:tcMar>
          </w:tcPr>
          <w:p w:rsidR="003B0A22" w:rsidRPr="003B0A22" w:rsidRDefault="003B0A22" w:rsidP="003B0A22">
            <w:pPr>
              <w:autoSpaceDE w:val="0"/>
              <w:autoSpaceDN w:val="0"/>
              <w:spacing w:before="78" w:after="0" w:line="245" w:lineRule="auto"/>
              <w:ind w:left="72"/>
              <w:rPr>
                <w:rFonts w:ascii="Times New Roman" w:eastAsia="Times New Roman" w:hAnsi="Times New Roman" w:cs="Times New Roman"/>
                <w:b/>
                <w:color w:val="000000"/>
                <w:w w:val="97"/>
                <w:sz w:val="24"/>
                <w:szCs w:val="24"/>
                <w:lang w:val="ru-RU"/>
              </w:rPr>
            </w:pPr>
            <w:r>
              <w:rPr>
                <w:rFonts w:ascii="Times New Roman" w:eastAsia="Times New Roman" w:hAnsi="Times New Roman" w:cs="Times New Roman"/>
                <w:b/>
                <w:color w:val="000000"/>
                <w:w w:val="97"/>
                <w:sz w:val="24"/>
                <w:szCs w:val="24"/>
                <w:lang w:val="ru-RU"/>
              </w:rPr>
              <w:t>к</w:t>
            </w:r>
            <w:proofErr w:type="spellStart"/>
            <w:r w:rsidR="00A14B5C" w:rsidRPr="00FF2202">
              <w:rPr>
                <w:rFonts w:ascii="Times New Roman" w:eastAsia="Times New Roman" w:hAnsi="Times New Roman" w:cs="Times New Roman"/>
                <w:b/>
                <w:color w:val="000000"/>
                <w:w w:val="97"/>
                <w:sz w:val="24"/>
                <w:szCs w:val="24"/>
              </w:rPr>
              <w:t>онтроль</w:t>
            </w:r>
            <w:proofErr w:type="spellEnd"/>
            <w:r>
              <w:rPr>
                <w:rFonts w:ascii="Times New Roman" w:eastAsia="Times New Roman" w:hAnsi="Times New Roman" w:cs="Times New Roman"/>
                <w:b/>
                <w:color w:val="000000"/>
                <w:w w:val="97"/>
                <w:sz w:val="24"/>
                <w:szCs w:val="24"/>
                <w:lang w:val="ru-RU"/>
              </w:rPr>
              <w:t>-</w:t>
            </w:r>
          </w:p>
          <w:p w:rsidR="00B45BD7" w:rsidRPr="00FF2202" w:rsidRDefault="00A14B5C" w:rsidP="003B0A22">
            <w:pPr>
              <w:autoSpaceDE w:val="0"/>
              <w:autoSpaceDN w:val="0"/>
              <w:spacing w:before="78" w:after="0" w:line="245" w:lineRule="auto"/>
              <w:ind w:left="72"/>
              <w:rPr>
                <w:rFonts w:ascii="Times New Roman" w:hAnsi="Times New Roman" w:cs="Times New Roman"/>
                <w:sz w:val="24"/>
                <w:szCs w:val="24"/>
              </w:rPr>
            </w:pPr>
            <w:proofErr w:type="spellStart"/>
            <w:r w:rsidRPr="00FF2202">
              <w:rPr>
                <w:rFonts w:ascii="Times New Roman" w:eastAsia="Times New Roman" w:hAnsi="Times New Roman" w:cs="Times New Roman"/>
                <w:b/>
                <w:color w:val="000000"/>
                <w:w w:val="97"/>
                <w:sz w:val="24"/>
                <w:szCs w:val="24"/>
              </w:rPr>
              <w:t>ные</w:t>
            </w:r>
            <w:proofErr w:type="spellEnd"/>
            <w:r w:rsidRPr="00FF2202">
              <w:rPr>
                <w:rFonts w:ascii="Times New Roman" w:eastAsia="Times New Roman" w:hAnsi="Times New Roman" w:cs="Times New Roman"/>
                <w:b/>
                <w:color w:val="000000"/>
                <w:w w:val="97"/>
                <w:sz w:val="24"/>
                <w:szCs w:val="24"/>
              </w:rPr>
              <w:t xml:space="preserve"> </w:t>
            </w:r>
            <w:proofErr w:type="spellStart"/>
            <w:r w:rsidRPr="00FF2202">
              <w:rPr>
                <w:rFonts w:ascii="Times New Roman" w:eastAsia="Times New Roman" w:hAnsi="Times New Roman" w:cs="Times New Roman"/>
                <w:b/>
                <w:color w:val="000000"/>
                <w:w w:val="97"/>
                <w:sz w:val="24"/>
                <w:szCs w:val="24"/>
              </w:rPr>
              <w:t>работы</w:t>
            </w:r>
            <w:proofErr w:type="spellEnd"/>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1A7752" w:rsidP="003B0A22">
            <w:pPr>
              <w:autoSpaceDE w:val="0"/>
              <w:autoSpaceDN w:val="0"/>
              <w:spacing w:before="78" w:after="0" w:line="245" w:lineRule="auto"/>
              <w:ind w:left="72" w:right="45"/>
              <w:rPr>
                <w:rFonts w:ascii="Times New Roman" w:hAnsi="Times New Roman" w:cs="Times New Roman"/>
                <w:sz w:val="24"/>
                <w:szCs w:val="24"/>
              </w:rPr>
            </w:pPr>
            <w:proofErr w:type="spellStart"/>
            <w:proofErr w:type="gramStart"/>
            <w:r>
              <w:rPr>
                <w:rFonts w:ascii="Times New Roman" w:eastAsia="Times New Roman" w:hAnsi="Times New Roman" w:cs="Times New Roman"/>
                <w:b/>
                <w:color w:val="000000"/>
                <w:w w:val="97"/>
                <w:sz w:val="24"/>
                <w:szCs w:val="24"/>
                <w:lang w:val="ru-RU"/>
              </w:rPr>
              <w:t>п</w:t>
            </w:r>
            <w:r w:rsidR="00A14B5C" w:rsidRPr="00FF2202">
              <w:rPr>
                <w:rFonts w:ascii="Times New Roman" w:eastAsia="Times New Roman" w:hAnsi="Times New Roman" w:cs="Times New Roman"/>
                <w:b/>
                <w:color w:val="000000"/>
                <w:w w:val="97"/>
                <w:sz w:val="24"/>
                <w:szCs w:val="24"/>
              </w:rPr>
              <w:t>рактиче</w:t>
            </w:r>
            <w:proofErr w:type="spellEnd"/>
            <w:r>
              <w:rPr>
                <w:rFonts w:ascii="Times New Roman" w:eastAsia="Times New Roman" w:hAnsi="Times New Roman" w:cs="Times New Roman"/>
                <w:b/>
                <w:color w:val="000000"/>
                <w:w w:val="97"/>
                <w:sz w:val="24"/>
                <w:szCs w:val="24"/>
                <w:lang w:val="ru-RU"/>
              </w:rPr>
              <w:t>с-</w:t>
            </w:r>
            <w:proofErr w:type="spellStart"/>
            <w:r w:rsidR="00A14B5C" w:rsidRPr="00FF2202">
              <w:rPr>
                <w:rFonts w:ascii="Times New Roman" w:eastAsia="Times New Roman" w:hAnsi="Times New Roman" w:cs="Times New Roman"/>
                <w:b/>
                <w:color w:val="000000"/>
                <w:w w:val="97"/>
                <w:sz w:val="24"/>
                <w:szCs w:val="24"/>
              </w:rPr>
              <w:t>кие</w:t>
            </w:r>
            <w:proofErr w:type="spellEnd"/>
            <w:proofErr w:type="gramEnd"/>
            <w:r w:rsidR="00A14B5C" w:rsidRPr="00FF2202">
              <w:rPr>
                <w:rFonts w:ascii="Times New Roman" w:eastAsia="Times New Roman" w:hAnsi="Times New Roman" w:cs="Times New Roman"/>
                <w:b/>
                <w:color w:val="000000"/>
                <w:w w:val="97"/>
                <w:sz w:val="24"/>
                <w:szCs w:val="24"/>
              </w:rPr>
              <w:t xml:space="preserve"> </w:t>
            </w:r>
            <w:proofErr w:type="spellStart"/>
            <w:r w:rsidR="00A14B5C" w:rsidRPr="00FF2202">
              <w:rPr>
                <w:rFonts w:ascii="Times New Roman" w:eastAsia="Times New Roman" w:hAnsi="Times New Roman" w:cs="Times New Roman"/>
                <w:b/>
                <w:color w:val="000000"/>
                <w:w w:val="97"/>
                <w:sz w:val="24"/>
                <w:szCs w:val="24"/>
              </w:rPr>
              <w:t>работы</w:t>
            </w:r>
            <w:proofErr w:type="spellEnd"/>
          </w:p>
        </w:tc>
        <w:tc>
          <w:tcPr>
            <w:tcW w:w="1231" w:type="dxa"/>
            <w:vMerge/>
            <w:tcBorders>
              <w:top w:val="single" w:sz="4" w:space="0" w:color="000000"/>
              <w:left w:val="single" w:sz="4" w:space="0" w:color="000000"/>
              <w:bottom w:val="single" w:sz="4" w:space="0" w:color="000000"/>
              <w:right w:val="single" w:sz="4" w:space="0" w:color="000000"/>
            </w:tcBorders>
          </w:tcPr>
          <w:p w:rsidR="00B45BD7" w:rsidRPr="00FF2202" w:rsidRDefault="00B45BD7">
            <w:pPr>
              <w:rPr>
                <w:rFonts w:ascii="Times New Roman" w:hAnsi="Times New Roman" w:cs="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B45BD7" w:rsidRPr="00FF2202" w:rsidRDefault="00B45BD7">
            <w:pP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B45BD7" w:rsidRPr="00FF2202" w:rsidRDefault="00B45BD7">
            <w:pPr>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B45BD7" w:rsidRPr="00FF2202" w:rsidRDefault="00B45BD7">
            <w:pPr>
              <w:rPr>
                <w:rFonts w:ascii="Times New Roman" w:hAnsi="Times New Roman" w:cs="Times New Roman"/>
                <w:sz w:val="24"/>
                <w:szCs w:val="24"/>
              </w:rPr>
            </w:pPr>
          </w:p>
        </w:tc>
      </w:tr>
      <w:tr w:rsidR="00B45BD7" w:rsidRPr="00D76ADB" w:rsidTr="00155819">
        <w:trPr>
          <w:trHeight w:hRule="exact" w:val="1641"/>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FF2202" w:rsidRDefault="00A14B5C">
            <w:pPr>
              <w:autoSpaceDE w:val="0"/>
              <w:autoSpaceDN w:val="0"/>
              <w:spacing w:before="78" w:after="0" w:line="230" w:lineRule="auto"/>
              <w:ind w:left="72"/>
              <w:rPr>
                <w:rFonts w:ascii="Times New Roman" w:hAnsi="Times New Roman" w:cs="Times New Roman"/>
                <w:sz w:val="24"/>
                <w:szCs w:val="24"/>
              </w:rPr>
            </w:pPr>
            <w:r w:rsidRPr="00FF2202">
              <w:rPr>
                <w:rFonts w:ascii="Times New Roman" w:eastAsia="Times New Roman" w:hAnsi="Times New Roman" w:cs="Times New Roman"/>
                <w:color w:val="000000"/>
                <w:w w:val="97"/>
                <w:sz w:val="24"/>
                <w:szCs w:val="24"/>
              </w:rPr>
              <w:t>1.</w:t>
            </w:r>
          </w:p>
        </w:tc>
        <w:tc>
          <w:tcPr>
            <w:tcW w:w="3062"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0246A8" w:rsidRDefault="00A14B5C">
            <w:pPr>
              <w:autoSpaceDE w:val="0"/>
              <w:autoSpaceDN w:val="0"/>
              <w:spacing w:before="78" w:after="0" w:line="230" w:lineRule="auto"/>
              <w:ind w:left="72"/>
              <w:rPr>
                <w:rFonts w:ascii="Times New Roman" w:hAnsi="Times New Roman" w:cs="Times New Roman"/>
                <w:sz w:val="16"/>
                <w:szCs w:val="16"/>
                <w:lang w:val="ru-RU"/>
              </w:rPr>
            </w:pPr>
            <w:r w:rsidRPr="000246A8">
              <w:rPr>
                <w:rFonts w:ascii="Times New Roman" w:eastAsia="Times New Roman" w:hAnsi="Times New Roman" w:cs="Times New Roman"/>
                <w:color w:val="000000"/>
                <w:w w:val="97"/>
                <w:sz w:val="16"/>
                <w:szCs w:val="16"/>
                <w:lang w:val="ru-RU"/>
              </w:rPr>
              <w:t>Биология — наука о живой природе</w:t>
            </w:r>
          </w:p>
        </w:tc>
        <w:tc>
          <w:tcPr>
            <w:tcW w:w="664"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0246A8" w:rsidRDefault="00A14B5C">
            <w:pPr>
              <w:autoSpaceDE w:val="0"/>
              <w:autoSpaceDN w:val="0"/>
              <w:spacing w:before="78" w:after="0" w:line="230"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4</w:t>
            </w:r>
          </w:p>
        </w:tc>
        <w:tc>
          <w:tcPr>
            <w:tcW w:w="1426"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0246A8" w:rsidRDefault="00A14B5C">
            <w:pPr>
              <w:autoSpaceDE w:val="0"/>
              <w:autoSpaceDN w:val="0"/>
              <w:spacing w:before="78" w:after="0" w:line="230"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1</w:t>
            </w:r>
          </w:p>
        </w:tc>
        <w:tc>
          <w:tcPr>
            <w:tcW w:w="1596"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0246A8" w:rsidRDefault="007B767A">
            <w:pPr>
              <w:autoSpaceDE w:val="0"/>
              <w:autoSpaceDN w:val="0"/>
              <w:spacing w:before="78" w:after="0" w:line="230" w:lineRule="auto"/>
              <w:ind w:left="72"/>
              <w:rPr>
                <w:rFonts w:ascii="Times New Roman" w:hAnsi="Times New Roman" w:cs="Times New Roman"/>
                <w:sz w:val="16"/>
                <w:szCs w:val="16"/>
                <w:lang w:val="ru-RU"/>
              </w:rPr>
            </w:pPr>
            <w:r w:rsidRPr="000246A8">
              <w:rPr>
                <w:rFonts w:ascii="Times New Roman" w:eastAsia="Times New Roman" w:hAnsi="Times New Roman" w:cs="Times New Roman"/>
                <w:color w:val="000000"/>
                <w:w w:val="97"/>
                <w:sz w:val="16"/>
                <w:szCs w:val="16"/>
                <w:lang w:val="ru-RU"/>
              </w:rPr>
              <w:t>0</w:t>
            </w:r>
          </w:p>
        </w:tc>
        <w:tc>
          <w:tcPr>
            <w:tcW w:w="1231"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0246A8" w:rsidRDefault="00A14B5C" w:rsidP="00EE3BB4">
            <w:pPr>
              <w:autoSpaceDE w:val="0"/>
              <w:autoSpaceDN w:val="0"/>
              <w:spacing w:before="78" w:after="0" w:line="245" w:lineRule="auto"/>
              <w:ind w:left="72" w:right="14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 xml:space="preserve">06.09.2022 </w:t>
            </w:r>
            <w:r w:rsidRPr="000246A8">
              <w:rPr>
                <w:rFonts w:ascii="Times New Roman" w:hAnsi="Times New Roman" w:cs="Times New Roman"/>
                <w:sz w:val="16"/>
                <w:szCs w:val="16"/>
              </w:rPr>
              <w:br/>
            </w:r>
            <w:r w:rsidRPr="000246A8">
              <w:rPr>
                <w:rFonts w:ascii="Times New Roman" w:eastAsia="Times New Roman" w:hAnsi="Times New Roman" w:cs="Times New Roman"/>
                <w:color w:val="000000"/>
                <w:w w:val="97"/>
                <w:sz w:val="16"/>
                <w:szCs w:val="16"/>
              </w:rPr>
              <w:t>27.09.2022</w:t>
            </w:r>
          </w:p>
        </w:tc>
        <w:tc>
          <w:tcPr>
            <w:tcW w:w="3402" w:type="dxa"/>
            <w:tcBorders>
              <w:top w:val="single" w:sz="4" w:space="0" w:color="000000"/>
              <w:left w:val="single" w:sz="4" w:space="0" w:color="000000"/>
              <w:bottom w:val="single" w:sz="5" w:space="0" w:color="000000"/>
              <w:right w:val="single" w:sz="4" w:space="0" w:color="000000"/>
            </w:tcBorders>
            <w:tcMar>
              <w:left w:w="0" w:type="dxa"/>
              <w:right w:w="0" w:type="dxa"/>
            </w:tcMar>
          </w:tcPr>
          <w:p w:rsidR="00D76ADB" w:rsidRPr="000246A8" w:rsidRDefault="00D76ADB" w:rsidP="00D76ADB">
            <w:pPr>
              <w:pStyle w:val="Default"/>
              <w:rPr>
                <w:sz w:val="16"/>
                <w:szCs w:val="16"/>
              </w:rPr>
            </w:pPr>
            <w:r w:rsidRPr="000246A8">
              <w:rPr>
                <w:sz w:val="16"/>
                <w:szCs w:val="16"/>
              </w:rPr>
              <w:t xml:space="preserve">Ознакомление с объектами изучения природы, обсуждение признаков живого, сравнение объектов живой и неживой природы, ознакомление с методами биологической науки, ознакомление с правилами работы с увеличительными приборами. Аргументирование доводов о клетке как единице строения и жизнедеятельности организмов. </w:t>
            </w:r>
          </w:p>
          <w:p w:rsidR="00B45BD7" w:rsidRPr="000246A8" w:rsidRDefault="00B45BD7">
            <w:pPr>
              <w:rPr>
                <w:rFonts w:ascii="Times New Roman" w:hAnsi="Times New Roman" w:cs="Times New Roman"/>
                <w:sz w:val="16"/>
                <w:szCs w:val="16"/>
                <w:lang w:val="ru-RU"/>
              </w:rPr>
            </w:pP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B818EA" w:rsidRPr="000246A8" w:rsidRDefault="00B818EA">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Устный опрос</w:t>
            </w:r>
          </w:p>
          <w:p w:rsidR="00B45BD7" w:rsidRPr="000246A8" w:rsidRDefault="00B818EA">
            <w:pPr>
              <w:rPr>
                <w:rFonts w:ascii="Times New Roman" w:hAnsi="Times New Roman" w:cs="Times New Roman"/>
                <w:sz w:val="16"/>
                <w:szCs w:val="16"/>
                <w:lang w:val="ru-RU"/>
              </w:rPr>
            </w:pPr>
            <w:r w:rsidRPr="000246A8">
              <w:rPr>
                <w:rFonts w:ascii="Times New Roman" w:hAnsi="Times New Roman" w:cs="Times New Roman"/>
                <w:sz w:val="16"/>
                <w:szCs w:val="16"/>
                <w:lang w:val="ru-RU"/>
              </w:rPr>
              <w:t>Контрольная работа</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0246A8" w:rsidRDefault="00A33E2C" w:rsidP="00A33E2C">
            <w:pPr>
              <w:spacing w:after="0"/>
              <w:rPr>
                <w:rFonts w:ascii="Times New Roman" w:hAnsi="Times New Roman" w:cs="Times New Roman"/>
                <w:sz w:val="16"/>
                <w:szCs w:val="16"/>
                <w:lang w:val="ru-RU"/>
              </w:rPr>
            </w:pPr>
            <w:r w:rsidRPr="000246A8">
              <w:rPr>
                <w:rFonts w:ascii="Times New Roman" w:hAnsi="Times New Roman" w:cs="Times New Roman"/>
                <w:sz w:val="16"/>
                <w:szCs w:val="16"/>
                <w:lang w:val="ru-RU"/>
              </w:rPr>
              <w:t>РЭШ</w:t>
            </w:r>
          </w:p>
          <w:p w:rsidR="00A33E2C" w:rsidRPr="000246A8" w:rsidRDefault="00A33E2C" w:rsidP="00A33E2C">
            <w:pPr>
              <w:spacing w:after="0"/>
              <w:rPr>
                <w:rFonts w:ascii="Times New Roman" w:hAnsi="Times New Roman" w:cs="Times New Roman"/>
                <w:sz w:val="16"/>
                <w:szCs w:val="16"/>
                <w:lang w:val="ru-RU"/>
              </w:rPr>
            </w:pPr>
            <w:proofErr w:type="spellStart"/>
            <w:r w:rsidRPr="000246A8">
              <w:rPr>
                <w:rFonts w:ascii="Times New Roman" w:hAnsi="Times New Roman" w:cs="Times New Roman"/>
                <w:sz w:val="16"/>
                <w:szCs w:val="16"/>
                <w:lang w:val="ru-RU"/>
              </w:rPr>
              <w:t>Учи</w:t>
            </w:r>
            <w:proofErr w:type="gramStart"/>
            <w:r w:rsidRPr="000246A8">
              <w:rPr>
                <w:rFonts w:ascii="Times New Roman" w:hAnsi="Times New Roman" w:cs="Times New Roman"/>
                <w:sz w:val="16"/>
                <w:szCs w:val="16"/>
                <w:lang w:val="ru-RU"/>
              </w:rPr>
              <w:t>.р</w:t>
            </w:r>
            <w:proofErr w:type="gramEnd"/>
            <w:r w:rsidRPr="000246A8">
              <w:rPr>
                <w:rFonts w:ascii="Times New Roman" w:hAnsi="Times New Roman" w:cs="Times New Roman"/>
                <w:sz w:val="16"/>
                <w:szCs w:val="16"/>
                <w:lang w:val="ru-RU"/>
              </w:rPr>
              <w:t>у</w:t>
            </w:r>
            <w:proofErr w:type="spellEnd"/>
          </w:p>
        </w:tc>
      </w:tr>
      <w:tr w:rsidR="00B45BD7" w:rsidTr="00155819">
        <w:trPr>
          <w:trHeight w:hRule="exact" w:val="2988"/>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4" w:after="0" w:line="230" w:lineRule="auto"/>
              <w:ind w:left="72"/>
              <w:rPr>
                <w:rFonts w:ascii="Times New Roman" w:hAnsi="Times New Roman" w:cs="Times New Roman"/>
                <w:sz w:val="24"/>
                <w:szCs w:val="24"/>
              </w:rPr>
            </w:pPr>
            <w:r w:rsidRPr="00FF2202">
              <w:rPr>
                <w:rFonts w:ascii="Times New Roman" w:eastAsia="Times New Roman" w:hAnsi="Times New Roman" w:cs="Times New Roman"/>
                <w:color w:val="000000"/>
                <w:w w:val="97"/>
                <w:sz w:val="24"/>
                <w:szCs w:val="24"/>
              </w:rPr>
              <w:t>2.</w:t>
            </w:r>
          </w:p>
        </w:tc>
        <w:tc>
          <w:tcPr>
            <w:tcW w:w="3062"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4" w:after="0" w:line="230"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Методы изучения живой природы</w:t>
            </w:r>
          </w:p>
        </w:tc>
        <w:tc>
          <w:tcPr>
            <w:tcW w:w="664"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4" w:after="0" w:line="230"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6</w:t>
            </w:r>
          </w:p>
        </w:tc>
        <w:tc>
          <w:tcPr>
            <w:tcW w:w="1426"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0</w:t>
            </w:r>
          </w:p>
        </w:tc>
        <w:tc>
          <w:tcPr>
            <w:tcW w:w="1596"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w:t>
            </w:r>
            <w:r w:rsidR="00CE74B5" w:rsidRPr="000246A8">
              <w:rPr>
                <w:rFonts w:ascii="Times New Roman" w:hAnsi="Times New Roman" w:cs="Times New Roman"/>
                <w:sz w:val="16"/>
                <w:szCs w:val="16"/>
                <w:lang w:val="ru-RU"/>
              </w:rPr>
              <w:t>4</w:t>
            </w:r>
          </w:p>
        </w:tc>
        <w:tc>
          <w:tcPr>
            <w:tcW w:w="1231"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04.10. 2022</w:t>
            </w:r>
          </w:p>
          <w:p w:rsidR="00A1165C"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15.11.2022</w:t>
            </w:r>
          </w:p>
        </w:tc>
        <w:tc>
          <w:tcPr>
            <w:tcW w:w="3402" w:type="dxa"/>
            <w:tcBorders>
              <w:top w:val="single" w:sz="5" w:space="0" w:color="000000"/>
              <w:left w:val="single" w:sz="4" w:space="0" w:color="000000"/>
              <w:bottom w:val="single" w:sz="4" w:space="0" w:color="000000"/>
              <w:right w:val="single" w:sz="4" w:space="0" w:color="000000"/>
            </w:tcBorders>
            <w:tcMar>
              <w:left w:w="0" w:type="dxa"/>
              <w:right w:w="0" w:type="dxa"/>
            </w:tcMar>
          </w:tcPr>
          <w:p w:rsidR="00B03F89" w:rsidRPr="000246A8" w:rsidRDefault="00B03F89" w:rsidP="00B03F89">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Ознакомление с методами биологической науки: наблюдение, эксперимент, классификация,</w:t>
            </w:r>
          </w:p>
          <w:p w:rsidR="00B03F89" w:rsidRPr="000246A8" w:rsidRDefault="00B03F89" w:rsidP="00B03F89">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измерение и описывание;</w:t>
            </w:r>
          </w:p>
          <w:p w:rsidR="00B03F89" w:rsidRPr="000246A8" w:rsidRDefault="00B03F89" w:rsidP="00B03F89">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Ознакомление с правилами работы с увеличительными приборами;</w:t>
            </w:r>
          </w:p>
          <w:p w:rsidR="00B03F89" w:rsidRPr="000246A8" w:rsidRDefault="00B03F89" w:rsidP="00B03F89">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Проведение элементарных экспериментов и наблюдений на примерах растений (гелиотропизм и</w:t>
            </w:r>
            <w:r w:rsidR="007E330B">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геотропизм) и одноклеточных животных (фототаксис и хемотаксис) и др. с описанием целей,</w:t>
            </w:r>
            <w:r w:rsidR="007E330B">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выдвижением гипотез (предположений), получения новых фактов;</w:t>
            </w:r>
          </w:p>
          <w:p w:rsidR="00B45BD7" w:rsidRPr="000246A8" w:rsidRDefault="00B03F89" w:rsidP="00B03F89">
            <w:pPr>
              <w:rPr>
                <w:rFonts w:ascii="Times New Roman" w:hAnsi="Times New Roman" w:cs="Times New Roman"/>
                <w:sz w:val="16"/>
                <w:szCs w:val="16"/>
                <w:lang w:val="ru-RU"/>
              </w:rPr>
            </w:pPr>
            <w:r w:rsidRPr="000246A8">
              <w:rPr>
                <w:rFonts w:ascii="Times New Roman" w:hAnsi="Times New Roman" w:cs="Times New Roman"/>
                <w:sz w:val="16"/>
                <w:szCs w:val="16"/>
                <w:lang w:val="ru-RU"/>
              </w:rPr>
              <w:t>Описание и интерпретация данных с целью обоснования выводов;</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0246A8" w:rsidRDefault="00B818EA">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Устный опрос</w:t>
            </w:r>
          </w:p>
          <w:p w:rsidR="002A777D" w:rsidRPr="000246A8" w:rsidRDefault="002A777D">
            <w:pPr>
              <w:rPr>
                <w:rFonts w:ascii="Times New Roman" w:hAnsi="Times New Roman" w:cs="Times New Roman"/>
                <w:sz w:val="16"/>
                <w:szCs w:val="16"/>
                <w:lang w:val="ru-RU"/>
              </w:rPr>
            </w:pPr>
            <w:r w:rsidRPr="000246A8">
              <w:rPr>
                <w:rFonts w:ascii="Times New Roman" w:hAnsi="Times New Roman" w:cs="Times New Roman"/>
                <w:sz w:val="16"/>
                <w:szCs w:val="16"/>
                <w:lang w:val="ru-RU"/>
              </w:rPr>
              <w:t>Тестирование</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9420CF" w:rsidRPr="000246A8" w:rsidRDefault="009420CF" w:rsidP="009420CF">
            <w:pPr>
              <w:spacing w:after="0"/>
              <w:rPr>
                <w:rFonts w:ascii="Times New Roman" w:hAnsi="Times New Roman" w:cs="Times New Roman"/>
                <w:sz w:val="16"/>
                <w:szCs w:val="16"/>
                <w:lang w:val="ru-RU"/>
              </w:rPr>
            </w:pPr>
            <w:r w:rsidRPr="000246A8">
              <w:rPr>
                <w:rFonts w:ascii="Times New Roman" w:hAnsi="Times New Roman" w:cs="Times New Roman"/>
                <w:sz w:val="16"/>
                <w:szCs w:val="16"/>
                <w:lang w:val="ru-RU"/>
              </w:rPr>
              <w:t>РЭШ</w:t>
            </w:r>
          </w:p>
          <w:p w:rsidR="00B45BD7" w:rsidRPr="000246A8" w:rsidRDefault="009420CF" w:rsidP="009420CF">
            <w:pPr>
              <w:rPr>
                <w:rFonts w:ascii="Times New Roman" w:hAnsi="Times New Roman" w:cs="Times New Roman"/>
                <w:sz w:val="16"/>
                <w:szCs w:val="16"/>
              </w:rPr>
            </w:pPr>
            <w:proofErr w:type="spellStart"/>
            <w:r w:rsidRPr="000246A8">
              <w:rPr>
                <w:rFonts w:ascii="Times New Roman" w:hAnsi="Times New Roman" w:cs="Times New Roman"/>
                <w:sz w:val="16"/>
                <w:szCs w:val="16"/>
                <w:lang w:val="ru-RU"/>
              </w:rPr>
              <w:t>Учи</w:t>
            </w:r>
            <w:proofErr w:type="gramStart"/>
            <w:r w:rsidRPr="000246A8">
              <w:rPr>
                <w:rFonts w:ascii="Times New Roman" w:hAnsi="Times New Roman" w:cs="Times New Roman"/>
                <w:sz w:val="16"/>
                <w:szCs w:val="16"/>
                <w:lang w:val="ru-RU"/>
              </w:rPr>
              <w:t>.р</w:t>
            </w:r>
            <w:proofErr w:type="gramEnd"/>
            <w:r w:rsidRPr="000246A8">
              <w:rPr>
                <w:rFonts w:ascii="Times New Roman" w:hAnsi="Times New Roman" w:cs="Times New Roman"/>
                <w:sz w:val="16"/>
                <w:szCs w:val="16"/>
                <w:lang w:val="ru-RU"/>
              </w:rPr>
              <w:t>у</w:t>
            </w:r>
            <w:proofErr w:type="spellEnd"/>
          </w:p>
        </w:tc>
      </w:tr>
      <w:tr w:rsidR="00B45BD7" w:rsidTr="00155819">
        <w:trPr>
          <w:trHeight w:hRule="exact" w:val="440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6" w:after="0" w:line="233" w:lineRule="auto"/>
              <w:ind w:left="72"/>
              <w:rPr>
                <w:rFonts w:ascii="Times New Roman" w:hAnsi="Times New Roman" w:cs="Times New Roman"/>
                <w:sz w:val="24"/>
                <w:szCs w:val="24"/>
              </w:rPr>
            </w:pPr>
            <w:r w:rsidRPr="00FF2202">
              <w:rPr>
                <w:rFonts w:ascii="Times New Roman" w:eastAsia="Times New Roman" w:hAnsi="Times New Roman" w:cs="Times New Roman"/>
                <w:color w:val="000000"/>
                <w:w w:val="97"/>
                <w:sz w:val="24"/>
                <w:szCs w:val="24"/>
              </w:rPr>
              <w:lastRenderedPageBreak/>
              <w:t>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6" w:after="0" w:line="233"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Организмы — тела живой природы</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6" w:after="0" w:line="233"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7</w:t>
            </w:r>
          </w:p>
        </w:tc>
        <w:tc>
          <w:tcPr>
            <w:tcW w:w="142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w:t>
            </w:r>
            <w:r w:rsidR="003F39B4" w:rsidRPr="000246A8">
              <w:rPr>
                <w:rFonts w:ascii="Times New Roman" w:hAnsi="Times New Roman" w:cs="Times New Roman"/>
                <w:sz w:val="16"/>
                <w:szCs w:val="16"/>
                <w:lang w:val="ru-RU"/>
              </w:rPr>
              <w:t>0</w:t>
            </w:r>
          </w:p>
        </w:tc>
        <w:tc>
          <w:tcPr>
            <w:tcW w:w="1231"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22.11.2022</w:t>
            </w:r>
          </w:p>
          <w:p w:rsidR="00A1165C"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17.01.2023</w:t>
            </w: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Определение по внешнему виду (изображениям), схемам и описание </w:t>
            </w:r>
            <w:proofErr w:type="spellStart"/>
            <w:r w:rsidRPr="000246A8">
              <w:rPr>
                <w:rFonts w:ascii="Times New Roman" w:hAnsi="Times New Roman" w:cs="Times New Roman"/>
                <w:sz w:val="16"/>
                <w:szCs w:val="16"/>
                <w:lang w:val="ru-RU"/>
              </w:rPr>
              <w:t>доядерных</w:t>
            </w:r>
            <w:proofErr w:type="spellEnd"/>
            <w:r w:rsidRPr="000246A8">
              <w:rPr>
                <w:rFonts w:ascii="Times New Roman" w:hAnsi="Times New Roman" w:cs="Times New Roman"/>
                <w:sz w:val="16"/>
                <w:szCs w:val="16"/>
                <w:lang w:val="ru-RU"/>
              </w:rPr>
              <w:t xml:space="preserve"> и </w:t>
            </w:r>
            <w:proofErr w:type="gramStart"/>
            <w:r w:rsidRPr="000246A8">
              <w:rPr>
                <w:rFonts w:ascii="Times New Roman" w:hAnsi="Times New Roman" w:cs="Times New Roman"/>
                <w:sz w:val="16"/>
                <w:szCs w:val="16"/>
                <w:lang w:val="ru-RU"/>
              </w:rPr>
              <w:t>ядерных</w:t>
            </w:r>
            <w:proofErr w:type="gramEnd"/>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организмов;</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Установление взаимосвязей между особенностями строения и функциями клеток и тканей,</w:t>
            </w:r>
            <w:r w:rsidR="007E330B">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органов и систем органов;</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Аргументирование доводов о клетке как единице строения и жизнедеятельности организмов;</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Выявление сущности жизненно важных процессов у организмов разных царств: питание,</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дыхание, выделение, их сравнение;</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Обоснование роли раздражимости клеток;</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Сравнение свойств организмов: движения, размножения, развития;</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Анализ причин разнообразия организмов;</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Классифицирование организмов;</w:t>
            </w:r>
          </w:p>
          <w:p w:rsidR="00BF74AA" w:rsidRPr="000246A8" w:rsidRDefault="00BF74AA" w:rsidP="00BF74A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Выявление существенных признаков вирусов: паразитизм, большая репродуктивная способность,</w:t>
            </w:r>
            <w:r w:rsidR="007E330B">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изменчивость;</w:t>
            </w:r>
          </w:p>
          <w:p w:rsidR="00B45BD7" w:rsidRPr="000246A8" w:rsidRDefault="00BF74AA" w:rsidP="00BF74AA">
            <w:pPr>
              <w:rPr>
                <w:rFonts w:ascii="Times New Roman" w:hAnsi="Times New Roman" w:cs="Times New Roman"/>
                <w:sz w:val="16"/>
                <w:szCs w:val="16"/>
                <w:lang w:val="ru-RU"/>
              </w:rPr>
            </w:pPr>
            <w:r w:rsidRPr="000246A8">
              <w:rPr>
                <w:rFonts w:ascii="Times New Roman" w:hAnsi="Times New Roman" w:cs="Times New Roman"/>
                <w:sz w:val="16"/>
                <w:szCs w:val="16"/>
                <w:lang w:val="ru-RU"/>
              </w:rPr>
              <w:t>Исследование и сравнение растительных, животных</w:t>
            </w:r>
            <w:r w:rsidRPr="000246A8">
              <w:rPr>
                <w:rFonts w:ascii="TimesNewRomanPSMT" w:hAnsi="TimesNewRomanPSMT" w:cs="TimesNewRomanPSMT"/>
                <w:sz w:val="16"/>
                <w:szCs w:val="16"/>
                <w:lang w:val="ru-RU"/>
              </w:rPr>
              <w:t xml:space="preserve"> </w:t>
            </w:r>
            <w:r w:rsidRPr="000246A8">
              <w:rPr>
                <w:rFonts w:ascii="Times New Roman" w:hAnsi="Times New Roman" w:cs="Times New Roman"/>
                <w:sz w:val="16"/>
                <w:szCs w:val="16"/>
                <w:lang w:val="ru-RU"/>
              </w:rPr>
              <w:t>клеток и тканей;</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B818EA">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Устный опрос</w:t>
            </w:r>
          </w:p>
          <w:p w:rsidR="00B818EA" w:rsidRPr="000246A8" w:rsidRDefault="00B818EA">
            <w:pPr>
              <w:rPr>
                <w:rFonts w:ascii="Times New Roman" w:hAnsi="Times New Roman" w:cs="Times New Roman"/>
                <w:sz w:val="16"/>
                <w:szCs w:val="16"/>
                <w:lang w:val="ru-RU"/>
              </w:rPr>
            </w:pPr>
            <w:r w:rsidRPr="000246A8">
              <w:rPr>
                <w:rFonts w:ascii="Times New Roman" w:hAnsi="Times New Roman" w:cs="Times New Roman"/>
                <w:sz w:val="16"/>
                <w:szCs w:val="16"/>
                <w:lang w:val="ru-RU"/>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0CF" w:rsidRPr="000246A8" w:rsidRDefault="009420CF" w:rsidP="009420CF">
            <w:pPr>
              <w:spacing w:after="0"/>
              <w:rPr>
                <w:rFonts w:ascii="Times New Roman" w:hAnsi="Times New Roman" w:cs="Times New Roman"/>
                <w:sz w:val="16"/>
                <w:szCs w:val="16"/>
                <w:lang w:val="ru-RU"/>
              </w:rPr>
            </w:pPr>
            <w:r w:rsidRPr="000246A8">
              <w:rPr>
                <w:rFonts w:ascii="Times New Roman" w:hAnsi="Times New Roman" w:cs="Times New Roman"/>
                <w:sz w:val="16"/>
                <w:szCs w:val="16"/>
                <w:lang w:val="ru-RU"/>
              </w:rPr>
              <w:t>РЭШ</w:t>
            </w:r>
          </w:p>
          <w:p w:rsidR="00B45BD7" w:rsidRPr="000246A8" w:rsidRDefault="009420CF" w:rsidP="009420CF">
            <w:pPr>
              <w:rPr>
                <w:rFonts w:ascii="Times New Roman" w:hAnsi="Times New Roman" w:cs="Times New Roman"/>
                <w:sz w:val="16"/>
                <w:szCs w:val="16"/>
              </w:rPr>
            </w:pPr>
            <w:proofErr w:type="spellStart"/>
            <w:r w:rsidRPr="000246A8">
              <w:rPr>
                <w:rFonts w:ascii="Times New Roman" w:hAnsi="Times New Roman" w:cs="Times New Roman"/>
                <w:sz w:val="16"/>
                <w:szCs w:val="16"/>
                <w:lang w:val="ru-RU"/>
              </w:rPr>
              <w:t>Учи</w:t>
            </w:r>
            <w:proofErr w:type="gramStart"/>
            <w:r w:rsidRPr="000246A8">
              <w:rPr>
                <w:rFonts w:ascii="Times New Roman" w:hAnsi="Times New Roman" w:cs="Times New Roman"/>
                <w:sz w:val="16"/>
                <w:szCs w:val="16"/>
                <w:lang w:val="ru-RU"/>
              </w:rPr>
              <w:t>.р</w:t>
            </w:r>
            <w:proofErr w:type="gramEnd"/>
            <w:r w:rsidRPr="000246A8">
              <w:rPr>
                <w:rFonts w:ascii="Times New Roman" w:hAnsi="Times New Roman" w:cs="Times New Roman"/>
                <w:sz w:val="16"/>
                <w:szCs w:val="16"/>
                <w:lang w:val="ru-RU"/>
              </w:rPr>
              <w:t>у</w:t>
            </w:r>
            <w:proofErr w:type="spellEnd"/>
          </w:p>
        </w:tc>
      </w:tr>
      <w:tr w:rsidR="00B45BD7" w:rsidTr="00155819">
        <w:trPr>
          <w:trHeight w:hRule="exact" w:val="341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6" w:after="0" w:line="233" w:lineRule="auto"/>
              <w:ind w:left="72"/>
              <w:rPr>
                <w:rFonts w:ascii="Times New Roman" w:hAnsi="Times New Roman" w:cs="Times New Roman"/>
                <w:sz w:val="24"/>
                <w:szCs w:val="24"/>
              </w:rPr>
            </w:pPr>
            <w:r w:rsidRPr="00FF2202">
              <w:rPr>
                <w:rFonts w:ascii="Times New Roman" w:eastAsia="Times New Roman" w:hAnsi="Times New Roman" w:cs="Times New Roman"/>
                <w:color w:val="000000"/>
                <w:w w:val="97"/>
                <w:sz w:val="24"/>
                <w:szCs w:val="24"/>
              </w:rPr>
              <w:t>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6" w:after="0" w:line="233"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Организмы и среда обитания</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6" w:after="0" w:line="233"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5</w:t>
            </w:r>
          </w:p>
        </w:tc>
        <w:tc>
          <w:tcPr>
            <w:tcW w:w="142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w:t>
            </w:r>
            <w:r w:rsidR="00CE74B5" w:rsidRPr="000246A8">
              <w:rPr>
                <w:rFonts w:ascii="Times New Roman" w:hAnsi="Times New Roman" w:cs="Times New Roman"/>
                <w:sz w:val="16"/>
                <w:szCs w:val="16"/>
                <w:lang w:val="ru-RU"/>
              </w:rPr>
              <w:t>1</w:t>
            </w:r>
          </w:p>
        </w:tc>
        <w:tc>
          <w:tcPr>
            <w:tcW w:w="1231"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593CD2">
            <w:pPr>
              <w:rPr>
                <w:rFonts w:ascii="Times New Roman" w:hAnsi="Times New Roman" w:cs="Times New Roman"/>
                <w:sz w:val="16"/>
                <w:szCs w:val="16"/>
                <w:lang w:val="ru-RU"/>
              </w:rPr>
            </w:pPr>
            <w:r w:rsidRPr="000246A8">
              <w:rPr>
                <w:rFonts w:ascii="Times New Roman" w:hAnsi="Times New Roman" w:cs="Times New Roman"/>
                <w:sz w:val="16"/>
                <w:szCs w:val="16"/>
                <w:lang w:val="ru-RU"/>
              </w:rPr>
              <w:t>24.01.2023</w:t>
            </w:r>
          </w:p>
          <w:p w:rsidR="00593CD2" w:rsidRPr="000246A8" w:rsidRDefault="00593CD2">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21.02.2023</w:t>
            </w: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11A" w:rsidRPr="000246A8" w:rsidRDefault="00DA411A" w:rsidP="00DA411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Раскрытие сущности терминов: среда жизни, факторы среды;</w:t>
            </w:r>
          </w:p>
          <w:p w:rsidR="00DA411A" w:rsidRPr="000246A8" w:rsidRDefault="00DA411A" w:rsidP="00DA411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Выявление существенных признаков сред обитания: водной, наземно-воздушной, </w:t>
            </w:r>
            <w:proofErr w:type="spellStart"/>
            <w:r w:rsidRPr="000246A8">
              <w:rPr>
                <w:rFonts w:ascii="Times New Roman" w:hAnsi="Times New Roman" w:cs="Times New Roman"/>
                <w:sz w:val="16"/>
                <w:szCs w:val="16"/>
                <w:lang w:val="ru-RU"/>
              </w:rPr>
              <w:t>почвенной</w:t>
            </w:r>
            <w:proofErr w:type="gramStart"/>
            <w:r w:rsidRPr="000246A8">
              <w:rPr>
                <w:rFonts w:ascii="Times New Roman" w:hAnsi="Times New Roman" w:cs="Times New Roman"/>
                <w:sz w:val="16"/>
                <w:szCs w:val="16"/>
                <w:lang w:val="ru-RU"/>
              </w:rPr>
              <w:t>,о</w:t>
            </w:r>
            <w:proofErr w:type="gramEnd"/>
            <w:r w:rsidRPr="000246A8">
              <w:rPr>
                <w:rFonts w:ascii="Times New Roman" w:hAnsi="Times New Roman" w:cs="Times New Roman"/>
                <w:sz w:val="16"/>
                <w:szCs w:val="16"/>
                <w:lang w:val="ru-RU"/>
              </w:rPr>
              <w:t>рганизменной</w:t>
            </w:r>
            <w:proofErr w:type="spellEnd"/>
            <w:r w:rsidRPr="000246A8">
              <w:rPr>
                <w:rFonts w:ascii="Times New Roman" w:hAnsi="Times New Roman" w:cs="Times New Roman"/>
                <w:sz w:val="16"/>
                <w:szCs w:val="16"/>
                <w:lang w:val="ru-RU"/>
              </w:rPr>
              <w:t>;</w:t>
            </w:r>
          </w:p>
          <w:p w:rsidR="00DA411A" w:rsidRPr="000246A8" w:rsidRDefault="00DA411A" w:rsidP="00DA411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Установление взаимосвязей между распространением организмов в разных средах обитания и</w:t>
            </w:r>
            <w:r w:rsidR="007E330B">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приспособленностью к ним;</w:t>
            </w:r>
          </w:p>
          <w:p w:rsidR="00DA411A" w:rsidRPr="000246A8" w:rsidRDefault="00DA411A" w:rsidP="00DA411A">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Объяснение появления приспособлений к среде обитания: обтекаемая форма тела, наличие чешуи</w:t>
            </w:r>
            <w:r w:rsidR="007E330B">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и плавников у рыб, крепкий крючковидный клюв и острые, загнутые когти у хищных птиц и др.;</w:t>
            </w:r>
          </w:p>
          <w:p w:rsidR="00B45BD7" w:rsidRPr="000246A8" w:rsidRDefault="00DA411A" w:rsidP="00DA411A">
            <w:pPr>
              <w:rPr>
                <w:rFonts w:ascii="Times New Roman" w:hAnsi="Times New Roman" w:cs="Times New Roman"/>
                <w:sz w:val="16"/>
                <w:szCs w:val="16"/>
                <w:lang w:val="ru-RU"/>
              </w:rPr>
            </w:pPr>
            <w:r w:rsidRPr="000246A8">
              <w:rPr>
                <w:rFonts w:ascii="Times New Roman" w:hAnsi="Times New Roman" w:cs="Times New Roman"/>
                <w:sz w:val="16"/>
                <w:szCs w:val="16"/>
                <w:lang w:val="ru-RU"/>
              </w:rPr>
              <w:t>Сравнение внешнего вида организмов на натуральных объектах, по таблицам, схемам, описаниям;</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800BBF">
            <w:pPr>
              <w:rPr>
                <w:rFonts w:ascii="Times New Roman" w:hAnsi="Times New Roman" w:cs="Times New Roman"/>
                <w:sz w:val="16"/>
                <w:szCs w:val="16"/>
                <w:lang w:val="ru-RU"/>
              </w:rPr>
            </w:pPr>
            <w:r w:rsidRPr="000246A8">
              <w:rPr>
                <w:rFonts w:ascii="Times New Roman" w:hAnsi="Times New Roman" w:cs="Times New Roman"/>
                <w:sz w:val="16"/>
                <w:szCs w:val="16"/>
                <w:lang w:val="ru-RU"/>
              </w:rPr>
              <w:t>Устный опрос</w:t>
            </w:r>
          </w:p>
          <w:p w:rsidR="00800BBF" w:rsidRPr="000246A8" w:rsidRDefault="00800BBF">
            <w:pPr>
              <w:rPr>
                <w:rFonts w:ascii="Times New Roman" w:hAnsi="Times New Roman" w:cs="Times New Roman"/>
                <w:sz w:val="16"/>
                <w:szCs w:val="16"/>
                <w:lang w:val="ru-RU"/>
              </w:rPr>
            </w:pPr>
            <w:r w:rsidRPr="000246A8">
              <w:rPr>
                <w:rFonts w:ascii="Times New Roman" w:hAnsi="Times New Roman" w:cs="Times New Roman"/>
                <w:sz w:val="16"/>
                <w:szCs w:val="16"/>
                <w:lang w:val="ru-RU"/>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0CF" w:rsidRPr="000246A8" w:rsidRDefault="009420CF" w:rsidP="009420CF">
            <w:pPr>
              <w:spacing w:after="0"/>
              <w:rPr>
                <w:rFonts w:ascii="Times New Roman" w:hAnsi="Times New Roman" w:cs="Times New Roman"/>
                <w:sz w:val="16"/>
                <w:szCs w:val="16"/>
                <w:lang w:val="ru-RU"/>
              </w:rPr>
            </w:pPr>
            <w:r w:rsidRPr="000246A8">
              <w:rPr>
                <w:rFonts w:ascii="Times New Roman" w:hAnsi="Times New Roman" w:cs="Times New Roman"/>
                <w:sz w:val="16"/>
                <w:szCs w:val="16"/>
                <w:lang w:val="ru-RU"/>
              </w:rPr>
              <w:t>РЭШ</w:t>
            </w:r>
          </w:p>
          <w:p w:rsidR="00B45BD7" w:rsidRPr="000246A8" w:rsidRDefault="009420CF" w:rsidP="009420CF">
            <w:pPr>
              <w:rPr>
                <w:rFonts w:ascii="Times New Roman" w:hAnsi="Times New Roman" w:cs="Times New Roman"/>
                <w:sz w:val="16"/>
                <w:szCs w:val="16"/>
              </w:rPr>
            </w:pPr>
            <w:proofErr w:type="spellStart"/>
            <w:r w:rsidRPr="000246A8">
              <w:rPr>
                <w:rFonts w:ascii="Times New Roman" w:hAnsi="Times New Roman" w:cs="Times New Roman"/>
                <w:sz w:val="16"/>
                <w:szCs w:val="16"/>
                <w:lang w:val="ru-RU"/>
              </w:rPr>
              <w:t>Учи</w:t>
            </w:r>
            <w:proofErr w:type="gramStart"/>
            <w:r w:rsidRPr="000246A8">
              <w:rPr>
                <w:rFonts w:ascii="Times New Roman" w:hAnsi="Times New Roman" w:cs="Times New Roman"/>
                <w:sz w:val="16"/>
                <w:szCs w:val="16"/>
                <w:lang w:val="ru-RU"/>
              </w:rPr>
              <w:t>.р</w:t>
            </w:r>
            <w:proofErr w:type="gramEnd"/>
            <w:r w:rsidRPr="000246A8">
              <w:rPr>
                <w:rFonts w:ascii="Times New Roman" w:hAnsi="Times New Roman" w:cs="Times New Roman"/>
                <w:sz w:val="16"/>
                <w:szCs w:val="16"/>
                <w:lang w:val="ru-RU"/>
              </w:rPr>
              <w:t>у</w:t>
            </w:r>
            <w:proofErr w:type="spellEnd"/>
          </w:p>
        </w:tc>
      </w:tr>
      <w:tr w:rsidR="00B45BD7" w:rsidTr="00155819">
        <w:trPr>
          <w:trHeight w:hRule="exact" w:val="256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6" w:after="0" w:line="233" w:lineRule="auto"/>
              <w:ind w:left="72"/>
              <w:rPr>
                <w:rFonts w:ascii="Times New Roman" w:hAnsi="Times New Roman" w:cs="Times New Roman"/>
                <w:sz w:val="24"/>
                <w:szCs w:val="24"/>
              </w:rPr>
            </w:pPr>
            <w:r w:rsidRPr="00FF2202">
              <w:rPr>
                <w:rFonts w:ascii="Times New Roman" w:eastAsia="Times New Roman" w:hAnsi="Times New Roman" w:cs="Times New Roman"/>
                <w:color w:val="000000"/>
                <w:w w:val="97"/>
                <w:sz w:val="24"/>
                <w:szCs w:val="24"/>
              </w:rPr>
              <w:lastRenderedPageBreak/>
              <w:t>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6" w:after="0" w:line="233"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Природные сообщества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6" w:after="0" w:line="233"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7</w:t>
            </w:r>
          </w:p>
        </w:tc>
        <w:tc>
          <w:tcPr>
            <w:tcW w:w="142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0</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w:t>
            </w:r>
            <w:r w:rsidR="00CE74B5" w:rsidRPr="000246A8">
              <w:rPr>
                <w:rFonts w:ascii="Times New Roman" w:hAnsi="Times New Roman" w:cs="Times New Roman"/>
                <w:sz w:val="16"/>
                <w:szCs w:val="16"/>
                <w:lang w:val="ru-RU"/>
              </w:rPr>
              <w:t>1</w:t>
            </w:r>
          </w:p>
        </w:tc>
        <w:tc>
          <w:tcPr>
            <w:tcW w:w="1231"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5F45EA">
            <w:pPr>
              <w:rPr>
                <w:rFonts w:ascii="Times New Roman" w:hAnsi="Times New Roman" w:cs="Times New Roman"/>
                <w:sz w:val="16"/>
                <w:szCs w:val="16"/>
                <w:lang w:val="ru-RU"/>
              </w:rPr>
            </w:pPr>
            <w:r w:rsidRPr="000246A8">
              <w:rPr>
                <w:rFonts w:ascii="Times New Roman" w:hAnsi="Times New Roman" w:cs="Times New Roman"/>
                <w:sz w:val="16"/>
                <w:szCs w:val="16"/>
                <w:lang w:val="ru-RU"/>
              </w:rPr>
              <w:t>28.02.2023</w:t>
            </w:r>
          </w:p>
          <w:p w:rsidR="006621E3" w:rsidRPr="000246A8" w:rsidRDefault="006621E3">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18.04. 2023</w:t>
            </w: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E7784B" w:rsidRPr="000246A8" w:rsidRDefault="00E7784B" w:rsidP="00E7784B">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Раскрытие сущности терминов: природное и искусственное сообщество, цепи и сети питания;</w:t>
            </w:r>
          </w:p>
          <w:p w:rsidR="00E7784B" w:rsidRPr="000246A8" w:rsidRDefault="00E7784B" w:rsidP="00E7784B">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Анализ групп организмов в природных сообществах: производители, потребители, разрушители</w:t>
            </w:r>
            <w:r w:rsidR="007E330B">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органических веществ;</w:t>
            </w:r>
          </w:p>
          <w:p w:rsidR="00E7784B" w:rsidRPr="000246A8" w:rsidRDefault="00E7784B" w:rsidP="00E7784B">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Выявление существенных признаков природных сообществ организмов (лес, пруд, озеро и т. д.);</w:t>
            </w:r>
          </w:p>
          <w:p w:rsidR="00E7784B" w:rsidRPr="000246A8" w:rsidRDefault="00B35736" w:rsidP="00E7784B">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а</w:t>
            </w:r>
            <w:r w:rsidR="00E7784B" w:rsidRPr="000246A8">
              <w:rPr>
                <w:rFonts w:ascii="Times New Roman" w:hAnsi="Times New Roman" w:cs="Times New Roman"/>
                <w:sz w:val="16"/>
                <w:szCs w:val="16"/>
                <w:lang w:val="ru-RU"/>
              </w:rPr>
              <w:t>нализ искусственного и природного сообществ, выявление их отличительных признаков;</w:t>
            </w:r>
          </w:p>
          <w:p w:rsidR="00E7784B" w:rsidRPr="000246A8" w:rsidRDefault="00E7784B" w:rsidP="00E7784B">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Исследование жизни организмов по сезонам, зависимость сезонных явлений от факторов неживой</w:t>
            </w:r>
            <w:r w:rsidR="00B35736" w:rsidRPr="000246A8">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природы;</w:t>
            </w:r>
          </w:p>
          <w:p w:rsidR="00B45BD7" w:rsidRPr="000246A8" w:rsidRDefault="00B45BD7" w:rsidP="00B35736">
            <w:pPr>
              <w:rPr>
                <w:rFonts w:ascii="Times New Roman" w:hAnsi="Times New Roman" w:cs="Times New Roman"/>
                <w:sz w:val="16"/>
                <w:szCs w:val="16"/>
                <w:lang w:val="ru-RU"/>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800BBF">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У</w:t>
            </w:r>
            <w:r w:rsidR="004E6FCB" w:rsidRPr="000246A8">
              <w:rPr>
                <w:rFonts w:ascii="Times New Roman" w:hAnsi="Times New Roman" w:cs="Times New Roman"/>
                <w:sz w:val="16"/>
                <w:szCs w:val="16"/>
                <w:lang w:val="ru-RU"/>
              </w:rPr>
              <w:t>с</w:t>
            </w:r>
            <w:r w:rsidRPr="000246A8">
              <w:rPr>
                <w:rFonts w:ascii="Times New Roman" w:hAnsi="Times New Roman" w:cs="Times New Roman"/>
                <w:sz w:val="16"/>
                <w:szCs w:val="16"/>
                <w:lang w:val="ru-RU"/>
              </w:rPr>
              <w:t>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0CF" w:rsidRPr="000246A8" w:rsidRDefault="009420CF" w:rsidP="009420CF">
            <w:pPr>
              <w:spacing w:after="0"/>
              <w:rPr>
                <w:rFonts w:ascii="Times New Roman" w:hAnsi="Times New Roman" w:cs="Times New Roman"/>
                <w:sz w:val="16"/>
                <w:szCs w:val="16"/>
                <w:lang w:val="ru-RU"/>
              </w:rPr>
            </w:pPr>
            <w:r w:rsidRPr="000246A8">
              <w:rPr>
                <w:rFonts w:ascii="Times New Roman" w:hAnsi="Times New Roman" w:cs="Times New Roman"/>
                <w:sz w:val="16"/>
                <w:szCs w:val="16"/>
                <w:lang w:val="ru-RU"/>
              </w:rPr>
              <w:t>РЭШ</w:t>
            </w:r>
          </w:p>
          <w:p w:rsidR="00B45BD7" w:rsidRPr="000246A8" w:rsidRDefault="009420CF" w:rsidP="009420CF">
            <w:pPr>
              <w:rPr>
                <w:rFonts w:ascii="Times New Roman" w:hAnsi="Times New Roman" w:cs="Times New Roman"/>
                <w:sz w:val="16"/>
                <w:szCs w:val="16"/>
              </w:rPr>
            </w:pPr>
            <w:proofErr w:type="spellStart"/>
            <w:r w:rsidRPr="000246A8">
              <w:rPr>
                <w:rFonts w:ascii="Times New Roman" w:hAnsi="Times New Roman" w:cs="Times New Roman"/>
                <w:sz w:val="16"/>
                <w:szCs w:val="16"/>
                <w:lang w:val="ru-RU"/>
              </w:rPr>
              <w:t>Учи</w:t>
            </w:r>
            <w:proofErr w:type="gramStart"/>
            <w:r w:rsidRPr="000246A8">
              <w:rPr>
                <w:rFonts w:ascii="Times New Roman" w:hAnsi="Times New Roman" w:cs="Times New Roman"/>
                <w:sz w:val="16"/>
                <w:szCs w:val="16"/>
                <w:lang w:val="ru-RU"/>
              </w:rPr>
              <w:t>.р</w:t>
            </w:r>
            <w:proofErr w:type="gramEnd"/>
            <w:r w:rsidRPr="000246A8">
              <w:rPr>
                <w:rFonts w:ascii="Times New Roman" w:hAnsi="Times New Roman" w:cs="Times New Roman"/>
                <w:sz w:val="16"/>
                <w:szCs w:val="16"/>
                <w:lang w:val="ru-RU"/>
              </w:rPr>
              <w:t>у</w:t>
            </w:r>
            <w:proofErr w:type="spellEnd"/>
          </w:p>
        </w:tc>
      </w:tr>
      <w:tr w:rsidR="00B45BD7" w:rsidTr="00155819">
        <w:trPr>
          <w:trHeight w:hRule="exact" w:val="239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6" w:after="0" w:line="233" w:lineRule="auto"/>
              <w:ind w:left="72"/>
              <w:rPr>
                <w:rFonts w:ascii="Times New Roman" w:hAnsi="Times New Roman" w:cs="Times New Roman"/>
                <w:sz w:val="24"/>
                <w:szCs w:val="24"/>
              </w:rPr>
            </w:pPr>
            <w:r w:rsidRPr="00FF2202">
              <w:rPr>
                <w:rFonts w:ascii="Times New Roman" w:eastAsia="Times New Roman" w:hAnsi="Times New Roman" w:cs="Times New Roman"/>
                <w:color w:val="000000"/>
                <w:w w:val="97"/>
                <w:sz w:val="24"/>
                <w:szCs w:val="24"/>
              </w:rPr>
              <w:t>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4B5C">
            <w:pPr>
              <w:autoSpaceDE w:val="0"/>
              <w:autoSpaceDN w:val="0"/>
              <w:spacing w:before="76" w:after="0" w:line="233" w:lineRule="auto"/>
              <w:ind w:left="72"/>
              <w:rPr>
                <w:rFonts w:ascii="Times New Roman" w:hAnsi="Times New Roman" w:cs="Times New Roman"/>
                <w:sz w:val="16"/>
                <w:szCs w:val="16"/>
              </w:rPr>
            </w:pPr>
            <w:r w:rsidRPr="000246A8">
              <w:rPr>
                <w:rFonts w:ascii="Times New Roman" w:eastAsia="Times New Roman" w:hAnsi="Times New Roman" w:cs="Times New Roman"/>
                <w:color w:val="000000"/>
                <w:w w:val="97"/>
                <w:sz w:val="16"/>
                <w:szCs w:val="16"/>
              </w:rPr>
              <w:t>Живая природа и человек</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2B016C">
            <w:pPr>
              <w:autoSpaceDE w:val="0"/>
              <w:autoSpaceDN w:val="0"/>
              <w:spacing w:before="76" w:after="0" w:line="233" w:lineRule="auto"/>
              <w:ind w:left="72"/>
              <w:rPr>
                <w:rFonts w:ascii="Times New Roman" w:hAnsi="Times New Roman" w:cs="Times New Roman"/>
                <w:sz w:val="16"/>
                <w:szCs w:val="16"/>
                <w:lang w:val="ru-RU"/>
              </w:rPr>
            </w:pPr>
            <w:r w:rsidRPr="000246A8">
              <w:rPr>
                <w:rFonts w:ascii="Times New Roman" w:eastAsia="Times New Roman" w:hAnsi="Times New Roman" w:cs="Times New Roman"/>
                <w:color w:val="000000"/>
                <w:w w:val="97"/>
                <w:sz w:val="16"/>
                <w:szCs w:val="16"/>
                <w:lang w:val="ru-RU"/>
              </w:rPr>
              <w:t>4</w:t>
            </w:r>
          </w:p>
        </w:tc>
        <w:tc>
          <w:tcPr>
            <w:tcW w:w="142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0</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A1165C">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w:t>
            </w:r>
            <w:r w:rsidR="00CE74B5" w:rsidRPr="000246A8">
              <w:rPr>
                <w:rFonts w:ascii="Times New Roman" w:hAnsi="Times New Roman" w:cs="Times New Roman"/>
                <w:sz w:val="16"/>
                <w:szCs w:val="16"/>
                <w:lang w:val="ru-RU"/>
              </w:rPr>
              <w:t>1</w:t>
            </w:r>
          </w:p>
        </w:tc>
        <w:tc>
          <w:tcPr>
            <w:tcW w:w="1231"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6621E3">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25.04.2023</w:t>
            </w:r>
          </w:p>
          <w:p w:rsidR="006621E3" w:rsidRPr="000246A8" w:rsidRDefault="006621E3">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23.05.2023</w:t>
            </w: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4A73B3" w:rsidRPr="000246A8" w:rsidRDefault="004A73B3" w:rsidP="004A73B3">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Анализ и оценивание влияния хозяйственной деятельности людей на природу;</w:t>
            </w:r>
          </w:p>
          <w:p w:rsidR="004A73B3" w:rsidRPr="000246A8" w:rsidRDefault="004A73B3" w:rsidP="004A73B3">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Аргументирование введения рационального природопользования и применение </w:t>
            </w:r>
            <w:proofErr w:type="gramStart"/>
            <w:r w:rsidRPr="000246A8">
              <w:rPr>
                <w:rFonts w:ascii="Times New Roman" w:hAnsi="Times New Roman" w:cs="Times New Roman"/>
                <w:sz w:val="16"/>
                <w:szCs w:val="16"/>
                <w:lang w:val="ru-RU"/>
              </w:rPr>
              <w:t>безотходных</w:t>
            </w:r>
            <w:proofErr w:type="gramEnd"/>
          </w:p>
          <w:p w:rsidR="004A73B3" w:rsidRPr="000246A8" w:rsidRDefault="004A73B3" w:rsidP="004A73B3">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технологий (утилизация отходов производства и бытового мусора);</w:t>
            </w:r>
          </w:p>
          <w:p w:rsidR="004A73B3" w:rsidRPr="000246A8" w:rsidRDefault="004A73B3" w:rsidP="004A73B3">
            <w:pPr>
              <w:autoSpaceDE w:val="0"/>
              <w:autoSpaceDN w:val="0"/>
              <w:adjustRightInd w:val="0"/>
              <w:spacing w:after="0" w:line="240" w:lineRule="auto"/>
              <w:rPr>
                <w:rFonts w:ascii="Times New Roman" w:hAnsi="Times New Roman" w:cs="Times New Roman"/>
                <w:sz w:val="16"/>
                <w:szCs w:val="16"/>
                <w:lang w:val="ru-RU"/>
              </w:rPr>
            </w:pPr>
            <w:r w:rsidRPr="000246A8">
              <w:rPr>
                <w:rFonts w:ascii="Times New Roman" w:hAnsi="Times New Roman" w:cs="Times New Roman"/>
                <w:sz w:val="16"/>
                <w:szCs w:val="16"/>
                <w:lang w:val="ru-RU"/>
              </w:rPr>
              <w:t>Определение роли человека в природе, зависимости его здоровья от состояния окружающей</w:t>
            </w:r>
            <w:r w:rsidR="007E330B">
              <w:rPr>
                <w:rFonts w:ascii="Times New Roman" w:hAnsi="Times New Roman" w:cs="Times New Roman"/>
                <w:sz w:val="16"/>
                <w:szCs w:val="16"/>
                <w:lang w:val="ru-RU"/>
              </w:rPr>
              <w:t xml:space="preserve"> </w:t>
            </w:r>
            <w:r w:rsidRPr="000246A8">
              <w:rPr>
                <w:rFonts w:ascii="Times New Roman" w:hAnsi="Times New Roman" w:cs="Times New Roman"/>
                <w:sz w:val="16"/>
                <w:szCs w:val="16"/>
                <w:lang w:val="ru-RU"/>
              </w:rPr>
              <w:t>среды;</w:t>
            </w:r>
          </w:p>
          <w:p w:rsidR="00B45BD7" w:rsidRPr="000246A8" w:rsidRDefault="004A73B3" w:rsidP="004A73B3">
            <w:pPr>
              <w:rPr>
                <w:rFonts w:ascii="Times New Roman" w:hAnsi="Times New Roman" w:cs="Times New Roman"/>
                <w:sz w:val="16"/>
                <w:szCs w:val="16"/>
                <w:lang w:val="ru-RU"/>
              </w:rPr>
            </w:pPr>
            <w:r w:rsidRPr="000246A8">
              <w:rPr>
                <w:rFonts w:ascii="Times New Roman" w:hAnsi="Times New Roman" w:cs="Times New Roman"/>
                <w:sz w:val="16"/>
                <w:szCs w:val="16"/>
                <w:lang w:val="ru-RU"/>
              </w:rPr>
              <w:t>Обоснование правил поведения человека в природе;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0246A8" w:rsidRDefault="00543516">
            <w:pPr>
              <w:rPr>
                <w:rFonts w:ascii="Times New Roman" w:hAnsi="Times New Roman" w:cs="Times New Roman"/>
                <w:sz w:val="16"/>
                <w:szCs w:val="16"/>
                <w:lang w:val="ru-RU"/>
              </w:rPr>
            </w:pPr>
            <w:r w:rsidRPr="000246A8">
              <w:rPr>
                <w:rFonts w:ascii="Times New Roman" w:hAnsi="Times New Roman" w:cs="Times New Roman"/>
                <w:sz w:val="16"/>
                <w:szCs w:val="16"/>
                <w:lang w:val="ru-RU"/>
              </w:rPr>
              <w:t xml:space="preserve"> </w:t>
            </w:r>
            <w:r w:rsidR="002A777D" w:rsidRPr="000246A8">
              <w:rPr>
                <w:rFonts w:ascii="Times New Roman" w:hAnsi="Times New Roman" w:cs="Times New Roman"/>
                <w:sz w:val="16"/>
                <w:szCs w:val="16"/>
                <w:lang w:val="ru-RU"/>
              </w:rPr>
              <w:t xml:space="preserve"> Устный опрос</w:t>
            </w:r>
          </w:p>
          <w:p w:rsidR="00543516" w:rsidRPr="000246A8" w:rsidRDefault="00543516">
            <w:pPr>
              <w:rPr>
                <w:rFonts w:ascii="Times New Roman" w:hAnsi="Times New Roman" w:cs="Times New Roman"/>
                <w:sz w:val="16"/>
                <w:szCs w:val="16"/>
                <w:lang w:val="ru-RU"/>
              </w:rPr>
            </w:pPr>
            <w:r w:rsidRPr="000246A8">
              <w:rPr>
                <w:rFonts w:ascii="Times New Roman" w:hAnsi="Times New Roman" w:cs="Times New Roman"/>
                <w:sz w:val="16"/>
                <w:szCs w:val="16"/>
                <w:lang w:val="ru-RU"/>
              </w:rPr>
              <w:t>Тестирование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0CF" w:rsidRPr="000246A8" w:rsidRDefault="009420CF" w:rsidP="009420CF">
            <w:pPr>
              <w:spacing w:after="0"/>
              <w:rPr>
                <w:rFonts w:ascii="Times New Roman" w:hAnsi="Times New Roman" w:cs="Times New Roman"/>
                <w:sz w:val="16"/>
                <w:szCs w:val="16"/>
                <w:lang w:val="ru-RU"/>
              </w:rPr>
            </w:pPr>
            <w:r w:rsidRPr="000246A8">
              <w:rPr>
                <w:rFonts w:ascii="Times New Roman" w:hAnsi="Times New Roman" w:cs="Times New Roman"/>
                <w:sz w:val="16"/>
                <w:szCs w:val="16"/>
                <w:lang w:val="ru-RU"/>
              </w:rPr>
              <w:t>РЭШ</w:t>
            </w:r>
          </w:p>
          <w:p w:rsidR="00B45BD7" w:rsidRPr="000246A8" w:rsidRDefault="009420CF" w:rsidP="009420CF">
            <w:pPr>
              <w:rPr>
                <w:rFonts w:ascii="Times New Roman" w:hAnsi="Times New Roman" w:cs="Times New Roman"/>
                <w:sz w:val="16"/>
                <w:szCs w:val="16"/>
              </w:rPr>
            </w:pPr>
            <w:proofErr w:type="spellStart"/>
            <w:r w:rsidRPr="000246A8">
              <w:rPr>
                <w:rFonts w:ascii="Times New Roman" w:hAnsi="Times New Roman" w:cs="Times New Roman"/>
                <w:sz w:val="16"/>
                <w:szCs w:val="16"/>
                <w:lang w:val="ru-RU"/>
              </w:rPr>
              <w:t>Учи</w:t>
            </w:r>
            <w:proofErr w:type="gramStart"/>
            <w:r w:rsidRPr="000246A8">
              <w:rPr>
                <w:rFonts w:ascii="Times New Roman" w:hAnsi="Times New Roman" w:cs="Times New Roman"/>
                <w:sz w:val="16"/>
                <w:szCs w:val="16"/>
                <w:lang w:val="ru-RU"/>
              </w:rPr>
              <w:t>.р</w:t>
            </w:r>
            <w:proofErr w:type="gramEnd"/>
            <w:r w:rsidRPr="000246A8">
              <w:rPr>
                <w:rFonts w:ascii="Times New Roman" w:hAnsi="Times New Roman" w:cs="Times New Roman"/>
                <w:sz w:val="16"/>
                <w:szCs w:val="16"/>
                <w:lang w:val="ru-RU"/>
              </w:rPr>
              <w:t>у</w:t>
            </w:r>
            <w:proofErr w:type="spellEnd"/>
          </w:p>
        </w:tc>
      </w:tr>
      <w:tr w:rsidR="00B45BD7" w:rsidTr="00FE2619">
        <w:trPr>
          <w:trHeight w:hRule="exact" w:val="715"/>
        </w:trPr>
        <w:tc>
          <w:tcPr>
            <w:tcW w:w="34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rsidP="00FF2202">
            <w:pPr>
              <w:autoSpaceDE w:val="0"/>
              <w:autoSpaceDN w:val="0"/>
              <w:spacing w:before="78" w:after="0" w:line="245" w:lineRule="auto"/>
              <w:ind w:left="72" w:right="186"/>
              <w:rPr>
                <w:rFonts w:ascii="Times New Roman" w:hAnsi="Times New Roman" w:cs="Times New Roman"/>
                <w:sz w:val="24"/>
                <w:szCs w:val="24"/>
                <w:lang w:val="ru-RU"/>
              </w:rPr>
            </w:pPr>
            <w:r w:rsidRPr="00FF2202">
              <w:rPr>
                <w:rFonts w:ascii="Times New Roman" w:eastAsia="Times New Roman" w:hAnsi="Times New Roman" w:cs="Times New Roman"/>
                <w:color w:val="000000"/>
                <w:w w:val="97"/>
                <w:sz w:val="24"/>
                <w:szCs w:val="24"/>
                <w:lang w:val="ru-RU"/>
              </w:rPr>
              <w:t>ОБЩЕЕ КОЛИЧЕСТВО ЧАСОВ ПО ПРОГРАММЕ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A14B5C">
            <w:pPr>
              <w:autoSpaceDE w:val="0"/>
              <w:autoSpaceDN w:val="0"/>
              <w:spacing w:before="78" w:after="0" w:line="230" w:lineRule="auto"/>
              <w:ind w:left="72"/>
              <w:rPr>
                <w:rFonts w:ascii="Times New Roman" w:hAnsi="Times New Roman" w:cs="Times New Roman"/>
                <w:sz w:val="24"/>
                <w:szCs w:val="24"/>
                <w:lang w:val="ru-RU"/>
              </w:rPr>
            </w:pPr>
            <w:r w:rsidRPr="00FF2202">
              <w:rPr>
                <w:rFonts w:ascii="Times New Roman" w:eastAsia="Times New Roman" w:hAnsi="Times New Roman" w:cs="Times New Roman"/>
                <w:color w:val="000000"/>
                <w:w w:val="97"/>
                <w:sz w:val="24"/>
                <w:szCs w:val="24"/>
              </w:rPr>
              <w:t>3</w:t>
            </w:r>
            <w:proofErr w:type="spellStart"/>
            <w:r w:rsidR="002B016C" w:rsidRPr="00FF2202">
              <w:rPr>
                <w:rFonts w:ascii="Times New Roman" w:eastAsia="Times New Roman" w:hAnsi="Times New Roman" w:cs="Times New Roman"/>
                <w:color w:val="000000"/>
                <w:w w:val="97"/>
                <w:sz w:val="24"/>
                <w:szCs w:val="24"/>
                <w:lang w:val="ru-RU"/>
              </w:rPr>
              <w:t>3</w:t>
            </w:r>
            <w:proofErr w:type="spellEnd"/>
          </w:p>
        </w:tc>
        <w:tc>
          <w:tcPr>
            <w:tcW w:w="142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0659B" w:rsidRDefault="00B0659B">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3</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0659B" w:rsidRDefault="00B0659B">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7</w:t>
            </w:r>
          </w:p>
        </w:tc>
        <w:tc>
          <w:tcPr>
            <w:tcW w:w="775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F2202" w:rsidRDefault="00B45BD7">
            <w:pPr>
              <w:rPr>
                <w:rFonts w:ascii="Times New Roman" w:hAnsi="Times New Roman" w:cs="Times New Roman"/>
                <w:sz w:val="24"/>
                <w:szCs w:val="24"/>
              </w:rPr>
            </w:pPr>
          </w:p>
        </w:tc>
      </w:tr>
    </w:tbl>
    <w:p w:rsidR="00B45BD7" w:rsidRDefault="00B45BD7">
      <w:pPr>
        <w:autoSpaceDE w:val="0"/>
        <w:autoSpaceDN w:val="0"/>
        <w:spacing w:after="0" w:line="14" w:lineRule="exact"/>
      </w:pPr>
    </w:p>
    <w:p w:rsidR="00B45BD7" w:rsidRDefault="00B45BD7">
      <w:pPr>
        <w:sectPr w:rsidR="00B45BD7" w:rsidSect="00ED0B17">
          <w:pgSz w:w="16840" w:h="11900"/>
          <w:pgMar w:top="1134" w:right="640" w:bottom="1440" w:left="666" w:header="720" w:footer="720" w:gutter="0"/>
          <w:cols w:space="720" w:equalWidth="0">
            <w:col w:w="15534" w:space="0"/>
          </w:cols>
          <w:docGrid w:linePitch="360"/>
        </w:sectPr>
      </w:pPr>
    </w:p>
    <w:p w:rsidR="00B45BD7" w:rsidRDefault="00B45BD7">
      <w:pPr>
        <w:autoSpaceDE w:val="0"/>
        <w:autoSpaceDN w:val="0"/>
        <w:spacing w:after="78" w:line="220" w:lineRule="exact"/>
      </w:pPr>
    </w:p>
    <w:p w:rsidR="00B45BD7" w:rsidRPr="00E14809" w:rsidRDefault="00E344F5">
      <w:pPr>
        <w:autoSpaceDE w:val="0"/>
        <w:autoSpaceDN w:val="0"/>
        <w:spacing w:after="320" w:line="230" w:lineRule="auto"/>
        <w:rPr>
          <w:lang w:val="ru-RU"/>
        </w:rPr>
      </w:pPr>
      <w:r>
        <w:rPr>
          <w:rFonts w:ascii="Times New Roman" w:eastAsia="Times New Roman" w:hAnsi="Times New Roman"/>
          <w:b/>
          <w:color w:val="000000"/>
          <w:sz w:val="24"/>
          <w:lang w:val="ru-RU"/>
        </w:rPr>
        <w:t xml:space="preserve">          </w:t>
      </w:r>
      <w:r w:rsidR="00EA278C">
        <w:rPr>
          <w:rFonts w:ascii="Times New Roman" w:eastAsia="Times New Roman" w:hAnsi="Times New Roman"/>
          <w:b/>
          <w:color w:val="000000"/>
          <w:sz w:val="24"/>
          <w:lang w:val="ru-RU"/>
        </w:rPr>
        <w:t xml:space="preserve">                                            </w:t>
      </w:r>
      <w:r>
        <w:rPr>
          <w:rFonts w:ascii="Times New Roman" w:eastAsia="Times New Roman" w:hAnsi="Times New Roman"/>
          <w:b/>
          <w:color w:val="000000"/>
          <w:sz w:val="24"/>
          <w:lang w:val="ru-RU"/>
        </w:rPr>
        <w:t xml:space="preserve"> </w:t>
      </w:r>
      <w:r w:rsidR="00A14B5C">
        <w:rPr>
          <w:rFonts w:ascii="Times New Roman" w:eastAsia="Times New Roman" w:hAnsi="Times New Roman"/>
          <w:b/>
          <w:color w:val="000000"/>
          <w:sz w:val="24"/>
        </w:rPr>
        <w:t>ПОУРОЧНОЕ ПЛАНИРОВАНИЕ</w:t>
      </w:r>
      <w:r w:rsidR="00E14809">
        <w:rPr>
          <w:rFonts w:ascii="Times New Roman" w:eastAsia="Times New Roman" w:hAnsi="Times New Roman"/>
          <w:b/>
          <w:color w:val="000000"/>
          <w:sz w:val="24"/>
          <w:lang w:val="ru-RU"/>
        </w:rPr>
        <w:t xml:space="preserve"> </w:t>
      </w:r>
    </w:p>
    <w:tbl>
      <w:tblPr>
        <w:tblW w:w="0" w:type="auto"/>
        <w:tblInd w:w="856" w:type="dxa"/>
        <w:tblLayout w:type="fixed"/>
        <w:tblLook w:val="04A0"/>
      </w:tblPr>
      <w:tblGrid>
        <w:gridCol w:w="850"/>
        <w:gridCol w:w="2694"/>
        <w:gridCol w:w="850"/>
        <w:gridCol w:w="1276"/>
        <w:gridCol w:w="1134"/>
        <w:gridCol w:w="1216"/>
        <w:gridCol w:w="1682"/>
      </w:tblGrid>
      <w:tr w:rsidR="00B45BD7" w:rsidTr="00E344F5">
        <w:trPr>
          <w:trHeight w:hRule="exact" w:val="492"/>
        </w:trPr>
        <w:tc>
          <w:tcPr>
            <w:tcW w:w="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rsidP="00E344F5">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6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32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62" w:lineRule="auto"/>
              <w:ind w:left="72"/>
            </w:pPr>
            <w:r>
              <w:rPr>
                <w:rFonts w:ascii="Times New Roman" w:eastAsia="Times New Roman" w:hAnsi="Times New Roman"/>
                <w:b/>
                <w:color w:val="000000"/>
                <w:sz w:val="24"/>
              </w:rPr>
              <w:t>Виды, формы контроля</w:t>
            </w:r>
          </w:p>
        </w:tc>
      </w:tr>
      <w:tr w:rsidR="00B45BD7" w:rsidTr="00E344F5">
        <w:trPr>
          <w:trHeight w:hRule="exact" w:val="1201"/>
        </w:trPr>
        <w:tc>
          <w:tcPr>
            <w:tcW w:w="850" w:type="dxa"/>
            <w:vMerge/>
            <w:tcBorders>
              <w:top w:val="single" w:sz="4" w:space="0" w:color="000000"/>
              <w:left w:val="single" w:sz="4" w:space="0" w:color="000000"/>
              <w:bottom w:val="single" w:sz="4" w:space="0" w:color="000000"/>
              <w:right w:val="single" w:sz="4" w:space="0" w:color="000000"/>
            </w:tcBorders>
          </w:tcPr>
          <w:p w:rsidR="00B45BD7" w:rsidRDefault="00B45BD7"/>
        </w:tc>
        <w:tc>
          <w:tcPr>
            <w:tcW w:w="2694" w:type="dxa"/>
            <w:vMerge/>
            <w:tcBorders>
              <w:top w:val="single" w:sz="4" w:space="0" w:color="000000"/>
              <w:left w:val="single" w:sz="4" w:space="0" w:color="000000"/>
              <w:bottom w:val="single" w:sz="4" w:space="0" w:color="000000"/>
              <w:right w:val="single" w:sz="4" w:space="0" w:color="000000"/>
            </w:tcBorders>
          </w:tcPr>
          <w:p w:rsidR="00B45BD7" w:rsidRDefault="00B45BD7"/>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rsidP="00F9188E">
            <w:pPr>
              <w:autoSpaceDE w:val="0"/>
              <w:autoSpaceDN w:val="0"/>
              <w:spacing w:before="98" w:after="0" w:line="262" w:lineRule="auto"/>
              <w:ind w:left="72" w:right="142"/>
            </w:pPr>
            <w:r>
              <w:rPr>
                <w:rFonts w:ascii="Times New Roman" w:eastAsia="Times New Roman" w:hAnsi="Times New Roman"/>
                <w:b/>
                <w:color w:val="000000"/>
                <w:sz w:val="24"/>
              </w:rPr>
              <w:t>контрольные работы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rsidP="00F9188E">
            <w:pPr>
              <w:autoSpaceDE w:val="0"/>
              <w:autoSpaceDN w:val="0"/>
              <w:spacing w:before="98" w:after="0" w:line="262" w:lineRule="auto"/>
              <w:ind w:left="72" w:right="194"/>
            </w:pPr>
            <w:r>
              <w:rPr>
                <w:rFonts w:ascii="Times New Roman" w:eastAsia="Times New Roman" w:hAnsi="Times New Roman"/>
                <w:b/>
                <w:color w:val="000000"/>
                <w:sz w:val="24"/>
              </w:rPr>
              <w:t>практические работы</w:t>
            </w:r>
          </w:p>
        </w:tc>
        <w:tc>
          <w:tcPr>
            <w:tcW w:w="1216" w:type="dxa"/>
            <w:vMerge/>
            <w:tcBorders>
              <w:top w:val="single" w:sz="4" w:space="0" w:color="000000"/>
              <w:left w:val="single" w:sz="4" w:space="0" w:color="000000"/>
              <w:bottom w:val="single" w:sz="4" w:space="0" w:color="000000"/>
              <w:right w:val="single" w:sz="4" w:space="0" w:color="000000"/>
            </w:tcBorders>
          </w:tcPr>
          <w:p w:rsidR="00B45BD7" w:rsidRDefault="00B45BD7"/>
        </w:tc>
        <w:tc>
          <w:tcPr>
            <w:tcW w:w="1682" w:type="dxa"/>
            <w:vMerge/>
            <w:tcBorders>
              <w:top w:val="single" w:sz="4" w:space="0" w:color="000000"/>
              <w:left w:val="single" w:sz="4" w:space="0" w:color="000000"/>
              <w:bottom w:val="single" w:sz="4" w:space="0" w:color="000000"/>
              <w:right w:val="single" w:sz="4" w:space="0" w:color="000000"/>
            </w:tcBorders>
          </w:tcPr>
          <w:p w:rsidR="00B45BD7" w:rsidRDefault="00B45BD7"/>
        </w:tc>
      </w:tr>
      <w:tr w:rsidR="00B45BD7" w:rsidRPr="00B97908" w:rsidTr="00B97908">
        <w:trPr>
          <w:trHeight w:hRule="exact" w:val="1265"/>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r>
              <w:rPr>
                <w:rFonts w:ascii="Times New Roman" w:eastAsia="Times New Roman" w:hAnsi="Times New Roman"/>
                <w:color w:val="000000"/>
                <w:sz w:val="24"/>
              </w:rPr>
              <w:t>1.</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B97908">
            <w:pPr>
              <w:rPr>
                <w:lang w:val="ru-RU"/>
              </w:rPr>
            </w:pPr>
            <w:r>
              <w:rPr>
                <w:lang w:val="ru-RU"/>
              </w:rPr>
              <w:t xml:space="preserve">Инструктаж по ТБ. Понятие жизни. Признаки живого. </w:t>
            </w:r>
            <w:r w:rsidR="00505C1D">
              <w:rPr>
                <w:lang w:val="ru-RU"/>
              </w:rPr>
              <w:t>Живая и неживая природа.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505C1D">
            <w:pPr>
              <w:rPr>
                <w:lang w:val="ru-RU"/>
              </w:rPr>
            </w:pPr>
            <w:r>
              <w:rPr>
                <w:lang w:val="ru-RU"/>
              </w:rPr>
              <w:t xml:space="preserve"> </w:t>
            </w:r>
            <w:r w:rsidR="007B767A">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F9188E" w:rsidRDefault="00F9188E" w:rsidP="00F9188E">
            <w:pPr>
              <w:rPr>
                <w:lang w:val="ru-RU"/>
              </w:rPr>
            </w:pPr>
            <w:r>
              <w:rPr>
                <w:lang w:val="ru-RU"/>
              </w:rPr>
              <w:t xml:space="preserve">06.09.2022 </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64300C">
            <w:pPr>
              <w:rPr>
                <w:lang w:val="ru-RU"/>
              </w:rPr>
            </w:pPr>
            <w:r>
              <w:rPr>
                <w:lang w:val="ru-RU"/>
              </w:rPr>
              <w:t>Устный о</w:t>
            </w:r>
            <w:r w:rsidR="007B767A">
              <w:rPr>
                <w:lang w:val="ru-RU"/>
              </w:rPr>
              <w:t>п</w:t>
            </w:r>
            <w:r>
              <w:rPr>
                <w:lang w:val="ru-RU"/>
              </w:rPr>
              <w:t>р</w:t>
            </w:r>
            <w:r w:rsidR="007B767A">
              <w:rPr>
                <w:lang w:val="ru-RU"/>
              </w:rPr>
              <w:t>ос</w:t>
            </w:r>
          </w:p>
        </w:tc>
      </w:tr>
      <w:tr w:rsidR="00B45BD7" w:rsidRPr="00B97908" w:rsidTr="00505C1D">
        <w:trPr>
          <w:trHeight w:hRule="exact" w:val="97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2.</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B97908">
            <w:pPr>
              <w:rPr>
                <w:lang w:val="ru-RU"/>
              </w:rPr>
            </w:pPr>
            <w:r>
              <w:rPr>
                <w:lang w:val="ru-RU"/>
              </w:rPr>
              <w:t xml:space="preserve">Биология </w:t>
            </w:r>
            <w:r w:rsidR="000F1FF0">
              <w:rPr>
                <w:lang w:val="ru-RU"/>
              </w:rPr>
              <w:t>–</w:t>
            </w:r>
            <w:r>
              <w:rPr>
                <w:lang w:val="ru-RU"/>
              </w:rPr>
              <w:t xml:space="preserve"> система</w:t>
            </w:r>
            <w:r w:rsidR="000F1FF0">
              <w:rPr>
                <w:lang w:val="ru-RU"/>
              </w:rPr>
              <w:t xml:space="preserve"> наук</w:t>
            </w:r>
            <w:r>
              <w:rPr>
                <w:lang w:val="ru-RU"/>
              </w:rPr>
              <w:t xml:space="preserve"> о живой пр</w:t>
            </w:r>
            <w:r w:rsidR="00505C1D">
              <w:rPr>
                <w:lang w:val="ru-RU"/>
              </w:rPr>
              <w:t>ироде. Основные разделы биологии.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505C1D">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505C1D">
            <w:pPr>
              <w:rPr>
                <w:lang w:val="ru-RU"/>
              </w:rPr>
            </w:pPr>
            <w:r>
              <w:rPr>
                <w:lang w:val="ru-RU"/>
              </w:rPr>
              <w:t xml:space="preserve"> </w:t>
            </w:r>
            <w:r w:rsidR="007B767A">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505C1D">
            <w:pPr>
              <w:rPr>
                <w:lang w:val="ru-RU"/>
              </w:rPr>
            </w:pPr>
            <w:r>
              <w:rPr>
                <w:lang w:val="ru-RU"/>
              </w:rPr>
              <w:t xml:space="preserve"> 13.09.2022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7B767A">
            <w:pPr>
              <w:rPr>
                <w:lang w:val="ru-RU"/>
              </w:rPr>
            </w:pPr>
            <w:r>
              <w:rPr>
                <w:lang w:val="ru-RU"/>
              </w:rPr>
              <w:t>Устный опрос</w:t>
            </w:r>
          </w:p>
        </w:tc>
      </w:tr>
      <w:tr w:rsidR="00B45BD7" w:rsidRPr="00B97908" w:rsidTr="007B767A">
        <w:trPr>
          <w:trHeight w:hRule="exact" w:val="574"/>
        </w:trPr>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3.</w:t>
            </w:r>
          </w:p>
        </w:tc>
        <w:tc>
          <w:tcPr>
            <w:tcW w:w="2694"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B97908" w:rsidRDefault="00505C1D">
            <w:pPr>
              <w:rPr>
                <w:lang w:val="ru-RU"/>
              </w:rPr>
            </w:pPr>
            <w:r>
              <w:rPr>
                <w:lang w:val="ru-RU"/>
              </w:rPr>
              <w:t>Роль биологии в жизни человека.</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B97908" w:rsidRDefault="00505C1D">
            <w:pPr>
              <w:rPr>
                <w:lang w:val="ru-RU"/>
              </w:rPr>
            </w:pPr>
            <w:r>
              <w:rPr>
                <w:lang w:val="ru-RU"/>
              </w:rPr>
              <w:t xml:space="preserve"> 0</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B97908" w:rsidRDefault="00505C1D">
            <w:pPr>
              <w:rPr>
                <w:lang w:val="ru-RU"/>
              </w:rPr>
            </w:pPr>
            <w:r>
              <w:rPr>
                <w:lang w:val="ru-RU"/>
              </w:rPr>
              <w:t xml:space="preserve"> </w:t>
            </w:r>
            <w:r w:rsidR="007B767A">
              <w:rPr>
                <w:lang w:val="ru-RU"/>
              </w:rPr>
              <w:t>0</w:t>
            </w:r>
          </w:p>
        </w:tc>
        <w:tc>
          <w:tcPr>
            <w:tcW w:w="1216"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Pr="00B97908" w:rsidRDefault="00FC6D0D">
            <w:pPr>
              <w:rPr>
                <w:lang w:val="ru-RU"/>
              </w:rPr>
            </w:pPr>
            <w:r>
              <w:rPr>
                <w:lang w:val="ru-RU"/>
              </w:rPr>
              <w:t>20.09.2022</w:t>
            </w:r>
          </w:p>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B45BD7" w:rsidRDefault="002B7C57">
            <w:pPr>
              <w:rPr>
                <w:lang w:val="ru-RU"/>
              </w:rPr>
            </w:pPr>
            <w:r>
              <w:rPr>
                <w:lang w:val="ru-RU"/>
              </w:rPr>
              <w:t>Устный опрос</w:t>
            </w:r>
          </w:p>
          <w:p w:rsidR="002B7C57" w:rsidRPr="00B97908" w:rsidRDefault="002B7C57">
            <w:pPr>
              <w:rPr>
                <w:lang w:val="ru-RU"/>
              </w:rPr>
            </w:pPr>
          </w:p>
        </w:tc>
      </w:tr>
      <w:tr w:rsidR="00B45BD7" w:rsidRPr="00B97908" w:rsidTr="00505C1D">
        <w:trPr>
          <w:trHeight w:hRule="exact" w:val="652"/>
        </w:trPr>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100" w:after="0" w:line="230" w:lineRule="auto"/>
              <w:ind w:left="72"/>
              <w:rPr>
                <w:lang w:val="ru-RU"/>
              </w:rPr>
            </w:pPr>
            <w:r w:rsidRPr="00B97908">
              <w:rPr>
                <w:rFonts w:ascii="Times New Roman" w:eastAsia="Times New Roman" w:hAnsi="Times New Roman"/>
                <w:color w:val="000000"/>
                <w:sz w:val="24"/>
                <w:lang w:val="ru-RU"/>
              </w:rPr>
              <w:t>4.</w:t>
            </w:r>
          </w:p>
        </w:tc>
        <w:tc>
          <w:tcPr>
            <w:tcW w:w="2694"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B97908" w:rsidRDefault="00505C1D">
            <w:pPr>
              <w:rPr>
                <w:lang w:val="ru-RU"/>
              </w:rPr>
            </w:pPr>
            <w:r>
              <w:rPr>
                <w:lang w:val="ru-RU"/>
              </w:rPr>
              <w:t>Обобщение. Контрольная работа.</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100"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B97908" w:rsidRDefault="00505C1D">
            <w:pPr>
              <w:rPr>
                <w:lang w:val="ru-RU"/>
              </w:rPr>
            </w:pPr>
            <w:r>
              <w:rPr>
                <w:lang w:val="ru-RU"/>
              </w:rPr>
              <w:t xml:space="preserve"> 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B97908" w:rsidRDefault="00505C1D">
            <w:pPr>
              <w:rPr>
                <w:lang w:val="ru-RU"/>
              </w:rPr>
            </w:pPr>
            <w:r>
              <w:rPr>
                <w:lang w:val="ru-RU"/>
              </w:rPr>
              <w:t xml:space="preserve"> 0</w:t>
            </w:r>
          </w:p>
        </w:tc>
        <w:tc>
          <w:tcPr>
            <w:tcW w:w="1216"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B97908" w:rsidRDefault="00FC6D0D">
            <w:pPr>
              <w:rPr>
                <w:lang w:val="ru-RU"/>
              </w:rPr>
            </w:pPr>
            <w:r>
              <w:rPr>
                <w:lang w:val="ru-RU"/>
              </w:rPr>
              <w:t>27.09.2022</w:t>
            </w:r>
          </w:p>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B45BD7" w:rsidRPr="00B97908" w:rsidRDefault="002B7C57">
            <w:pPr>
              <w:rPr>
                <w:lang w:val="ru-RU"/>
              </w:rPr>
            </w:pPr>
            <w:r>
              <w:rPr>
                <w:lang w:val="ru-RU"/>
              </w:rPr>
              <w:t>Контрольная работа</w:t>
            </w:r>
          </w:p>
        </w:tc>
      </w:tr>
      <w:tr w:rsidR="00B45BD7" w:rsidRPr="00B97908" w:rsidTr="00A13247">
        <w:trPr>
          <w:trHeight w:hRule="exact" w:val="1187"/>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5.</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64300C">
            <w:pPr>
              <w:rPr>
                <w:lang w:val="ru-RU"/>
              </w:rPr>
            </w:pPr>
            <w:r>
              <w:rPr>
                <w:lang w:val="ru-RU"/>
              </w:rPr>
              <w:t>Методы изучения живой природы.</w:t>
            </w:r>
            <w:r w:rsidR="00A13247">
              <w:rPr>
                <w:lang w:val="ru-RU"/>
              </w:rPr>
              <w:t xml:space="preserve"> Лабораторное оборудование.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64300C">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FC6D0D">
            <w:pPr>
              <w:rPr>
                <w:lang w:val="ru-RU"/>
              </w:rPr>
            </w:pPr>
            <w:r>
              <w:rPr>
                <w:lang w:val="ru-RU"/>
              </w:rPr>
              <w:t xml:space="preserve"> 1</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194E0E">
            <w:pPr>
              <w:rPr>
                <w:lang w:val="ru-RU"/>
              </w:rPr>
            </w:pPr>
            <w:r>
              <w:rPr>
                <w:lang w:val="ru-RU"/>
              </w:rPr>
              <w:t>04.10.2022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194E0E">
            <w:pPr>
              <w:rPr>
                <w:lang w:val="ru-RU"/>
              </w:rPr>
            </w:pPr>
            <w:r>
              <w:rPr>
                <w:lang w:val="ru-RU"/>
              </w:rPr>
              <w:t>Устный опрос</w:t>
            </w:r>
          </w:p>
        </w:tc>
      </w:tr>
      <w:tr w:rsidR="00B45BD7" w:rsidRPr="00B97908" w:rsidTr="00A13247">
        <w:trPr>
          <w:trHeight w:hRule="exact" w:val="1554"/>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6.</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212514">
            <w:pPr>
              <w:rPr>
                <w:lang w:val="ru-RU"/>
              </w:rPr>
            </w:pPr>
            <w:r>
              <w:rPr>
                <w:lang w:val="ru-RU"/>
              </w:rPr>
              <w:t xml:space="preserve">Устройство </w:t>
            </w:r>
            <w:r w:rsidR="00194E0E">
              <w:rPr>
                <w:lang w:val="ru-RU"/>
              </w:rPr>
              <w:t xml:space="preserve">увеличительных приборов. Правила работы с ними. </w:t>
            </w:r>
            <w:r w:rsidR="00A13247">
              <w:rPr>
                <w:lang w:val="ru-RU"/>
              </w:rPr>
              <w:t>Практическая работа.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194E0E">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194E0E">
            <w:pPr>
              <w:rPr>
                <w:lang w:val="ru-RU"/>
              </w:rPr>
            </w:pPr>
            <w:r>
              <w:rPr>
                <w:lang w:val="ru-RU"/>
              </w:rPr>
              <w:t xml:space="preserve"> 1</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194E0E">
            <w:pPr>
              <w:rPr>
                <w:lang w:val="ru-RU"/>
              </w:rPr>
            </w:pPr>
            <w:r>
              <w:rPr>
                <w:lang w:val="ru-RU"/>
              </w:rPr>
              <w:t>11.10.2022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194E0E">
            <w:pPr>
              <w:rPr>
                <w:lang w:val="ru-RU"/>
              </w:rPr>
            </w:pPr>
            <w:r>
              <w:rPr>
                <w:lang w:val="ru-RU"/>
              </w:rPr>
              <w:t>Практическая работа</w:t>
            </w:r>
          </w:p>
        </w:tc>
      </w:tr>
      <w:tr w:rsidR="00B45BD7" w:rsidRPr="00B97908" w:rsidTr="00A13247">
        <w:trPr>
          <w:trHeight w:hRule="exact" w:val="854"/>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7.</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194E0E">
            <w:pPr>
              <w:rPr>
                <w:lang w:val="ru-RU"/>
              </w:rPr>
            </w:pPr>
            <w:r>
              <w:rPr>
                <w:lang w:val="ru-RU"/>
              </w:rPr>
              <w:t>Строение клетки.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3247">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3247">
            <w:pPr>
              <w:rPr>
                <w:lang w:val="ru-RU"/>
              </w:rPr>
            </w:pPr>
            <w:r>
              <w:rPr>
                <w:lang w:val="ru-RU"/>
              </w:rPr>
              <w:t xml:space="preserve"> 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3F39B4" w:rsidP="003F39B4">
            <w:pPr>
              <w:rPr>
                <w:lang w:val="ru-RU"/>
              </w:rPr>
            </w:pPr>
            <w:r>
              <w:rPr>
                <w:lang w:val="ru-RU"/>
              </w:rPr>
              <w:t>18.</w:t>
            </w:r>
            <w:r w:rsidR="00A13247">
              <w:rPr>
                <w:lang w:val="ru-RU"/>
              </w:rPr>
              <w:t>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3247">
            <w:pPr>
              <w:rPr>
                <w:lang w:val="ru-RU"/>
              </w:rPr>
            </w:pPr>
            <w:r>
              <w:rPr>
                <w:lang w:val="ru-RU"/>
              </w:rPr>
              <w:t>Устный опрос</w:t>
            </w:r>
          </w:p>
        </w:tc>
      </w:tr>
      <w:tr w:rsidR="00B45BD7" w:rsidRPr="00B97908" w:rsidTr="00A13247">
        <w:trPr>
          <w:trHeight w:hRule="exact" w:val="1201"/>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8.</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3247">
            <w:pPr>
              <w:rPr>
                <w:lang w:val="ru-RU"/>
              </w:rPr>
            </w:pPr>
            <w:r>
              <w:rPr>
                <w:lang w:val="ru-RU"/>
              </w:rPr>
              <w:t xml:space="preserve">Практическая </w:t>
            </w:r>
            <w:r w:rsidR="004B0D86">
              <w:rPr>
                <w:lang w:val="ru-RU"/>
              </w:rPr>
              <w:t>работа «Ознакомление с растительными и животными клетками</w:t>
            </w:r>
            <w:r>
              <w:rPr>
                <w:lang w:val="ru-RU"/>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3247">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3247">
            <w:pPr>
              <w:rPr>
                <w:lang w:val="ru-RU"/>
              </w:rPr>
            </w:pPr>
            <w:r>
              <w:rPr>
                <w:lang w:val="ru-RU"/>
              </w:rPr>
              <w:t xml:space="preserve"> 1</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3F39B4">
            <w:pPr>
              <w:rPr>
                <w:lang w:val="ru-RU"/>
              </w:rPr>
            </w:pPr>
            <w:r>
              <w:rPr>
                <w:lang w:val="ru-RU"/>
              </w:rPr>
              <w:t>25</w:t>
            </w:r>
            <w:r w:rsidR="00A13247">
              <w:rPr>
                <w:lang w:val="ru-RU"/>
              </w:rPr>
              <w:t>.10.2022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3247">
            <w:pPr>
              <w:rPr>
                <w:lang w:val="ru-RU"/>
              </w:rPr>
            </w:pPr>
            <w:r>
              <w:rPr>
                <w:lang w:val="ru-RU"/>
              </w:rPr>
              <w:t>Устный опрос</w:t>
            </w:r>
          </w:p>
          <w:p w:rsidR="00A13247" w:rsidRPr="00B97908" w:rsidRDefault="00A13247">
            <w:pPr>
              <w:rPr>
                <w:lang w:val="ru-RU"/>
              </w:rPr>
            </w:pPr>
            <w:r>
              <w:rPr>
                <w:lang w:val="ru-RU"/>
              </w:rPr>
              <w:t>Практическая работа</w:t>
            </w:r>
          </w:p>
        </w:tc>
      </w:tr>
      <w:tr w:rsidR="00B45BD7" w:rsidRPr="00B97908" w:rsidTr="004B0D86">
        <w:trPr>
          <w:trHeight w:hRule="exact" w:val="119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9.</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4B0D86">
            <w:pPr>
              <w:rPr>
                <w:lang w:val="ru-RU"/>
              </w:rPr>
            </w:pPr>
            <w:r>
              <w:rPr>
                <w:lang w:val="ru-RU"/>
              </w:rPr>
              <w:t>Практическая работа «Приготовление микропрепарата кожицы чешуи лука»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4B0D86">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4B0D86">
            <w:pPr>
              <w:rPr>
                <w:lang w:val="ru-RU"/>
              </w:rPr>
            </w:pPr>
            <w:r>
              <w:rPr>
                <w:lang w:val="ru-RU"/>
              </w:rPr>
              <w:t xml:space="preserve"> 1</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3F39B4">
            <w:pPr>
              <w:rPr>
                <w:lang w:val="ru-RU"/>
              </w:rPr>
            </w:pPr>
            <w:r>
              <w:rPr>
                <w:lang w:val="ru-RU"/>
              </w:rPr>
              <w:t>08.11</w:t>
            </w:r>
            <w:r w:rsidR="004B0D86">
              <w:rPr>
                <w:lang w:val="ru-RU"/>
              </w:rPr>
              <w:t>.2022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4B0D86">
            <w:pPr>
              <w:rPr>
                <w:lang w:val="ru-RU"/>
              </w:rPr>
            </w:pPr>
            <w:r>
              <w:rPr>
                <w:lang w:val="ru-RU"/>
              </w:rPr>
              <w:t>Устный опрос.</w:t>
            </w:r>
          </w:p>
          <w:p w:rsidR="004B0D86" w:rsidRPr="00B97908" w:rsidRDefault="004B0D86">
            <w:pPr>
              <w:rPr>
                <w:lang w:val="ru-RU"/>
              </w:rPr>
            </w:pPr>
            <w:r>
              <w:rPr>
                <w:lang w:val="ru-RU"/>
              </w:rPr>
              <w:t>Практическая работа</w:t>
            </w:r>
          </w:p>
        </w:tc>
      </w:tr>
      <w:tr w:rsidR="00B45BD7" w:rsidRPr="00B97908" w:rsidTr="00A13247">
        <w:trPr>
          <w:trHeight w:hRule="exact" w:val="112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10.</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4B0D86">
            <w:pPr>
              <w:rPr>
                <w:lang w:val="ru-RU"/>
              </w:rPr>
            </w:pPr>
            <w:r>
              <w:rPr>
                <w:lang w:val="ru-RU"/>
              </w:rPr>
              <w:t>Обобщающий урок.</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4B0D86">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4B0D86">
            <w:pPr>
              <w:rPr>
                <w:lang w:val="ru-RU"/>
              </w:rPr>
            </w:pPr>
            <w:r>
              <w:rPr>
                <w:lang w:val="ru-RU"/>
              </w:rPr>
              <w:t xml:space="preserve"> 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3F39B4">
            <w:pPr>
              <w:rPr>
                <w:lang w:val="ru-RU"/>
              </w:rPr>
            </w:pPr>
            <w:r>
              <w:rPr>
                <w:lang w:val="ru-RU"/>
              </w:rPr>
              <w:t>15.11</w:t>
            </w:r>
            <w:r w:rsidR="004B0D86">
              <w:rPr>
                <w:lang w:val="ru-RU"/>
              </w:rPr>
              <w:t>.2022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4B0D86">
            <w:pPr>
              <w:rPr>
                <w:lang w:val="ru-RU"/>
              </w:rPr>
            </w:pPr>
            <w:r>
              <w:rPr>
                <w:lang w:val="ru-RU"/>
              </w:rPr>
              <w:t>Устный опрос.</w:t>
            </w:r>
          </w:p>
          <w:p w:rsidR="004B0D86" w:rsidRPr="00B97908" w:rsidRDefault="004B0D86">
            <w:pPr>
              <w:rPr>
                <w:lang w:val="ru-RU"/>
              </w:rPr>
            </w:pPr>
            <w:r>
              <w:rPr>
                <w:lang w:val="ru-RU"/>
              </w:rPr>
              <w:t>Тестирование</w:t>
            </w:r>
          </w:p>
        </w:tc>
      </w:tr>
      <w:tr w:rsidR="00B45BD7" w:rsidRPr="00B97908" w:rsidTr="00A85AC6">
        <w:trPr>
          <w:trHeight w:hRule="exact" w:val="55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11.</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85AC6">
            <w:pPr>
              <w:rPr>
                <w:lang w:val="ru-RU"/>
              </w:rPr>
            </w:pPr>
            <w:r>
              <w:rPr>
                <w:lang w:val="ru-RU"/>
              </w:rPr>
              <w:t xml:space="preserve">Организмы. </w:t>
            </w:r>
            <w:proofErr w:type="spellStart"/>
            <w:r>
              <w:rPr>
                <w:lang w:val="ru-RU"/>
              </w:rPr>
              <w:t>Доядерные</w:t>
            </w:r>
            <w:proofErr w:type="spellEnd"/>
            <w:r>
              <w:rPr>
                <w:lang w:val="ru-RU"/>
              </w:rPr>
              <w:t xml:space="preserve"> и ядерные организмы.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14B5C">
            <w:pPr>
              <w:autoSpaceDE w:val="0"/>
              <w:autoSpaceDN w:val="0"/>
              <w:spacing w:before="98" w:after="0" w:line="230" w:lineRule="auto"/>
              <w:ind w:left="72"/>
              <w:rPr>
                <w:lang w:val="ru-RU"/>
              </w:rPr>
            </w:pPr>
            <w:r w:rsidRPr="00B97908">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85AC6">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A85AC6">
            <w:pPr>
              <w:rPr>
                <w:lang w:val="ru-RU"/>
              </w:rPr>
            </w:pPr>
            <w:r>
              <w:rPr>
                <w:lang w:val="ru-RU"/>
              </w:rPr>
              <w:t xml:space="preserve"> 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3F39B4">
            <w:pPr>
              <w:rPr>
                <w:lang w:val="ru-RU"/>
              </w:rPr>
            </w:pPr>
            <w:r>
              <w:rPr>
                <w:lang w:val="ru-RU"/>
              </w:rPr>
              <w:t>22.11</w:t>
            </w:r>
            <w:r w:rsidR="00677152">
              <w:rPr>
                <w:lang w:val="ru-RU"/>
              </w:rPr>
              <w:t>.2022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97908" w:rsidRDefault="00677152">
            <w:pPr>
              <w:rPr>
                <w:lang w:val="ru-RU"/>
              </w:rPr>
            </w:pPr>
            <w:r>
              <w:rPr>
                <w:lang w:val="ru-RU"/>
              </w:rPr>
              <w:t>Устный опрос</w:t>
            </w:r>
          </w:p>
        </w:tc>
      </w:tr>
      <w:tr w:rsidR="00B45BD7" w:rsidRPr="00194E0E" w:rsidTr="00A85AC6">
        <w:trPr>
          <w:trHeight w:hRule="exact" w:val="985"/>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lastRenderedPageBreak/>
              <w:t>12.</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85AC6">
            <w:pPr>
              <w:rPr>
                <w:lang w:val="ru-RU"/>
              </w:rPr>
            </w:pPr>
            <w:r>
              <w:rPr>
                <w:lang w:val="ru-RU"/>
              </w:rPr>
              <w:t>Клетка - наименьшая единица строения и жизнедеятельности</w:t>
            </w:r>
            <w:proofErr w:type="gramStart"/>
            <w:r>
              <w:rPr>
                <w:lang w:val="ru-RU"/>
              </w:rPr>
              <w:t>.</w:t>
            </w:r>
            <w:proofErr w:type="gramEnd"/>
            <w:r>
              <w:rPr>
                <w:lang w:val="ru-RU"/>
              </w:rPr>
              <w:t xml:space="preserve"> </w:t>
            </w:r>
            <w:proofErr w:type="gramStart"/>
            <w:r>
              <w:rPr>
                <w:lang w:val="ru-RU"/>
              </w:rPr>
              <w:t>к</w:t>
            </w:r>
            <w:proofErr w:type="gramEnd"/>
            <w:r>
              <w:rPr>
                <w:lang w:val="ru-RU"/>
              </w:rPr>
              <w:t>летки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85AC6">
            <w:pPr>
              <w:rPr>
                <w:lang w:val="ru-RU"/>
              </w:rPr>
            </w:pPr>
            <w:r>
              <w:rPr>
                <w:lang w:val="ru-RU"/>
              </w:rPr>
              <w:t xml:space="preserve"> 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85AC6">
            <w:pPr>
              <w:rPr>
                <w:lang w:val="ru-RU"/>
              </w:rPr>
            </w:pPr>
            <w:r>
              <w:rPr>
                <w:lang w:val="ru-RU"/>
              </w:rPr>
              <w:t xml:space="preserve"> 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3F39B4">
            <w:pPr>
              <w:rPr>
                <w:lang w:val="ru-RU"/>
              </w:rPr>
            </w:pPr>
            <w:r>
              <w:rPr>
                <w:lang w:val="ru-RU"/>
              </w:rPr>
              <w:t>29.11</w:t>
            </w:r>
            <w:r w:rsidR="00A85AC6">
              <w:rPr>
                <w:lang w:val="ru-RU"/>
              </w:rPr>
              <w:t>.2022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85AC6">
            <w:pPr>
              <w:rPr>
                <w:lang w:val="ru-RU"/>
              </w:rPr>
            </w:pPr>
            <w:r>
              <w:rPr>
                <w:lang w:val="ru-RU"/>
              </w:rPr>
              <w:t>Устный опрос</w:t>
            </w:r>
          </w:p>
        </w:tc>
      </w:tr>
      <w:tr w:rsidR="00B45BD7" w:rsidRPr="00194E0E" w:rsidTr="00A85AC6">
        <w:trPr>
          <w:trHeight w:hRule="exact" w:val="86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t>13.</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85AC6">
            <w:pPr>
              <w:rPr>
                <w:lang w:val="ru-RU"/>
              </w:rPr>
            </w:pPr>
            <w:r>
              <w:rPr>
                <w:lang w:val="ru-RU"/>
              </w:rPr>
              <w:t>Одноклеточные и многоклеточные организмы.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85AC6">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85AC6">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C557C" w:rsidP="00AC557C">
            <w:pPr>
              <w:rPr>
                <w:lang w:val="ru-RU"/>
              </w:rPr>
            </w:pPr>
            <w:r>
              <w:rPr>
                <w:lang w:val="ru-RU"/>
              </w:rPr>
              <w:t>06</w:t>
            </w:r>
            <w:r w:rsidR="003F39B4">
              <w:rPr>
                <w:lang w:val="ru-RU"/>
              </w:rPr>
              <w:t>.11</w:t>
            </w:r>
            <w:r>
              <w:rPr>
                <w:lang w:val="ru-RU"/>
              </w:rPr>
              <w:t>2</w:t>
            </w:r>
            <w:r w:rsidR="00A85AC6">
              <w:rPr>
                <w:lang w:val="ru-RU"/>
              </w:rPr>
              <w:t>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85AC6">
            <w:pPr>
              <w:rPr>
                <w:lang w:val="ru-RU"/>
              </w:rPr>
            </w:pPr>
            <w:r>
              <w:rPr>
                <w:lang w:val="ru-RU"/>
              </w:rPr>
              <w:t>Устный опрос</w:t>
            </w:r>
          </w:p>
        </w:tc>
      </w:tr>
      <w:tr w:rsidR="00B45BD7" w:rsidRPr="00194E0E" w:rsidTr="00B14449">
        <w:trPr>
          <w:trHeight w:hRule="exact" w:val="574"/>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t>14.</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6948C1">
            <w:pPr>
              <w:rPr>
                <w:lang w:val="ru-RU"/>
              </w:rPr>
            </w:pPr>
            <w:r>
              <w:rPr>
                <w:lang w:val="ru-RU"/>
              </w:rPr>
              <w:t>Жизнедеятельность клетки</w:t>
            </w:r>
            <w:r w:rsidR="00B14449">
              <w:rPr>
                <w:lang w:val="ru-RU"/>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B14449">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B14449">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C557C">
            <w:pPr>
              <w:rPr>
                <w:lang w:val="ru-RU"/>
              </w:rPr>
            </w:pPr>
            <w:r>
              <w:rPr>
                <w:lang w:val="ru-RU"/>
              </w:rPr>
              <w:t>13.12</w:t>
            </w:r>
            <w:r w:rsidR="00B14449">
              <w:rPr>
                <w:lang w:val="ru-RU"/>
              </w:rPr>
              <w:t>.2022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B14449">
            <w:pPr>
              <w:rPr>
                <w:lang w:val="ru-RU"/>
              </w:rPr>
            </w:pPr>
            <w:r>
              <w:rPr>
                <w:lang w:val="ru-RU"/>
              </w:rPr>
              <w:t>Устный опрос</w:t>
            </w:r>
          </w:p>
        </w:tc>
      </w:tr>
      <w:tr w:rsidR="00B45BD7" w:rsidRPr="00194E0E" w:rsidTr="00F975AA">
        <w:trPr>
          <w:trHeight w:hRule="exact" w:val="41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t>15.</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B14449">
            <w:pPr>
              <w:rPr>
                <w:lang w:val="ru-RU"/>
              </w:rPr>
            </w:pPr>
            <w:r>
              <w:rPr>
                <w:lang w:val="ru-RU"/>
              </w:rPr>
              <w:t>Деление клетки</w:t>
            </w:r>
            <w:r w:rsidR="00F975AA">
              <w:rPr>
                <w:lang w:val="ru-RU"/>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B14449">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B14449">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AC557C" w:rsidP="00AC557C">
            <w:pPr>
              <w:rPr>
                <w:lang w:val="ru-RU"/>
              </w:rPr>
            </w:pPr>
            <w:r>
              <w:rPr>
                <w:lang w:val="ru-RU"/>
              </w:rPr>
              <w:t>2012</w:t>
            </w:r>
            <w:r w:rsidR="00B14449">
              <w:rPr>
                <w:lang w:val="ru-RU"/>
              </w:rPr>
              <w:t>.2022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194E0E" w:rsidRDefault="00B14449">
            <w:pPr>
              <w:rPr>
                <w:lang w:val="ru-RU"/>
              </w:rPr>
            </w:pPr>
            <w:r>
              <w:rPr>
                <w:lang w:val="ru-RU"/>
              </w:rPr>
              <w:t>Устный опрос</w:t>
            </w:r>
          </w:p>
        </w:tc>
      </w:tr>
      <w:tr w:rsidR="00B45BD7" w:rsidRPr="00A85AC6" w:rsidTr="00F975AA">
        <w:trPr>
          <w:trHeight w:hRule="exact" w:val="574"/>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85AC6" w:rsidRDefault="00A14B5C">
            <w:pPr>
              <w:autoSpaceDE w:val="0"/>
              <w:autoSpaceDN w:val="0"/>
              <w:spacing w:before="98" w:after="0" w:line="230" w:lineRule="auto"/>
              <w:ind w:left="72"/>
              <w:rPr>
                <w:lang w:val="ru-RU"/>
              </w:rPr>
            </w:pPr>
            <w:r w:rsidRPr="00194E0E">
              <w:rPr>
                <w:rFonts w:ascii="Times New Roman" w:eastAsia="Times New Roman" w:hAnsi="Times New Roman"/>
                <w:color w:val="000000"/>
                <w:sz w:val="24"/>
                <w:lang w:val="ru-RU"/>
              </w:rPr>
              <w:t>1</w:t>
            </w:r>
            <w:r w:rsidRPr="00A85AC6">
              <w:rPr>
                <w:rFonts w:ascii="Times New Roman" w:eastAsia="Times New Roman" w:hAnsi="Times New Roman"/>
                <w:color w:val="000000"/>
                <w:sz w:val="24"/>
                <w:lang w:val="ru-RU"/>
              </w:rPr>
              <w:t>6.</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85AC6" w:rsidRDefault="00F975AA">
            <w:pPr>
              <w:rPr>
                <w:lang w:val="ru-RU"/>
              </w:rPr>
            </w:pPr>
            <w:r>
              <w:rPr>
                <w:lang w:val="ru-RU"/>
              </w:rPr>
              <w:t>Разнообразие организмов и их классификация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85AC6" w:rsidRDefault="00A14B5C">
            <w:pPr>
              <w:autoSpaceDE w:val="0"/>
              <w:autoSpaceDN w:val="0"/>
              <w:spacing w:before="98" w:after="0" w:line="230" w:lineRule="auto"/>
              <w:ind w:left="72"/>
              <w:rPr>
                <w:lang w:val="ru-RU"/>
              </w:rPr>
            </w:pPr>
            <w:r w:rsidRPr="00A85AC6">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85AC6" w:rsidRDefault="00677152">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85AC6" w:rsidRDefault="00677152">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85AC6" w:rsidRDefault="00AC557C">
            <w:pPr>
              <w:rPr>
                <w:lang w:val="ru-RU"/>
              </w:rPr>
            </w:pPr>
            <w:r>
              <w:rPr>
                <w:lang w:val="ru-RU"/>
              </w:rPr>
              <w:t>27.12</w:t>
            </w:r>
            <w:r w:rsidR="00B14449">
              <w:rPr>
                <w:lang w:val="ru-RU"/>
              </w:rPr>
              <w:t>.2022</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85AC6" w:rsidRDefault="00B45BD7">
            <w:pPr>
              <w:rPr>
                <w:lang w:val="ru-RU"/>
              </w:rPr>
            </w:pPr>
          </w:p>
        </w:tc>
      </w:tr>
      <w:tr w:rsidR="00B45BD7" w:rsidTr="003F39B4">
        <w:trPr>
          <w:trHeight w:hRule="exact" w:val="554"/>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85AC6" w:rsidRDefault="00A14B5C">
            <w:pPr>
              <w:autoSpaceDE w:val="0"/>
              <w:autoSpaceDN w:val="0"/>
              <w:spacing w:before="98" w:after="0" w:line="230" w:lineRule="auto"/>
              <w:ind w:left="72"/>
              <w:rPr>
                <w:lang w:val="ru-RU"/>
              </w:rPr>
            </w:pPr>
            <w:r w:rsidRPr="00A85AC6">
              <w:rPr>
                <w:rFonts w:ascii="Times New Roman" w:eastAsia="Times New Roman" w:hAnsi="Times New Roman"/>
                <w:color w:val="000000"/>
                <w:sz w:val="24"/>
                <w:lang w:val="ru-RU"/>
              </w:rPr>
              <w:t>17.</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E33C8" w:rsidRDefault="00DE33C8">
            <w:pPr>
              <w:rPr>
                <w:lang w:val="ru-RU"/>
              </w:rPr>
            </w:pPr>
            <w:r>
              <w:rPr>
                <w:lang w:val="ru-RU"/>
              </w:rPr>
              <w:t>Контрольная работа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14449" w:rsidRDefault="00B14449">
            <w:pPr>
              <w:rPr>
                <w:lang w:val="ru-RU"/>
              </w:rPr>
            </w:pPr>
            <w:r>
              <w:rPr>
                <w:lang w:val="ru-RU"/>
              </w:rPr>
              <w:t xml:space="preserve"> 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B14449" w:rsidRDefault="00B14449">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3F39B4" w:rsidRDefault="00AC557C">
            <w:pPr>
              <w:rPr>
                <w:lang w:val="ru-RU"/>
              </w:rPr>
            </w:pPr>
            <w:r>
              <w:rPr>
                <w:lang w:val="ru-RU"/>
              </w:rPr>
              <w:t>17.01</w:t>
            </w:r>
            <w:r w:rsidR="003F39B4">
              <w:rPr>
                <w:lang w:val="ru-RU"/>
              </w:rPr>
              <w:t>.202</w:t>
            </w:r>
            <w:r>
              <w:rPr>
                <w:lang w:val="ru-RU"/>
              </w:rPr>
              <w:t>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3F39B4" w:rsidRDefault="003F39B4">
            <w:pPr>
              <w:rPr>
                <w:lang w:val="ru-RU"/>
              </w:rPr>
            </w:pPr>
            <w:r>
              <w:rPr>
                <w:lang w:val="ru-RU"/>
              </w:rPr>
              <w:t>Контрольная работа</w:t>
            </w:r>
          </w:p>
        </w:tc>
      </w:tr>
      <w:tr w:rsidR="00B45BD7" w:rsidTr="00DF784D">
        <w:trPr>
          <w:trHeight w:hRule="exact" w:val="1838"/>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100" w:after="0" w:line="230" w:lineRule="auto"/>
              <w:ind w:left="72"/>
            </w:pPr>
            <w:r>
              <w:rPr>
                <w:rFonts w:ascii="Times New Roman" w:eastAsia="Times New Roman" w:hAnsi="Times New Roman"/>
                <w:color w:val="000000"/>
                <w:sz w:val="24"/>
              </w:rPr>
              <w:t>18.</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F784D" w:rsidRDefault="00DF784D">
            <w:pPr>
              <w:rPr>
                <w:lang w:val="ru-RU"/>
              </w:rPr>
            </w:pPr>
            <w:r>
              <w:rPr>
                <w:lang w:val="ru-RU"/>
              </w:rPr>
              <w:t xml:space="preserve">Понятие о среде обитания. Водная, наземно-воздушная, почвенная, </w:t>
            </w:r>
            <w:proofErr w:type="spellStart"/>
            <w:r>
              <w:rPr>
                <w:lang w:val="ru-RU"/>
              </w:rPr>
              <w:t>внутриорганизменная</w:t>
            </w:r>
            <w:proofErr w:type="spellEnd"/>
            <w:r>
              <w:rPr>
                <w:lang w:val="ru-RU"/>
              </w:rPr>
              <w:t xml:space="preserve">  среды обитания.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100" w:after="0" w:line="230" w:lineRule="auto"/>
              <w:ind w:left="72"/>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F784D" w:rsidRDefault="00DF784D">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F784D" w:rsidRDefault="00DF784D">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24.01.2023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F784D" w:rsidRDefault="00DF784D">
            <w:pPr>
              <w:rPr>
                <w:lang w:val="ru-RU"/>
              </w:rPr>
            </w:pPr>
            <w:r>
              <w:rPr>
                <w:lang w:val="ru-RU"/>
              </w:rPr>
              <w:t xml:space="preserve">Устный опрос </w:t>
            </w:r>
          </w:p>
        </w:tc>
      </w:tr>
      <w:tr w:rsidR="00B45BD7" w:rsidTr="00590ACA">
        <w:trPr>
          <w:trHeight w:hRule="exact" w:val="1141"/>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100" w:after="0" w:line="230" w:lineRule="auto"/>
              <w:ind w:left="72"/>
            </w:pPr>
            <w:r>
              <w:rPr>
                <w:rFonts w:ascii="Times New Roman" w:eastAsia="Times New Roman" w:hAnsi="Times New Roman"/>
                <w:color w:val="000000"/>
                <w:sz w:val="24"/>
              </w:rPr>
              <w:t>19.</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F784D" w:rsidRDefault="00DF784D">
            <w:pPr>
              <w:rPr>
                <w:lang w:val="ru-RU"/>
              </w:rPr>
            </w:pPr>
            <w:r>
              <w:rPr>
                <w:lang w:val="ru-RU"/>
              </w:rPr>
              <w:t>Приспособления к среде обитания.</w:t>
            </w:r>
            <w:r w:rsidR="00590ACA">
              <w:rPr>
                <w:lang w:val="ru-RU"/>
              </w:rPr>
              <w:t xml:space="preserve"> Сезонные изменения в жизни организмов.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100" w:after="0" w:line="230" w:lineRule="auto"/>
              <w:ind w:left="72"/>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CE74B5" w:rsidRDefault="00CE74B5">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CE74B5" w:rsidRDefault="00CE74B5">
            <w:pPr>
              <w:rPr>
                <w:lang w:val="ru-RU"/>
              </w:rPr>
            </w:pPr>
            <w:r>
              <w:rPr>
                <w:lang w:val="ru-RU"/>
              </w:rPr>
              <w:t>1</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31.01.2023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F784D" w:rsidRDefault="00DF784D">
            <w:pPr>
              <w:rPr>
                <w:lang w:val="ru-RU"/>
              </w:rPr>
            </w:pPr>
            <w:r>
              <w:rPr>
                <w:lang w:val="ru-RU"/>
              </w:rPr>
              <w:t>Устный опрос</w:t>
            </w:r>
          </w:p>
        </w:tc>
      </w:tr>
      <w:tr w:rsidR="00B45BD7" w:rsidTr="00DF784D">
        <w:trPr>
          <w:trHeight w:hRule="exact" w:val="156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r>
              <w:rPr>
                <w:rFonts w:ascii="Times New Roman" w:eastAsia="Times New Roman" w:hAnsi="Times New Roman"/>
                <w:color w:val="000000"/>
                <w:sz w:val="24"/>
              </w:rPr>
              <w:t>20.</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F784D" w:rsidRDefault="00DF784D">
            <w:pPr>
              <w:rPr>
                <w:lang w:val="ru-RU"/>
              </w:rPr>
            </w:pPr>
            <w:r>
              <w:rPr>
                <w:lang w:val="ru-RU"/>
              </w:rPr>
              <w:t>Практическая работа «Выявление приспособлений организмов к среде обитания».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1</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07.02.2023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F784D" w:rsidRDefault="00DF784D">
            <w:pPr>
              <w:rPr>
                <w:lang w:val="ru-RU"/>
              </w:rPr>
            </w:pPr>
            <w:r>
              <w:rPr>
                <w:lang w:val="ru-RU"/>
              </w:rPr>
              <w:t>Практическая работа</w:t>
            </w:r>
          </w:p>
        </w:tc>
      </w:tr>
      <w:tr w:rsidR="00B45BD7" w:rsidRPr="00590ACA" w:rsidTr="00590ACA">
        <w:trPr>
          <w:trHeight w:hRule="exact" w:val="84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r>
              <w:rPr>
                <w:rFonts w:ascii="Times New Roman" w:eastAsia="Times New Roman" w:hAnsi="Times New Roman"/>
                <w:color w:val="000000"/>
                <w:sz w:val="24"/>
              </w:rPr>
              <w:t>21.</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590ACA">
            <w:pPr>
              <w:rPr>
                <w:lang w:val="ru-RU"/>
              </w:rPr>
            </w:pPr>
            <w:r>
              <w:rPr>
                <w:lang w:val="ru-RU"/>
              </w:rPr>
              <w:t>Обобщение. Контрольная работа.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590ACA" w:rsidRDefault="00A14B5C">
            <w:pPr>
              <w:autoSpaceDE w:val="0"/>
              <w:autoSpaceDN w:val="0"/>
              <w:spacing w:before="98" w:after="0" w:line="230" w:lineRule="auto"/>
              <w:ind w:left="72"/>
              <w:rPr>
                <w:lang w:val="ru-RU"/>
              </w:rPr>
            </w:pPr>
            <w:r w:rsidRPr="00590ACA">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590ACA">
            <w:pP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14.02.2023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Устный опрос</w:t>
            </w:r>
            <w:r w:rsidR="00590ACA">
              <w:rPr>
                <w:lang w:val="ru-RU"/>
              </w:rPr>
              <w:t xml:space="preserve"> Контрольная работа</w:t>
            </w:r>
          </w:p>
        </w:tc>
      </w:tr>
      <w:tr w:rsidR="00B45BD7" w:rsidRPr="00590ACA" w:rsidTr="00757173">
        <w:trPr>
          <w:trHeight w:hRule="exact" w:val="856"/>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590ACA" w:rsidRDefault="00A14B5C">
            <w:pPr>
              <w:autoSpaceDE w:val="0"/>
              <w:autoSpaceDN w:val="0"/>
              <w:spacing w:before="98" w:after="0" w:line="230" w:lineRule="auto"/>
              <w:ind w:left="72"/>
              <w:rPr>
                <w:lang w:val="ru-RU"/>
              </w:rPr>
            </w:pPr>
            <w:r w:rsidRPr="00590ACA">
              <w:rPr>
                <w:rFonts w:ascii="Times New Roman" w:eastAsia="Times New Roman" w:hAnsi="Times New Roman"/>
                <w:color w:val="000000"/>
                <w:sz w:val="24"/>
                <w:lang w:val="ru-RU"/>
              </w:rPr>
              <w:t>22.</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Растительный и животный мир родного края.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590ACA" w:rsidRDefault="00A14B5C">
            <w:pPr>
              <w:autoSpaceDE w:val="0"/>
              <w:autoSpaceDN w:val="0"/>
              <w:spacing w:before="98" w:after="0" w:line="230" w:lineRule="auto"/>
              <w:ind w:left="72"/>
              <w:rPr>
                <w:lang w:val="ru-RU"/>
              </w:rPr>
            </w:pPr>
            <w:r w:rsidRPr="00590ACA">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21.02.2023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Устный опрос</w:t>
            </w:r>
          </w:p>
        </w:tc>
      </w:tr>
      <w:tr w:rsidR="00B45BD7" w:rsidTr="00757173">
        <w:trPr>
          <w:trHeight w:hRule="exact" w:val="84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590ACA" w:rsidRDefault="00A14B5C">
            <w:pPr>
              <w:autoSpaceDE w:val="0"/>
              <w:autoSpaceDN w:val="0"/>
              <w:spacing w:before="98" w:after="0" w:line="230" w:lineRule="auto"/>
              <w:ind w:left="72"/>
              <w:rPr>
                <w:lang w:val="ru-RU"/>
              </w:rPr>
            </w:pPr>
            <w:r w:rsidRPr="00590ACA">
              <w:rPr>
                <w:rFonts w:ascii="Times New Roman" w:eastAsia="Times New Roman" w:hAnsi="Times New Roman"/>
                <w:color w:val="000000"/>
                <w:sz w:val="24"/>
                <w:lang w:val="ru-RU"/>
              </w:rPr>
              <w:t>23.</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757173" w:rsidRDefault="00757173">
            <w:pPr>
              <w:rPr>
                <w:lang w:val="ru-RU"/>
              </w:rPr>
            </w:pPr>
            <w:r>
              <w:rPr>
                <w:lang w:val="ru-RU"/>
              </w:rPr>
              <w:t>Природные</w:t>
            </w:r>
            <w:r w:rsidR="002023CF">
              <w:rPr>
                <w:lang w:val="ru-RU"/>
              </w:rPr>
              <w:t xml:space="preserve"> сообщества</w:t>
            </w:r>
            <w:r>
              <w:rPr>
                <w:lang w:val="ru-RU"/>
              </w:rPr>
              <w:t xml:space="preserve">. Взаимосвязи </w:t>
            </w:r>
            <w:r w:rsidR="002023CF">
              <w:rPr>
                <w:lang w:val="ru-RU"/>
              </w:rPr>
              <w:t>организмов в природных сообществах.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r>
              <w:rPr>
                <w:rFonts w:ascii="Times New Roman" w:eastAsia="Times New Roman" w:hAnsi="Times New Roman"/>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28.02.2023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Устный опрос</w:t>
            </w:r>
          </w:p>
        </w:tc>
      </w:tr>
      <w:tr w:rsidR="00B45BD7" w:rsidRPr="00D90BEB" w:rsidTr="00D90BEB">
        <w:trPr>
          <w:trHeight w:hRule="exact" w:val="85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A14B5C">
            <w:pPr>
              <w:autoSpaceDE w:val="0"/>
              <w:autoSpaceDN w:val="0"/>
              <w:spacing w:before="98" w:after="0" w:line="230" w:lineRule="auto"/>
              <w:ind w:left="72"/>
            </w:pPr>
            <w:r>
              <w:rPr>
                <w:rFonts w:ascii="Times New Roman" w:eastAsia="Times New Roman" w:hAnsi="Times New Roman"/>
                <w:color w:val="000000"/>
                <w:sz w:val="24"/>
              </w:rPr>
              <w:t>24.</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Пищевые связи в сообществах. Пищевые звенья</w:t>
            </w:r>
            <w:r w:rsidR="00194EC6">
              <w:rPr>
                <w:lang w:val="ru-RU"/>
              </w:rPr>
              <w:t>,</w:t>
            </w:r>
            <w:r>
              <w:rPr>
                <w:lang w:val="ru-RU"/>
              </w:rPr>
              <w:t xml:space="preserve"> цепи и сети</w:t>
            </w:r>
            <w:proofErr w:type="gramStart"/>
            <w:r>
              <w:rPr>
                <w:lang w:val="ru-RU"/>
              </w:rPr>
              <w:t>.</w:t>
            </w:r>
            <w:proofErr w:type="gramEnd"/>
            <w:r>
              <w:rPr>
                <w:lang w:val="ru-RU"/>
              </w:rPr>
              <w:t xml:space="preserve"> </w:t>
            </w:r>
            <w:proofErr w:type="gramStart"/>
            <w:r>
              <w:rPr>
                <w:lang w:val="ru-RU"/>
              </w:rPr>
              <w:t>п</w:t>
            </w:r>
            <w:proofErr w:type="gramEnd"/>
            <w:r>
              <w:rPr>
                <w:lang w:val="ru-RU"/>
              </w:rPr>
              <w:t>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836CF2">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17B0C">
            <w:pPr>
              <w:rPr>
                <w:lang w:val="ru-RU"/>
              </w:rPr>
            </w:pPr>
            <w:r>
              <w:rPr>
                <w:lang w:val="ru-RU"/>
              </w:rPr>
              <w:t>07.03.2023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836CF2">
            <w:pPr>
              <w:rPr>
                <w:lang w:val="ru-RU"/>
              </w:rPr>
            </w:pPr>
            <w:r>
              <w:rPr>
                <w:lang w:val="ru-RU"/>
              </w:rPr>
              <w:t>Устный опрос</w:t>
            </w:r>
          </w:p>
        </w:tc>
      </w:tr>
      <w:tr w:rsidR="00B45BD7" w:rsidRPr="00D90BEB" w:rsidTr="00D90BEB">
        <w:trPr>
          <w:trHeight w:hRule="exact" w:val="112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25.</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Практическая работа «Составление цепей питания».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D90BEB">
            <w:pPr>
              <w:rPr>
                <w:lang w:val="ru-RU"/>
              </w:rPr>
            </w:pPr>
            <w:r>
              <w:rPr>
                <w:lang w:val="ru-RU"/>
              </w:rPr>
              <w:t>1</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17B0C">
            <w:pPr>
              <w:rPr>
                <w:lang w:val="ru-RU"/>
              </w:rPr>
            </w:pPr>
            <w:r>
              <w:rPr>
                <w:lang w:val="ru-RU"/>
              </w:rPr>
              <w:t>14.03.2023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90BEB" w:rsidRDefault="00D90BEB">
            <w:pPr>
              <w:rPr>
                <w:lang w:val="ru-RU"/>
              </w:rPr>
            </w:pPr>
            <w:r>
              <w:rPr>
                <w:lang w:val="ru-RU"/>
              </w:rPr>
              <w:t>Устный опрос</w:t>
            </w:r>
          </w:p>
          <w:p w:rsidR="00B45BD7" w:rsidRDefault="00D90BEB">
            <w:pPr>
              <w:rPr>
                <w:lang w:val="ru-RU"/>
              </w:rPr>
            </w:pPr>
            <w:r>
              <w:rPr>
                <w:lang w:val="ru-RU"/>
              </w:rPr>
              <w:t>Практическая  работа</w:t>
            </w:r>
          </w:p>
          <w:p w:rsidR="00D90BEB" w:rsidRPr="00D90BEB" w:rsidRDefault="00D90BEB">
            <w:pPr>
              <w:rPr>
                <w:lang w:val="ru-RU"/>
              </w:rPr>
            </w:pPr>
          </w:p>
        </w:tc>
      </w:tr>
      <w:tr w:rsidR="00B45BD7" w:rsidRPr="00D90BEB" w:rsidTr="006344B1">
        <w:trPr>
          <w:trHeight w:hRule="exact" w:val="141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lastRenderedPageBreak/>
              <w:t>26.</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E529A1">
            <w:pPr>
              <w:rPr>
                <w:lang w:val="ru-RU"/>
              </w:rPr>
            </w:pPr>
            <w:r>
              <w:rPr>
                <w:lang w:val="ru-RU"/>
              </w:rPr>
              <w:t xml:space="preserve">Производители, потребители и разрушители органических веществ в </w:t>
            </w:r>
            <w:r w:rsidR="006344B1">
              <w:rPr>
                <w:lang w:val="ru-RU"/>
              </w:rPr>
              <w:t>сообществах.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17B0C">
            <w:pPr>
              <w:rPr>
                <w:lang w:val="ru-RU"/>
              </w:rPr>
            </w:pPr>
            <w:r>
              <w:rPr>
                <w:lang w:val="ru-RU"/>
              </w:rPr>
              <w:t>21.03.2-23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Устный опрос</w:t>
            </w:r>
          </w:p>
        </w:tc>
      </w:tr>
      <w:tr w:rsidR="00B45BD7" w:rsidRPr="00D90BEB" w:rsidTr="006344B1">
        <w:trPr>
          <w:trHeight w:hRule="exact" w:val="126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27.</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Искусственные сообщества. Роль искусственных сообществ в жизни человека.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17B0C">
            <w:pPr>
              <w:rPr>
                <w:lang w:val="ru-RU"/>
              </w:rPr>
            </w:pPr>
            <w:r>
              <w:rPr>
                <w:lang w:val="ru-RU"/>
              </w:rPr>
              <w:t>04.04.2023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Устный опрос</w:t>
            </w:r>
          </w:p>
        </w:tc>
      </w:tr>
    </w:tbl>
    <w:p w:rsidR="00B45BD7" w:rsidRPr="00D90BEB" w:rsidRDefault="00B45BD7">
      <w:pPr>
        <w:autoSpaceDE w:val="0"/>
        <w:autoSpaceDN w:val="0"/>
        <w:spacing w:after="0" w:line="14" w:lineRule="exact"/>
        <w:rPr>
          <w:lang w:val="ru-RU"/>
        </w:rPr>
      </w:pPr>
    </w:p>
    <w:tbl>
      <w:tblPr>
        <w:tblW w:w="0" w:type="auto"/>
        <w:tblInd w:w="856" w:type="dxa"/>
        <w:tblLayout w:type="fixed"/>
        <w:tblLook w:val="04A0"/>
      </w:tblPr>
      <w:tblGrid>
        <w:gridCol w:w="850"/>
        <w:gridCol w:w="2694"/>
        <w:gridCol w:w="850"/>
        <w:gridCol w:w="1276"/>
        <w:gridCol w:w="1134"/>
        <w:gridCol w:w="1216"/>
        <w:gridCol w:w="1682"/>
      </w:tblGrid>
      <w:tr w:rsidR="00B45BD7" w:rsidRPr="00D90BEB" w:rsidTr="006344B1">
        <w:trPr>
          <w:trHeight w:hRule="exact" w:val="85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28.</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Природные зоны Земли. Флора и фауна природных зон.</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566500">
            <w:pPr>
              <w:rPr>
                <w:lang w:val="ru-RU"/>
              </w:rPr>
            </w:pPr>
            <w:r>
              <w:rPr>
                <w:lang w:val="ru-RU"/>
              </w:rPr>
              <w:t>11.04.2023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Устный опрос</w:t>
            </w:r>
          </w:p>
        </w:tc>
      </w:tr>
      <w:tr w:rsidR="00B45BD7" w:rsidRPr="00D90BEB" w:rsidTr="006344B1">
        <w:trPr>
          <w:trHeight w:hRule="exact" w:val="693"/>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29.</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rsidP="006344B1">
            <w:pPr>
              <w:rPr>
                <w:lang w:val="ru-RU"/>
              </w:rPr>
            </w:pPr>
            <w:r>
              <w:rPr>
                <w:lang w:val="ru-RU"/>
              </w:rPr>
              <w:t>Ландшафты: природные и культурные.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rsidP="006344B1">
            <w:pPr>
              <w:autoSpaceDE w:val="0"/>
              <w:autoSpaceDN w:val="0"/>
              <w:spacing w:before="98" w:after="0" w:line="230" w:lineRule="auto"/>
              <w:rPr>
                <w:lang w:val="ru-RU"/>
              </w:rPr>
            </w:pPr>
            <w:r>
              <w:rPr>
                <w:rFonts w:ascii="Times New Roman" w:eastAsia="Times New Roman" w:hAnsi="Times New Roman"/>
                <w:color w:val="000000"/>
                <w:sz w:val="24"/>
                <w:lang w:val="ru-RU"/>
              </w:rPr>
              <w:t xml:space="preserve"> </w:t>
            </w:r>
            <w:r w:rsidR="00A14B5C"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566500">
            <w:pPr>
              <w:rPr>
                <w:lang w:val="ru-RU"/>
              </w:rPr>
            </w:pPr>
            <w:r>
              <w:rPr>
                <w:lang w:val="ru-RU"/>
              </w:rPr>
              <w:t>18.04.2023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6344B1">
            <w:pPr>
              <w:rPr>
                <w:lang w:val="ru-RU"/>
              </w:rPr>
            </w:pPr>
            <w:r>
              <w:rPr>
                <w:lang w:val="ru-RU"/>
              </w:rPr>
              <w:t>Устный опрос</w:t>
            </w:r>
          </w:p>
        </w:tc>
      </w:tr>
      <w:tr w:rsidR="00B45BD7" w:rsidRPr="00D90BEB" w:rsidTr="004C53F1">
        <w:trPr>
          <w:trHeight w:hRule="exact" w:val="1283"/>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30.</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4C53F1">
            <w:pPr>
              <w:rPr>
                <w:lang w:val="ru-RU"/>
              </w:rPr>
            </w:pPr>
            <w:r>
              <w:rPr>
                <w:lang w:val="ru-RU"/>
              </w:rPr>
              <w:t>Влияние человека на живую природу. Глобальные экологические проблемы.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4C53F1">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4C53F1">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566500">
            <w:pPr>
              <w:rPr>
                <w:lang w:val="ru-RU"/>
              </w:rPr>
            </w:pPr>
            <w:r>
              <w:rPr>
                <w:lang w:val="ru-RU"/>
              </w:rPr>
              <w:t>25.04.2023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C50D6C">
            <w:pPr>
              <w:rPr>
                <w:lang w:val="ru-RU"/>
              </w:rPr>
            </w:pPr>
            <w:r>
              <w:rPr>
                <w:lang w:val="ru-RU"/>
              </w:rPr>
              <w:t>Устный опрос</w:t>
            </w:r>
          </w:p>
        </w:tc>
      </w:tr>
      <w:tr w:rsidR="00B45BD7" w:rsidRPr="00D90BEB" w:rsidTr="00031608">
        <w:trPr>
          <w:trHeight w:hRule="exact" w:val="1826"/>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31.</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031608" w:rsidP="00031608">
            <w:pPr>
              <w:rPr>
                <w:lang w:val="ru-RU"/>
              </w:rPr>
            </w:pPr>
            <w:r>
              <w:rPr>
                <w:lang w:val="ru-RU"/>
              </w:rPr>
              <w:t xml:space="preserve">Сохранение биологического разнообразия. Охраняемые территории. Красная книга РФ.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484EB2">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484EB2">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566500">
            <w:pPr>
              <w:rPr>
                <w:lang w:val="ru-RU"/>
              </w:rPr>
            </w:pPr>
            <w:r>
              <w:rPr>
                <w:lang w:val="ru-RU"/>
              </w:rPr>
              <w:t>02.05.2023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C50D6C">
            <w:pPr>
              <w:rPr>
                <w:lang w:val="ru-RU"/>
              </w:rPr>
            </w:pPr>
            <w:r>
              <w:rPr>
                <w:lang w:val="ru-RU"/>
              </w:rPr>
              <w:t>Устный опрос</w:t>
            </w:r>
          </w:p>
        </w:tc>
      </w:tr>
      <w:tr w:rsidR="00B45BD7" w:rsidRPr="00D90BEB" w:rsidTr="00F92594">
        <w:trPr>
          <w:trHeight w:hRule="exact" w:val="1129"/>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32.</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F92594">
            <w:pPr>
              <w:rPr>
                <w:lang w:val="ru-RU"/>
              </w:rPr>
            </w:pPr>
            <w:r>
              <w:rPr>
                <w:lang w:val="ru-RU"/>
              </w:rPr>
              <w:t>Практическая работа «Акция по уборке мусора на пришкольной территории»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F92594">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F92594">
            <w:pPr>
              <w:rPr>
                <w:lang w:val="ru-RU"/>
              </w:rPr>
            </w:pPr>
            <w:r>
              <w:rPr>
                <w:lang w:val="ru-RU"/>
              </w:rPr>
              <w:t>1</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566500">
            <w:pPr>
              <w:rPr>
                <w:lang w:val="ru-RU"/>
              </w:rPr>
            </w:pPr>
            <w:r>
              <w:rPr>
                <w:lang w:val="ru-RU"/>
              </w:rPr>
              <w:t>16.05.2-23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F92594">
            <w:pPr>
              <w:rPr>
                <w:lang w:val="ru-RU"/>
              </w:rPr>
            </w:pPr>
            <w:r>
              <w:rPr>
                <w:lang w:val="ru-RU"/>
              </w:rPr>
              <w:t>Практическая работа</w:t>
            </w:r>
          </w:p>
        </w:tc>
      </w:tr>
      <w:tr w:rsidR="00B45BD7" w:rsidRPr="00D90BEB" w:rsidTr="00F92594">
        <w:trPr>
          <w:trHeight w:hRule="exact" w:val="72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33.</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F92594">
            <w:pPr>
              <w:rPr>
                <w:lang w:val="ru-RU"/>
              </w:rPr>
            </w:pPr>
            <w:r>
              <w:rPr>
                <w:lang w:val="ru-RU"/>
              </w:rPr>
              <w:t>Итоговый урок. Тестирование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A14B5C">
            <w:pPr>
              <w:autoSpaceDE w:val="0"/>
              <w:autoSpaceDN w:val="0"/>
              <w:spacing w:before="98" w:after="0" w:line="230" w:lineRule="auto"/>
              <w:ind w:left="72"/>
              <w:rPr>
                <w:lang w:val="ru-RU"/>
              </w:rPr>
            </w:pPr>
            <w:r w:rsidRPr="00D90BEB">
              <w:rPr>
                <w:rFonts w:ascii="Times New Roman" w:eastAsia="Times New Roman" w:hAnsi="Times New Roman"/>
                <w:color w:val="000000"/>
                <w:sz w:val="24"/>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CE74B5">
            <w:pPr>
              <w:rPr>
                <w:lang w:val="ru-RU"/>
              </w:rPr>
            </w:pPr>
            <w:r>
              <w:rPr>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CE74B5">
            <w:pPr>
              <w:rPr>
                <w:lang w:val="ru-RU"/>
              </w:rPr>
            </w:pPr>
            <w:r>
              <w:rPr>
                <w:lang w:val="ru-RU"/>
              </w:rPr>
              <w:t>0</w:t>
            </w:r>
          </w:p>
        </w:tc>
        <w:tc>
          <w:tcPr>
            <w:tcW w:w="121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566500">
            <w:pPr>
              <w:rPr>
                <w:lang w:val="ru-RU"/>
              </w:rPr>
            </w:pPr>
            <w:r>
              <w:rPr>
                <w:lang w:val="ru-RU"/>
              </w:rPr>
              <w:t>23.05.2023</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D90BEB" w:rsidRDefault="00C50D6C">
            <w:pPr>
              <w:rPr>
                <w:lang w:val="ru-RU"/>
              </w:rPr>
            </w:pPr>
            <w:r>
              <w:rPr>
                <w:lang w:val="ru-RU"/>
              </w:rPr>
              <w:t>Тестирование</w:t>
            </w:r>
          </w:p>
        </w:tc>
      </w:tr>
      <w:tr w:rsidR="00B45BD7" w:rsidTr="00D90BEB">
        <w:trPr>
          <w:trHeight w:hRule="exact" w:val="808"/>
        </w:trPr>
        <w:tc>
          <w:tcPr>
            <w:tcW w:w="35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A57513" w:rsidRDefault="00A14B5C">
            <w:pPr>
              <w:autoSpaceDE w:val="0"/>
              <w:autoSpaceDN w:val="0"/>
              <w:spacing w:before="100" w:after="0" w:line="262" w:lineRule="auto"/>
              <w:ind w:left="72" w:right="144"/>
              <w:rPr>
                <w:lang w:val="ru-RU"/>
              </w:rPr>
            </w:pPr>
            <w:r w:rsidRPr="00A57513">
              <w:rPr>
                <w:rFonts w:ascii="Times New Roman" w:eastAsia="Times New Roman" w:hAnsi="Times New Roman"/>
                <w:color w:val="000000"/>
                <w:sz w:val="24"/>
                <w:lang w:val="ru-RU"/>
              </w:rPr>
              <w:t>ОБЩЕЕ КОЛИЧЕСТВО ЧАСОВ ПО ПРОГРАММЕ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2B016C" w:rsidRDefault="00A14B5C" w:rsidP="002B016C">
            <w:pPr>
              <w:autoSpaceDE w:val="0"/>
              <w:autoSpaceDN w:val="0"/>
              <w:spacing w:before="100" w:after="0" w:line="230" w:lineRule="auto"/>
              <w:ind w:left="72"/>
              <w:rPr>
                <w:lang w:val="ru-RU"/>
              </w:rPr>
            </w:pPr>
            <w:r>
              <w:rPr>
                <w:rFonts w:ascii="Times New Roman" w:eastAsia="Times New Roman" w:hAnsi="Times New Roman"/>
                <w:color w:val="000000"/>
                <w:sz w:val="24"/>
              </w:rPr>
              <w:t>3</w:t>
            </w:r>
            <w:proofErr w:type="spellStart"/>
            <w:r w:rsidR="002B016C">
              <w:rPr>
                <w:rFonts w:ascii="Times New Roman" w:eastAsia="Times New Roman" w:hAnsi="Times New Roman"/>
                <w:color w:val="000000"/>
                <w:sz w:val="24"/>
                <w:lang w:val="ru-RU"/>
              </w:rPr>
              <w:t>3</w:t>
            </w:r>
            <w:proofErr w:type="spellEnd"/>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CE74B5" w:rsidRDefault="00CE74B5">
            <w:pPr>
              <w:autoSpaceDE w:val="0"/>
              <w:autoSpaceDN w:val="0"/>
              <w:spacing w:before="100" w:after="0" w:line="230" w:lineRule="auto"/>
              <w:ind w:left="72"/>
              <w:rPr>
                <w:lang w:val="ru-RU"/>
              </w:rPr>
            </w:pPr>
            <w:r>
              <w:rPr>
                <w:rFonts w:ascii="Times New Roman" w:eastAsia="Times New Roman" w:hAnsi="Times New Roman"/>
                <w:color w:val="000000"/>
                <w:sz w:val="24"/>
                <w:lang w:val="ru-RU"/>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Pr="00CE74B5" w:rsidRDefault="00CE74B5">
            <w:pPr>
              <w:autoSpaceDE w:val="0"/>
              <w:autoSpaceDN w:val="0"/>
              <w:spacing w:before="100" w:after="0" w:line="230" w:lineRule="auto"/>
              <w:ind w:left="72"/>
              <w:rPr>
                <w:lang w:val="ru-RU"/>
              </w:rPr>
            </w:pPr>
            <w:r>
              <w:rPr>
                <w:rFonts w:ascii="Times New Roman" w:eastAsia="Times New Roman" w:hAnsi="Times New Roman"/>
                <w:color w:val="000000"/>
                <w:sz w:val="24"/>
                <w:lang w:val="ru-RU"/>
              </w:rPr>
              <w:t>7</w:t>
            </w:r>
          </w:p>
        </w:tc>
        <w:tc>
          <w:tcPr>
            <w:tcW w:w="2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45BD7" w:rsidRDefault="00B45BD7"/>
        </w:tc>
      </w:tr>
    </w:tbl>
    <w:p w:rsidR="00B45BD7" w:rsidRDefault="00B45BD7">
      <w:pPr>
        <w:autoSpaceDE w:val="0"/>
        <w:autoSpaceDN w:val="0"/>
        <w:spacing w:after="0" w:line="14" w:lineRule="exact"/>
      </w:pPr>
    </w:p>
    <w:p w:rsidR="00B45BD7" w:rsidRDefault="00B45BD7">
      <w:pPr>
        <w:sectPr w:rsidR="00B45BD7" w:rsidSect="001623ED">
          <w:pgSz w:w="11900" w:h="16840"/>
          <w:pgMar w:top="993" w:right="650" w:bottom="1440" w:left="666" w:header="720" w:footer="720" w:gutter="0"/>
          <w:cols w:space="720" w:equalWidth="0">
            <w:col w:w="10584" w:space="0"/>
          </w:cols>
          <w:docGrid w:linePitch="360"/>
        </w:sectPr>
      </w:pPr>
    </w:p>
    <w:p w:rsidR="00B45BD7" w:rsidRPr="00B274A7" w:rsidRDefault="00B45BD7" w:rsidP="00B274A7">
      <w:pPr>
        <w:autoSpaceDE w:val="0"/>
        <w:autoSpaceDN w:val="0"/>
        <w:spacing w:after="0" w:line="240" w:lineRule="auto"/>
        <w:ind w:left="510" w:right="290" w:firstLine="426"/>
        <w:jc w:val="both"/>
        <w:rPr>
          <w:rFonts w:ascii="Times New Roman" w:hAnsi="Times New Roman" w:cs="Times New Roman"/>
          <w:sz w:val="24"/>
          <w:szCs w:val="24"/>
        </w:rPr>
      </w:pPr>
    </w:p>
    <w:p w:rsidR="00B274A7" w:rsidRDefault="00B274A7" w:rsidP="00B274A7">
      <w:pPr>
        <w:autoSpaceDE w:val="0"/>
        <w:autoSpaceDN w:val="0"/>
        <w:spacing w:after="0" w:line="240" w:lineRule="auto"/>
        <w:ind w:left="510" w:right="290" w:firstLine="426"/>
        <w:jc w:val="both"/>
        <w:rPr>
          <w:rFonts w:ascii="Times New Roman" w:eastAsia="Times New Roman" w:hAnsi="Times New Roman" w:cs="Times New Roman"/>
          <w:b/>
          <w:color w:val="000000"/>
          <w:sz w:val="24"/>
          <w:szCs w:val="24"/>
          <w:lang w:val="ru-RU"/>
        </w:rPr>
      </w:pPr>
    </w:p>
    <w:p w:rsidR="00B45BD7" w:rsidRPr="00B274A7" w:rsidRDefault="00A14B5C" w:rsidP="00B274A7">
      <w:pPr>
        <w:autoSpaceDE w:val="0"/>
        <w:autoSpaceDN w:val="0"/>
        <w:spacing w:after="0" w:line="240" w:lineRule="auto"/>
        <w:ind w:left="709" w:right="290" w:firstLine="284"/>
        <w:jc w:val="both"/>
        <w:rPr>
          <w:rFonts w:ascii="Times New Roman" w:hAnsi="Times New Roman" w:cs="Times New Roman"/>
          <w:sz w:val="24"/>
          <w:szCs w:val="24"/>
          <w:lang w:val="ru-RU"/>
        </w:rPr>
      </w:pPr>
      <w:r w:rsidRPr="00B274A7">
        <w:rPr>
          <w:rFonts w:ascii="Times New Roman" w:eastAsia="Times New Roman" w:hAnsi="Times New Roman" w:cs="Times New Roman"/>
          <w:b/>
          <w:color w:val="000000"/>
          <w:sz w:val="24"/>
          <w:szCs w:val="24"/>
          <w:lang w:val="ru-RU"/>
        </w:rPr>
        <w:t xml:space="preserve">УЧЕБНО-МЕТОДИЧЕСКОЕ ОБЕСПЕЧЕНИЕ ОБРАЗОВАТЕЛЬНОГО ПРОЦЕССА </w:t>
      </w:r>
    </w:p>
    <w:p w:rsidR="00B45BD7" w:rsidRPr="00B274A7" w:rsidRDefault="00A14B5C" w:rsidP="00B274A7">
      <w:pPr>
        <w:autoSpaceDE w:val="0"/>
        <w:autoSpaceDN w:val="0"/>
        <w:spacing w:before="346" w:after="0" w:line="240" w:lineRule="auto"/>
        <w:ind w:left="709" w:right="290" w:firstLine="284"/>
        <w:jc w:val="center"/>
        <w:rPr>
          <w:rFonts w:ascii="Times New Roman" w:eastAsia="Times New Roman" w:hAnsi="Times New Roman" w:cs="Times New Roman"/>
          <w:b/>
          <w:color w:val="000000"/>
          <w:sz w:val="24"/>
          <w:szCs w:val="24"/>
          <w:lang w:val="ru-RU"/>
        </w:rPr>
      </w:pPr>
      <w:r w:rsidRPr="00B274A7">
        <w:rPr>
          <w:rFonts w:ascii="Times New Roman" w:eastAsia="Times New Roman" w:hAnsi="Times New Roman" w:cs="Times New Roman"/>
          <w:b/>
          <w:color w:val="000000"/>
          <w:sz w:val="24"/>
          <w:szCs w:val="24"/>
          <w:lang w:val="ru-RU"/>
        </w:rPr>
        <w:t>ОБЯЗАТЕЛЬНЫЕ УЧЕБНЫЕ МАТЕРИАЛЫ ДЛЯ УЧЕНИКА</w:t>
      </w:r>
    </w:p>
    <w:p w:rsidR="00B4551E" w:rsidRPr="00B274A7" w:rsidRDefault="00B4551E" w:rsidP="00B274A7">
      <w:pPr>
        <w:pStyle w:val="Default"/>
        <w:ind w:left="709" w:right="290" w:firstLine="284"/>
        <w:jc w:val="both"/>
      </w:pPr>
      <w:r w:rsidRPr="00B274A7">
        <w:t xml:space="preserve">1. Биология. Бактерии, грибы, растения. 5 </w:t>
      </w:r>
      <w:proofErr w:type="spellStart"/>
      <w:r w:rsidRPr="00B274A7">
        <w:t>кл</w:t>
      </w:r>
      <w:proofErr w:type="spellEnd"/>
      <w:r w:rsidRPr="00B274A7">
        <w:t xml:space="preserve">.: учеб. Для </w:t>
      </w:r>
      <w:proofErr w:type="spellStart"/>
      <w:r w:rsidRPr="00B274A7">
        <w:t>общеобразоват</w:t>
      </w:r>
      <w:proofErr w:type="spellEnd"/>
      <w:r w:rsidRPr="00B274A7">
        <w:t xml:space="preserve">. учреждений / В. В. Пасечник. </w:t>
      </w:r>
      <w:r w:rsidR="00C736D1" w:rsidRPr="00B274A7">
        <w:t>– М.: Дрофа, 2018</w:t>
      </w:r>
      <w:r w:rsidRPr="00B274A7">
        <w:t xml:space="preserve">.- 141, (3) </w:t>
      </w:r>
      <w:proofErr w:type="gramStart"/>
      <w:r w:rsidRPr="00B274A7">
        <w:t>с</w:t>
      </w:r>
      <w:proofErr w:type="gramEnd"/>
      <w:r w:rsidRPr="00B274A7">
        <w:t xml:space="preserve">. </w:t>
      </w:r>
    </w:p>
    <w:p w:rsidR="00B4551E" w:rsidRPr="00B274A7" w:rsidRDefault="00B4551E" w:rsidP="00B274A7">
      <w:pPr>
        <w:pStyle w:val="Default"/>
        <w:ind w:left="709" w:right="290" w:firstLine="284"/>
        <w:jc w:val="both"/>
        <w:rPr>
          <w:rFonts w:eastAsia="Times New Roman"/>
          <w:b/>
        </w:rPr>
      </w:pPr>
    </w:p>
    <w:p w:rsidR="003B3386" w:rsidRPr="00B274A7" w:rsidRDefault="00A14B5C" w:rsidP="00B274A7">
      <w:pPr>
        <w:pStyle w:val="Default"/>
        <w:ind w:left="709" w:right="290" w:firstLine="284"/>
        <w:jc w:val="center"/>
      </w:pPr>
      <w:r w:rsidRPr="00B274A7">
        <w:rPr>
          <w:rFonts w:eastAsia="Times New Roman"/>
          <w:b/>
        </w:rPr>
        <w:t>МЕТОДИЧЕСКИЕ МАТЕРИАЛЫ ДЛЯ УЧИТЕЛЯ</w:t>
      </w:r>
    </w:p>
    <w:p w:rsidR="003B3386" w:rsidRPr="00B274A7" w:rsidRDefault="003B3386" w:rsidP="00B274A7">
      <w:pPr>
        <w:pStyle w:val="Default"/>
        <w:ind w:left="709" w:right="290" w:firstLine="284"/>
        <w:jc w:val="both"/>
      </w:pPr>
      <w:r w:rsidRPr="00B274A7">
        <w:t xml:space="preserve">1. Биология. Бактерии, грибы, растения. 5 </w:t>
      </w:r>
      <w:proofErr w:type="spellStart"/>
      <w:r w:rsidRPr="00B274A7">
        <w:t>кл</w:t>
      </w:r>
      <w:proofErr w:type="spellEnd"/>
      <w:r w:rsidRPr="00B274A7">
        <w:t xml:space="preserve">.: учеб. Для </w:t>
      </w:r>
      <w:proofErr w:type="spellStart"/>
      <w:r w:rsidRPr="00B274A7">
        <w:t>общеобразоват</w:t>
      </w:r>
      <w:proofErr w:type="spellEnd"/>
      <w:r w:rsidRPr="00B274A7">
        <w:t xml:space="preserve">. учреждений / В. В. Пасечник. </w:t>
      </w:r>
      <w:r w:rsidR="006E4B18" w:rsidRPr="00B274A7">
        <w:t>– М.: Дрофа, 2018</w:t>
      </w:r>
      <w:r w:rsidRPr="00B274A7">
        <w:t xml:space="preserve">.- 141, (3) </w:t>
      </w:r>
      <w:proofErr w:type="gramStart"/>
      <w:r w:rsidRPr="00B274A7">
        <w:t>с</w:t>
      </w:r>
      <w:proofErr w:type="gramEnd"/>
      <w:r w:rsidRPr="00B274A7">
        <w:t xml:space="preserve">. </w:t>
      </w:r>
    </w:p>
    <w:p w:rsidR="003B3386" w:rsidRPr="00B274A7" w:rsidRDefault="003B3386" w:rsidP="00B274A7">
      <w:pPr>
        <w:pStyle w:val="Default"/>
        <w:ind w:left="709" w:right="290" w:firstLine="284"/>
        <w:jc w:val="both"/>
      </w:pPr>
      <w:r w:rsidRPr="00B274A7">
        <w:t xml:space="preserve">2. Биология. Бактерии, грибы, растения: 5 класс. Рабочая тетрадь. К учебнику В. В. Пасечника. Тестовые задания ЕГЭ: Вертикаль, 2012 г. Издательство Дрофа </w:t>
      </w:r>
    </w:p>
    <w:p w:rsidR="003B3386" w:rsidRPr="00B274A7" w:rsidRDefault="003B3386" w:rsidP="00B274A7">
      <w:pPr>
        <w:pStyle w:val="Default"/>
        <w:ind w:left="709" w:right="290" w:firstLine="284"/>
        <w:jc w:val="both"/>
      </w:pPr>
      <w:r w:rsidRPr="00B274A7">
        <w:t xml:space="preserve">3. Биология. Растения, бактерии, грибы, лишайники. </w:t>
      </w:r>
      <w:proofErr w:type="spellStart"/>
      <w:r w:rsidRPr="00B274A7">
        <w:t>Мультимедийное</w:t>
      </w:r>
      <w:proofErr w:type="spellEnd"/>
      <w:r w:rsidRPr="00B274A7">
        <w:t xml:space="preserve"> учебное пособие. Просвещение. </w:t>
      </w:r>
    </w:p>
    <w:p w:rsidR="003B3386" w:rsidRPr="00B274A7" w:rsidRDefault="003B3386" w:rsidP="00B274A7">
      <w:pPr>
        <w:pStyle w:val="Default"/>
        <w:ind w:left="709" w:right="290" w:firstLine="284"/>
        <w:jc w:val="both"/>
      </w:pPr>
      <w:r w:rsidRPr="00B274A7">
        <w:t xml:space="preserve">4. </w:t>
      </w:r>
      <w:proofErr w:type="spellStart"/>
      <w:r w:rsidRPr="00B274A7">
        <w:t>Пальдяева</w:t>
      </w:r>
      <w:proofErr w:type="spellEnd"/>
      <w:r w:rsidRPr="00B274A7">
        <w:t xml:space="preserve"> Г.М. «Программы для общеобразовательных учреждений. Биология 5-11 </w:t>
      </w:r>
      <w:proofErr w:type="spellStart"/>
      <w:r w:rsidRPr="00B274A7">
        <w:t>кл</w:t>
      </w:r>
      <w:proofErr w:type="spellEnd"/>
      <w:r w:rsidRPr="00B274A7">
        <w:t xml:space="preserve">». Сборник программ. Издательство Дрофа 2012г. </w:t>
      </w:r>
    </w:p>
    <w:p w:rsidR="003B3386" w:rsidRPr="00B274A7" w:rsidRDefault="003B3386" w:rsidP="00B274A7">
      <w:pPr>
        <w:pStyle w:val="Default"/>
        <w:ind w:left="709" w:right="290" w:firstLine="284"/>
        <w:jc w:val="both"/>
      </w:pPr>
      <w:r w:rsidRPr="00B274A7">
        <w:t xml:space="preserve">5. Электронное приложение к учебнику Биология. Бактерии, грибы, растения. 5 </w:t>
      </w:r>
      <w:proofErr w:type="spellStart"/>
      <w:r w:rsidRPr="00B274A7">
        <w:t>кл</w:t>
      </w:r>
      <w:proofErr w:type="spellEnd"/>
      <w:r w:rsidRPr="00B274A7">
        <w:t xml:space="preserve">.: учеб. Для </w:t>
      </w:r>
      <w:proofErr w:type="spellStart"/>
      <w:r w:rsidRPr="00B274A7">
        <w:t>общеобразоват</w:t>
      </w:r>
      <w:proofErr w:type="spellEnd"/>
      <w:r w:rsidRPr="00B274A7">
        <w:t xml:space="preserve">. учреждений / В. В. Пасечник. – М.: Дрофа, 2012.- 141, (3) </w:t>
      </w:r>
      <w:proofErr w:type="gramStart"/>
      <w:r w:rsidRPr="00B274A7">
        <w:t>с</w:t>
      </w:r>
      <w:proofErr w:type="gramEnd"/>
      <w:r w:rsidRPr="00B274A7">
        <w:t xml:space="preserve">. </w:t>
      </w:r>
    </w:p>
    <w:p w:rsidR="003B3386" w:rsidRPr="00B274A7" w:rsidRDefault="003B3386" w:rsidP="00B274A7">
      <w:pPr>
        <w:pStyle w:val="Default"/>
        <w:ind w:left="709" w:right="290" w:firstLine="284"/>
        <w:jc w:val="both"/>
      </w:pPr>
      <w:r w:rsidRPr="00B274A7">
        <w:t xml:space="preserve">6. ФГОС второго поколения. [Электронный ресурс]. – Режим доступа: http://standart.edu.ru/ </w:t>
      </w:r>
    </w:p>
    <w:p w:rsidR="00B45BD7" w:rsidRPr="00B274A7" w:rsidRDefault="00A14B5C" w:rsidP="00B274A7">
      <w:pPr>
        <w:autoSpaceDE w:val="0"/>
        <w:autoSpaceDN w:val="0"/>
        <w:spacing w:before="262" w:after="0" w:line="240" w:lineRule="auto"/>
        <w:ind w:left="709" w:right="290" w:firstLine="284"/>
        <w:jc w:val="center"/>
        <w:rPr>
          <w:rFonts w:ascii="Times New Roman" w:hAnsi="Times New Roman" w:cs="Times New Roman"/>
          <w:sz w:val="24"/>
          <w:szCs w:val="24"/>
          <w:lang w:val="ru-RU"/>
        </w:rPr>
      </w:pPr>
      <w:r w:rsidRPr="00B274A7">
        <w:rPr>
          <w:rFonts w:ascii="Times New Roman" w:eastAsia="Times New Roman" w:hAnsi="Times New Roman" w:cs="Times New Roman"/>
          <w:b/>
          <w:color w:val="000000"/>
          <w:sz w:val="24"/>
          <w:szCs w:val="24"/>
          <w:lang w:val="ru-RU"/>
        </w:rPr>
        <w:t xml:space="preserve">ЦИФРОВЫЕ ОБРАЗОВАТЕЛЬНЫЕ РЕСУРСЫ И РЕСУРСЫ СЕТИ </w:t>
      </w:r>
      <w:r w:rsidR="001623ED" w:rsidRPr="00B274A7">
        <w:rPr>
          <w:rFonts w:ascii="Times New Roman" w:eastAsia="Times New Roman" w:hAnsi="Times New Roman" w:cs="Times New Roman"/>
          <w:b/>
          <w:color w:val="000000"/>
          <w:sz w:val="24"/>
          <w:szCs w:val="24"/>
          <w:lang w:val="ru-RU"/>
        </w:rPr>
        <w:t xml:space="preserve"> </w:t>
      </w:r>
      <w:r w:rsidRPr="00B274A7">
        <w:rPr>
          <w:rFonts w:ascii="Times New Roman" w:eastAsia="Times New Roman" w:hAnsi="Times New Roman" w:cs="Times New Roman"/>
          <w:b/>
          <w:color w:val="000000"/>
          <w:sz w:val="24"/>
          <w:szCs w:val="24"/>
          <w:lang w:val="ru-RU"/>
        </w:rPr>
        <w:t>ИНТЕРНЕТ</w:t>
      </w:r>
    </w:p>
    <w:p w:rsidR="00B274A7" w:rsidRDefault="00F25D3E" w:rsidP="00B274A7">
      <w:pPr>
        <w:pStyle w:val="af"/>
        <w:spacing w:before="163" w:after="0" w:line="240" w:lineRule="auto"/>
        <w:ind w:left="709" w:right="290" w:firstLine="284"/>
        <w:jc w:val="both"/>
        <w:rPr>
          <w:rFonts w:ascii="Times New Roman" w:hAnsi="Times New Roman" w:cs="Times New Roman"/>
          <w:spacing w:val="-57"/>
          <w:sz w:val="24"/>
          <w:szCs w:val="24"/>
          <w:lang w:val="ru-RU"/>
        </w:rPr>
      </w:pPr>
      <w:r w:rsidRPr="00B274A7">
        <w:rPr>
          <w:rFonts w:ascii="Times New Roman" w:hAnsi="Times New Roman" w:cs="Times New Roman"/>
          <w:sz w:val="24"/>
          <w:szCs w:val="24"/>
        </w:rPr>
        <w:t>resh.edu.ru</w:t>
      </w:r>
      <w:r w:rsidRPr="00B274A7">
        <w:rPr>
          <w:rFonts w:ascii="Times New Roman" w:hAnsi="Times New Roman" w:cs="Times New Roman"/>
          <w:spacing w:val="-57"/>
          <w:sz w:val="24"/>
          <w:szCs w:val="24"/>
        </w:rPr>
        <w:t xml:space="preserve"> </w:t>
      </w:r>
    </w:p>
    <w:p w:rsidR="00F25D3E" w:rsidRPr="00831E19" w:rsidRDefault="00F25D3E" w:rsidP="00B274A7">
      <w:pPr>
        <w:pStyle w:val="af"/>
        <w:spacing w:before="163" w:after="0" w:line="240" w:lineRule="auto"/>
        <w:ind w:left="709" w:right="290" w:firstLine="284"/>
        <w:jc w:val="both"/>
        <w:rPr>
          <w:rFonts w:ascii="Times New Roman" w:hAnsi="Times New Roman" w:cs="Times New Roman"/>
          <w:sz w:val="24"/>
          <w:szCs w:val="24"/>
          <w:lang w:val="ru-RU"/>
        </w:rPr>
        <w:sectPr w:rsidR="00F25D3E" w:rsidRPr="00831E19">
          <w:pgSz w:w="11900" w:h="16850"/>
          <w:pgMar w:top="520" w:right="560" w:bottom="280" w:left="560" w:header="720" w:footer="720" w:gutter="0"/>
          <w:cols w:space="720"/>
        </w:sectPr>
      </w:pPr>
      <w:proofErr w:type="spellStart"/>
      <w:r w:rsidRPr="00B274A7">
        <w:rPr>
          <w:rFonts w:ascii="Times New Roman" w:hAnsi="Times New Roman" w:cs="Times New Roman"/>
          <w:sz w:val="24"/>
          <w:szCs w:val="24"/>
        </w:rPr>
        <w:t>infourok</w:t>
      </w:r>
      <w:proofErr w:type="spellEnd"/>
      <w:r w:rsidRPr="00B274A7">
        <w:rPr>
          <w:rFonts w:ascii="Times New Roman" w:hAnsi="Times New Roman" w:cs="Times New Roman"/>
          <w:sz w:val="24"/>
          <w:szCs w:val="24"/>
          <w:lang w:val="ru-RU"/>
        </w:rPr>
        <w:t>.</w:t>
      </w:r>
      <w:proofErr w:type="spellStart"/>
      <w:r w:rsidR="00B21339" w:rsidRPr="00B274A7">
        <w:rPr>
          <w:rFonts w:ascii="Times New Roman" w:hAnsi="Times New Roman" w:cs="Times New Roman"/>
          <w:sz w:val="24"/>
          <w:szCs w:val="24"/>
        </w:rPr>
        <w:t>ru</w:t>
      </w:r>
      <w:proofErr w:type="spellEnd"/>
    </w:p>
    <w:p w:rsidR="006F5B05" w:rsidRDefault="00A14B5C" w:rsidP="00831E19">
      <w:pPr>
        <w:autoSpaceDE w:val="0"/>
        <w:autoSpaceDN w:val="0"/>
        <w:spacing w:after="0" w:line="240" w:lineRule="auto"/>
        <w:ind w:right="-619"/>
        <w:rPr>
          <w:rFonts w:ascii="Times New Roman" w:eastAsia="Times New Roman" w:hAnsi="Times New Roman"/>
          <w:b/>
          <w:color w:val="000000"/>
          <w:sz w:val="24"/>
          <w:lang w:val="ru-RU"/>
        </w:rPr>
      </w:pPr>
      <w:r w:rsidRPr="00A57513">
        <w:rPr>
          <w:rFonts w:ascii="Times New Roman" w:eastAsia="Times New Roman" w:hAnsi="Times New Roman"/>
          <w:b/>
          <w:color w:val="000000"/>
          <w:sz w:val="24"/>
          <w:lang w:val="ru-RU"/>
        </w:rPr>
        <w:lastRenderedPageBreak/>
        <w:t xml:space="preserve">МАТЕРИАЛЬНО-ТЕХНИЧЕСКОЕ ОБЕСПЕЧЕНИЕ </w:t>
      </w:r>
      <w:proofErr w:type="gramStart"/>
      <w:r w:rsidRPr="00A57513">
        <w:rPr>
          <w:rFonts w:ascii="Times New Roman" w:eastAsia="Times New Roman" w:hAnsi="Times New Roman"/>
          <w:b/>
          <w:color w:val="000000"/>
          <w:sz w:val="24"/>
          <w:lang w:val="ru-RU"/>
        </w:rPr>
        <w:t>ОБРАЗОВАТЕЛЬНОГО</w:t>
      </w:r>
      <w:proofErr w:type="gramEnd"/>
    </w:p>
    <w:p w:rsidR="00831E19" w:rsidRDefault="00A14B5C" w:rsidP="00831E19">
      <w:pPr>
        <w:autoSpaceDE w:val="0"/>
        <w:autoSpaceDN w:val="0"/>
        <w:spacing w:after="0" w:line="240" w:lineRule="auto"/>
        <w:ind w:right="-619"/>
        <w:rPr>
          <w:rFonts w:ascii="Times New Roman" w:eastAsia="Times New Roman" w:hAnsi="Times New Roman"/>
          <w:b/>
          <w:color w:val="000000"/>
          <w:sz w:val="24"/>
          <w:lang w:val="ru-RU"/>
        </w:rPr>
      </w:pPr>
      <w:r w:rsidRPr="00A57513">
        <w:rPr>
          <w:rFonts w:ascii="Times New Roman" w:eastAsia="Times New Roman" w:hAnsi="Times New Roman"/>
          <w:b/>
          <w:color w:val="000000"/>
          <w:sz w:val="24"/>
          <w:lang w:val="ru-RU"/>
        </w:rPr>
        <w:t xml:space="preserve">ПРОЦЕССА </w:t>
      </w:r>
    </w:p>
    <w:p w:rsidR="00A57513" w:rsidRDefault="00A14B5C" w:rsidP="00831E19">
      <w:pPr>
        <w:autoSpaceDE w:val="0"/>
        <w:autoSpaceDN w:val="0"/>
        <w:spacing w:after="0" w:line="240" w:lineRule="auto"/>
        <w:ind w:right="432"/>
        <w:jc w:val="center"/>
        <w:rPr>
          <w:rFonts w:ascii="Times New Roman" w:eastAsia="Times New Roman" w:hAnsi="Times New Roman"/>
          <w:b/>
          <w:color w:val="000000"/>
          <w:sz w:val="24"/>
          <w:lang w:val="ru-RU"/>
        </w:rPr>
      </w:pPr>
      <w:r w:rsidRPr="00A57513">
        <w:rPr>
          <w:rFonts w:ascii="Times New Roman" w:eastAsia="Times New Roman" w:hAnsi="Times New Roman"/>
          <w:b/>
          <w:color w:val="000000"/>
          <w:sz w:val="24"/>
          <w:lang w:val="ru-RU"/>
        </w:rPr>
        <w:t>УЧЕБНОЕ ОБОРУДОВАНИЕ</w:t>
      </w:r>
    </w:p>
    <w:p w:rsidR="00A57513" w:rsidRPr="00216C6C" w:rsidRDefault="00370014" w:rsidP="00B274A7">
      <w:pPr>
        <w:autoSpaceDE w:val="0"/>
        <w:autoSpaceDN w:val="0"/>
        <w:spacing w:after="0" w:line="240" w:lineRule="auto"/>
        <w:ind w:right="432"/>
        <w:rPr>
          <w:rFonts w:ascii="Times New Roman" w:eastAsia="Times New Roman" w:hAnsi="Times New Roman"/>
          <w:color w:val="000000"/>
          <w:sz w:val="24"/>
          <w:lang w:val="ru-RU"/>
        </w:rPr>
      </w:pPr>
      <w:r w:rsidRPr="00216C6C">
        <w:rPr>
          <w:rFonts w:ascii="Times New Roman" w:eastAsia="Times New Roman" w:hAnsi="Times New Roman"/>
          <w:color w:val="000000"/>
          <w:sz w:val="24"/>
          <w:lang w:val="ru-RU"/>
        </w:rPr>
        <w:t>1.</w:t>
      </w:r>
      <w:r w:rsidR="00C776CF">
        <w:rPr>
          <w:rFonts w:ascii="Times New Roman" w:eastAsia="Times New Roman" w:hAnsi="Times New Roman"/>
          <w:color w:val="000000"/>
          <w:sz w:val="24"/>
          <w:lang w:val="ru-RU"/>
        </w:rPr>
        <w:t xml:space="preserve"> </w:t>
      </w:r>
      <w:r w:rsidRPr="00216C6C">
        <w:rPr>
          <w:rFonts w:ascii="Times New Roman" w:eastAsia="Times New Roman" w:hAnsi="Times New Roman"/>
          <w:color w:val="000000"/>
          <w:sz w:val="24"/>
          <w:lang w:val="ru-RU"/>
        </w:rPr>
        <w:t>Комплект</w:t>
      </w:r>
      <w:r w:rsidRPr="00370014">
        <w:rPr>
          <w:rFonts w:ascii="Times New Roman" w:eastAsia="Times New Roman" w:hAnsi="Times New Roman"/>
          <w:color w:val="000000"/>
          <w:sz w:val="24"/>
          <w:lang w:val="ru-RU"/>
        </w:rPr>
        <w:t xml:space="preserve"> </w:t>
      </w:r>
      <w:r w:rsidRPr="00216C6C">
        <w:rPr>
          <w:rFonts w:ascii="Times New Roman" w:eastAsia="Times New Roman" w:hAnsi="Times New Roman"/>
          <w:color w:val="000000"/>
          <w:sz w:val="24"/>
          <w:lang w:val="ru-RU"/>
        </w:rPr>
        <w:t xml:space="preserve"> микропрепаратов.</w:t>
      </w:r>
      <w:r w:rsidRPr="00370014">
        <w:rPr>
          <w:rFonts w:ascii="Times New Roman" w:eastAsia="Times New Roman" w:hAnsi="Times New Roman"/>
          <w:color w:val="000000"/>
          <w:sz w:val="24"/>
          <w:lang w:val="ru-RU"/>
        </w:rPr>
        <w:t xml:space="preserve"> </w:t>
      </w:r>
      <w:r w:rsidRPr="00216C6C">
        <w:rPr>
          <w:rFonts w:ascii="Times New Roman" w:eastAsia="Times New Roman" w:hAnsi="Times New Roman"/>
          <w:color w:val="000000"/>
          <w:sz w:val="24"/>
          <w:lang w:val="ru-RU"/>
        </w:rPr>
        <w:t xml:space="preserve"> Ботаника – </w:t>
      </w:r>
      <w:r w:rsidRPr="00370014">
        <w:rPr>
          <w:rFonts w:ascii="Times New Roman" w:eastAsia="Times New Roman" w:hAnsi="Times New Roman"/>
          <w:color w:val="000000"/>
          <w:sz w:val="24"/>
        </w:rPr>
        <w:t>I</w:t>
      </w:r>
    </w:p>
    <w:p w:rsidR="00370014" w:rsidRDefault="00370014" w:rsidP="00B274A7">
      <w:pPr>
        <w:autoSpaceDE w:val="0"/>
        <w:autoSpaceDN w:val="0"/>
        <w:spacing w:after="0" w:line="240" w:lineRule="auto"/>
        <w:ind w:right="432"/>
        <w:rPr>
          <w:rFonts w:ascii="Times New Roman" w:eastAsia="Times New Roman" w:hAnsi="Times New Roman"/>
          <w:color w:val="000000"/>
          <w:sz w:val="24"/>
          <w:lang w:val="ru-RU"/>
        </w:rPr>
      </w:pPr>
      <w:r w:rsidRPr="00216C6C">
        <w:rPr>
          <w:rFonts w:ascii="Times New Roman" w:eastAsia="Times New Roman" w:hAnsi="Times New Roman"/>
          <w:color w:val="000000"/>
          <w:sz w:val="24"/>
          <w:lang w:val="ru-RU"/>
        </w:rPr>
        <w:t>2.</w:t>
      </w:r>
      <w:r w:rsidR="00C776CF">
        <w:rPr>
          <w:rFonts w:ascii="Times New Roman" w:eastAsia="Times New Roman" w:hAnsi="Times New Roman"/>
          <w:color w:val="000000"/>
          <w:sz w:val="24"/>
          <w:lang w:val="ru-RU"/>
        </w:rPr>
        <w:t xml:space="preserve"> </w:t>
      </w:r>
      <w:r w:rsidRPr="00216C6C">
        <w:rPr>
          <w:rFonts w:ascii="Times New Roman" w:eastAsia="Times New Roman" w:hAnsi="Times New Roman"/>
          <w:color w:val="000000"/>
          <w:sz w:val="24"/>
          <w:lang w:val="ru-RU"/>
        </w:rPr>
        <w:t>Микроскопы</w:t>
      </w:r>
      <w:r w:rsidR="00216C6C">
        <w:rPr>
          <w:rFonts w:ascii="Times New Roman" w:eastAsia="Times New Roman" w:hAnsi="Times New Roman"/>
          <w:color w:val="000000"/>
          <w:sz w:val="24"/>
          <w:lang w:val="ru-RU"/>
        </w:rPr>
        <w:t>.</w:t>
      </w:r>
    </w:p>
    <w:p w:rsidR="00216C6C" w:rsidRDefault="00216C6C" w:rsidP="00B274A7">
      <w:pPr>
        <w:autoSpaceDE w:val="0"/>
        <w:autoSpaceDN w:val="0"/>
        <w:spacing w:after="0" w:line="240" w:lineRule="auto"/>
        <w:ind w:right="432"/>
        <w:rPr>
          <w:rFonts w:ascii="Times New Roman" w:eastAsia="Times New Roman" w:hAnsi="Times New Roman"/>
          <w:color w:val="000000"/>
          <w:sz w:val="24"/>
          <w:lang w:val="ru-RU"/>
        </w:rPr>
      </w:pPr>
      <w:r>
        <w:rPr>
          <w:rFonts w:ascii="Times New Roman" w:eastAsia="Times New Roman" w:hAnsi="Times New Roman"/>
          <w:color w:val="000000"/>
          <w:sz w:val="24"/>
          <w:lang w:val="ru-RU"/>
        </w:rPr>
        <w:t>3.</w:t>
      </w:r>
      <w:r w:rsidR="00C776CF">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Гербарий по морфологии растений.</w:t>
      </w:r>
    </w:p>
    <w:p w:rsidR="00216C6C" w:rsidRDefault="00216C6C" w:rsidP="00B274A7">
      <w:pPr>
        <w:autoSpaceDE w:val="0"/>
        <w:autoSpaceDN w:val="0"/>
        <w:spacing w:after="0" w:line="240" w:lineRule="auto"/>
        <w:ind w:right="432"/>
        <w:rPr>
          <w:rFonts w:ascii="Times New Roman" w:eastAsia="Times New Roman" w:hAnsi="Times New Roman"/>
          <w:color w:val="000000"/>
          <w:sz w:val="24"/>
          <w:lang w:val="ru-RU"/>
        </w:rPr>
      </w:pPr>
      <w:r>
        <w:rPr>
          <w:rFonts w:ascii="Times New Roman" w:eastAsia="Times New Roman" w:hAnsi="Times New Roman"/>
          <w:color w:val="000000"/>
          <w:sz w:val="24"/>
          <w:lang w:val="ru-RU"/>
        </w:rPr>
        <w:t>4.</w:t>
      </w:r>
      <w:r w:rsidR="00C776CF">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Ге</w:t>
      </w:r>
      <w:r w:rsidR="00C776CF">
        <w:rPr>
          <w:rFonts w:ascii="Times New Roman" w:eastAsia="Times New Roman" w:hAnsi="Times New Roman"/>
          <w:color w:val="000000"/>
          <w:sz w:val="24"/>
          <w:lang w:val="ru-RU"/>
        </w:rPr>
        <w:t>р</w:t>
      </w:r>
      <w:r>
        <w:rPr>
          <w:rFonts w:ascii="Times New Roman" w:eastAsia="Times New Roman" w:hAnsi="Times New Roman"/>
          <w:color w:val="000000"/>
          <w:sz w:val="24"/>
          <w:lang w:val="ru-RU"/>
        </w:rPr>
        <w:t>барий «Растительные сообщества» (раздаточный материал.)</w:t>
      </w:r>
    </w:p>
    <w:p w:rsidR="00216C6C" w:rsidRDefault="00C776CF" w:rsidP="00B274A7">
      <w:pPr>
        <w:autoSpaceDE w:val="0"/>
        <w:autoSpaceDN w:val="0"/>
        <w:spacing w:after="0" w:line="240" w:lineRule="auto"/>
        <w:ind w:right="432"/>
        <w:rPr>
          <w:rFonts w:ascii="Times New Roman" w:eastAsia="Times New Roman" w:hAnsi="Times New Roman"/>
          <w:color w:val="000000"/>
          <w:sz w:val="24"/>
          <w:lang w:val="ru-RU"/>
        </w:rPr>
      </w:pPr>
      <w:r>
        <w:rPr>
          <w:rFonts w:ascii="Times New Roman" w:eastAsia="Times New Roman" w:hAnsi="Times New Roman"/>
          <w:color w:val="000000"/>
          <w:sz w:val="24"/>
          <w:lang w:val="ru-RU"/>
        </w:rPr>
        <w:t>5. И</w:t>
      </w:r>
      <w:r w:rsidR="00216C6C">
        <w:rPr>
          <w:rFonts w:ascii="Times New Roman" w:eastAsia="Times New Roman" w:hAnsi="Times New Roman"/>
          <w:color w:val="000000"/>
          <w:sz w:val="24"/>
          <w:lang w:val="ru-RU"/>
        </w:rPr>
        <w:t>нтерактивная доска.</w:t>
      </w:r>
    </w:p>
    <w:p w:rsidR="00216C6C" w:rsidRPr="00370014" w:rsidRDefault="009F3617" w:rsidP="00B274A7">
      <w:pPr>
        <w:autoSpaceDE w:val="0"/>
        <w:autoSpaceDN w:val="0"/>
        <w:spacing w:after="0" w:line="240" w:lineRule="auto"/>
        <w:ind w:right="432"/>
        <w:rPr>
          <w:rFonts w:ascii="Times New Roman" w:eastAsia="Times New Roman" w:hAnsi="Times New Roman"/>
          <w:color w:val="000000"/>
          <w:sz w:val="24"/>
          <w:lang w:val="ru-RU"/>
        </w:rPr>
      </w:pPr>
      <w:r>
        <w:rPr>
          <w:rFonts w:ascii="Times New Roman" w:eastAsia="Times New Roman" w:hAnsi="Times New Roman"/>
          <w:color w:val="000000"/>
          <w:sz w:val="24"/>
          <w:lang w:val="ru-RU"/>
        </w:rPr>
        <w:t>6.Ноутбук.</w:t>
      </w:r>
    </w:p>
    <w:p w:rsidR="006F5B05" w:rsidRDefault="00A14B5C" w:rsidP="00B274A7">
      <w:pPr>
        <w:autoSpaceDE w:val="0"/>
        <w:autoSpaceDN w:val="0"/>
        <w:spacing w:after="0" w:line="240" w:lineRule="auto"/>
        <w:ind w:right="432"/>
        <w:rPr>
          <w:rFonts w:ascii="Times New Roman" w:eastAsia="Times New Roman" w:hAnsi="Times New Roman"/>
          <w:b/>
          <w:color w:val="000000"/>
          <w:sz w:val="24"/>
          <w:lang w:val="ru-RU"/>
        </w:rPr>
      </w:pPr>
      <w:r w:rsidRPr="00A57513">
        <w:rPr>
          <w:lang w:val="ru-RU"/>
        </w:rPr>
        <w:br/>
      </w:r>
      <w:r w:rsidRPr="00A57513">
        <w:rPr>
          <w:rFonts w:ascii="Times New Roman" w:eastAsia="Times New Roman" w:hAnsi="Times New Roman"/>
          <w:b/>
          <w:color w:val="000000"/>
          <w:sz w:val="24"/>
          <w:lang w:val="ru-RU"/>
        </w:rPr>
        <w:t xml:space="preserve">ОБОРУДОВАНИЕ ДЛЯ ПРОВЕДЕНИЯ </w:t>
      </w:r>
      <w:proofErr w:type="gramStart"/>
      <w:r w:rsidRPr="00A57513">
        <w:rPr>
          <w:rFonts w:ascii="Times New Roman" w:eastAsia="Times New Roman" w:hAnsi="Times New Roman"/>
          <w:b/>
          <w:color w:val="000000"/>
          <w:sz w:val="24"/>
          <w:lang w:val="ru-RU"/>
        </w:rPr>
        <w:t>ЛАБОРАТОРНЫХ</w:t>
      </w:r>
      <w:proofErr w:type="gramEnd"/>
      <w:r w:rsidRPr="00A57513">
        <w:rPr>
          <w:rFonts w:ascii="Times New Roman" w:eastAsia="Times New Roman" w:hAnsi="Times New Roman"/>
          <w:b/>
          <w:color w:val="000000"/>
          <w:sz w:val="24"/>
          <w:lang w:val="ru-RU"/>
        </w:rPr>
        <w:t xml:space="preserve">, ПРАКТИЧЕСКИХ </w:t>
      </w:r>
    </w:p>
    <w:p w:rsidR="00A14B5C" w:rsidRDefault="00A14B5C" w:rsidP="00B274A7">
      <w:pPr>
        <w:autoSpaceDE w:val="0"/>
        <w:autoSpaceDN w:val="0"/>
        <w:spacing w:after="0" w:line="240" w:lineRule="auto"/>
        <w:ind w:right="432"/>
        <w:rPr>
          <w:rFonts w:ascii="Times New Roman" w:eastAsia="Times New Roman" w:hAnsi="Times New Roman"/>
          <w:b/>
          <w:color w:val="000000"/>
          <w:sz w:val="24"/>
          <w:lang w:val="ru-RU"/>
        </w:rPr>
      </w:pPr>
      <w:r w:rsidRPr="00A57513">
        <w:rPr>
          <w:rFonts w:ascii="Times New Roman" w:eastAsia="Times New Roman" w:hAnsi="Times New Roman"/>
          <w:b/>
          <w:color w:val="000000"/>
          <w:sz w:val="24"/>
          <w:lang w:val="ru-RU"/>
        </w:rPr>
        <w:t xml:space="preserve">РАБОТ, </w:t>
      </w:r>
      <w:r w:rsidR="006F5B05">
        <w:rPr>
          <w:rFonts w:ascii="Times New Roman" w:eastAsia="Times New Roman" w:hAnsi="Times New Roman"/>
          <w:b/>
          <w:color w:val="000000"/>
          <w:sz w:val="24"/>
          <w:lang w:val="ru-RU"/>
        </w:rPr>
        <w:t xml:space="preserve"> </w:t>
      </w:r>
      <w:r w:rsidRPr="00A57513">
        <w:rPr>
          <w:rFonts w:ascii="Times New Roman" w:eastAsia="Times New Roman" w:hAnsi="Times New Roman"/>
          <w:b/>
          <w:color w:val="000000"/>
          <w:sz w:val="24"/>
          <w:lang w:val="ru-RU"/>
        </w:rPr>
        <w:t>ДЕМОНСТРАЦИЙ</w:t>
      </w:r>
    </w:p>
    <w:p w:rsidR="00EA4781" w:rsidRPr="00EA4781" w:rsidRDefault="009F3617" w:rsidP="00B274A7">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Штативы лабораторные</w:t>
      </w:r>
    </w:p>
    <w:p w:rsidR="00EA4781" w:rsidRPr="00EA4781" w:rsidRDefault="009F3617" w:rsidP="00B274A7">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Чашка Петри </w:t>
      </w:r>
    </w:p>
    <w:p w:rsidR="009F3617" w:rsidRDefault="009F3617" w:rsidP="00B274A7">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Ложки</w:t>
      </w:r>
      <w:r w:rsidR="00EA4781" w:rsidRPr="00EA4781">
        <w:rPr>
          <w:rFonts w:ascii="Times New Roman" w:hAnsi="Times New Roman" w:cs="Times New Roman"/>
          <w:sz w:val="24"/>
          <w:szCs w:val="24"/>
          <w:lang w:val="ru-RU"/>
        </w:rPr>
        <w:t xml:space="preserve"> для сжигания веществ </w:t>
      </w:r>
    </w:p>
    <w:p w:rsidR="00EA4781" w:rsidRPr="00EA4781" w:rsidRDefault="009F3617"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 xml:space="preserve"> </w:t>
      </w:r>
      <w:r w:rsidR="00EA4781" w:rsidRPr="00EA4781">
        <w:rPr>
          <w:rFonts w:ascii="Times New Roman" w:hAnsi="Times New Roman" w:cs="Times New Roman"/>
          <w:sz w:val="24"/>
          <w:szCs w:val="24"/>
          <w:lang w:val="ru-RU"/>
        </w:rPr>
        <w:t xml:space="preserve">Набор инструментов </w:t>
      </w:r>
      <w:proofErr w:type="spellStart"/>
      <w:r w:rsidR="00EA4781" w:rsidRPr="00EA4781">
        <w:rPr>
          <w:rFonts w:ascii="Times New Roman" w:hAnsi="Times New Roman" w:cs="Times New Roman"/>
          <w:sz w:val="24"/>
          <w:szCs w:val="24"/>
          <w:lang w:val="ru-RU"/>
        </w:rPr>
        <w:t>препаровальных</w:t>
      </w:r>
      <w:proofErr w:type="spellEnd"/>
      <w:r w:rsidR="00EA4781" w:rsidRPr="00EA4781">
        <w:rPr>
          <w:rFonts w:ascii="Times New Roman" w:hAnsi="Times New Roman" w:cs="Times New Roman"/>
          <w:sz w:val="24"/>
          <w:szCs w:val="24"/>
          <w:lang w:val="ru-RU"/>
        </w:rPr>
        <w:t>:</w:t>
      </w:r>
    </w:p>
    <w:p w:rsidR="00EA4781" w:rsidRPr="00EA4781" w:rsidRDefault="009F3617" w:rsidP="00B274A7">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пинцет -1шт,</w:t>
      </w:r>
    </w:p>
    <w:p w:rsidR="00EA4781" w:rsidRPr="00EA4781" w:rsidRDefault="009F3617" w:rsidP="00B274A7">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A4781" w:rsidRPr="00EA4781">
        <w:rPr>
          <w:rFonts w:ascii="Times New Roman" w:hAnsi="Times New Roman" w:cs="Times New Roman"/>
          <w:sz w:val="24"/>
          <w:szCs w:val="24"/>
          <w:lang w:val="ru-RU"/>
        </w:rPr>
        <w:t xml:space="preserve">игла </w:t>
      </w:r>
      <w:proofErr w:type="spellStart"/>
      <w:r w:rsidR="00EA4781" w:rsidRPr="00EA4781">
        <w:rPr>
          <w:rFonts w:ascii="Times New Roman" w:hAnsi="Times New Roman" w:cs="Times New Roman"/>
          <w:sz w:val="24"/>
          <w:szCs w:val="24"/>
          <w:lang w:val="ru-RU"/>
        </w:rPr>
        <w:t>препарова</w:t>
      </w:r>
      <w:r>
        <w:rPr>
          <w:rFonts w:ascii="Times New Roman" w:hAnsi="Times New Roman" w:cs="Times New Roman"/>
          <w:sz w:val="24"/>
          <w:szCs w:val="24"/>
          <w:lang w:val="ru-RU"/>
        </w:rPr>
        <w:t>льная</w:t>
      </w:r>
      <w:proofErr w:type="spellEnd"/>
      <w:r>
        <w:rPr>
          <w:rFonts w:ascii="Times New Roman" w:hAnsi="Times New Roman" w:cs="Times New Roman"/>
          <w:sz w:val="24"/>
          <w:szCs w:val="24"/>
          <w:lang w:val="ru-RU"/>
        </w:rPr>
        <w:t xml:space="preserve"> –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стекло предметное</w:t>
      </w:r>
      <w:r w:rsidR="00E234D5">
        <w:rPr>
          <w:rFonts w:ascii="Times New Roman" w:hAnsi="Times New Roman" w:cs="Times New Roman"/>
          <w:sz w:val="24"/>
          <w:szCs w:val="24"/>
          <w:lang w:val="ru-RU"/>
        </w:rPr>
        <w:t xml:space="preserve"> </w:t>
      </w:r>
      <w:r w:rsidRPr="00EA4781">
        <w:rPr>
          <w:rFonts w:ascii="Times New Roman" w:hAnsi="Times New Roman" w:cs="Times New Roman"/>
          <w:sz w:val="24"/>
          <w:szCs w:val="24"/>
          <w:lang w:val="ru-RU"/>
        </w:rPr>
        <w:t>–</w:t>
      </w:r>
      <w:r w:rsidR="00E234D5">
        <w:rPr>
          <w:rFonts w:ascii="Times New Roman" w:hAnsi="Times New Roman" w:cs="Times New Roman"/>
          <w:sz w:val="24"/>
          <w:szCs w:val="24"/>
          <w:lang w:val="ru-RU"/>
        </w:rPr>
        <w:t xml:space="preserve"> </w:t>
      </w:r>
      <w:r w:rsidRPr="00EA4781">
        <w:rPr>
          <w:rFonts w:ascii="Times New Roman" w:hAnsi="Times New Roman" w:cs="Times New Roman"/>
          <w:sz w:val="24"/>
          <w:szCs w:val="24"/>
          <w:lang w:val="ru-RU"/>
        </w:rPr>
        <w:t xml:space="preserve"> количество 3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 xml:space="preserve">стекло </w:t>
      </w:r>
      <w:proofErr w:type="spellStart"/>
      <w:proofErr w:type="gramStart"/>
      <w:r w:rsidRPr="00EA4781">
        <w:rPr>
          <w:rFonts w:ascii="Times New Roman" w:hAnsi="Times New Roman" w:cs="Times New Roman"/>
          <w:sz w:val="24"/>
          <w:szCs w:val="24"/>
          <w:lang w:val="ru-RU"/>
        </w:rPr>
        <w:t>покровное-наличие</w:t>
      </w:r>
      <w:proofErr w:type="spellEnd"/>
      <w:proofErr w:type="gramEnd"/>
      <w:r w:rsidRPr="00EA4781">
        <w:rPr>
          <w:rFonts w:ascii="Times New Roman" w:hAnsi="Times New Roman" w:cs="Times New Roman"/>
          <w:sz w:val="24"/>
          <w:szCs w:val="24"/>
          <w:lang w:val="ru-RU"/>
        </w:rPr>
        <w:t>, количество 100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Ступка фарфоровая –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Пест –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Выпарительная чашка –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Флакон для хранения твердых реактивов: объем флакона 50 мл, количество 10 штук.</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Флакон для хранения растворов реактивов с крышками капельницами – 20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Пробирка ПХ-14 – 20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Пробирка ПХ-16 – 10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Прибор для получения газов –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Спиртовка: количество 1 шт., объем 50 мл.</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Горючее для спиртовки: объем 0,33 л., количество 1 шт.</w:t>
      </w:r>
    </w:p>
    <w:p w:rsidR="00831E19"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 xml:space="preserve">Комплект фильтровальной бумаги: количество фильтров в комплекте 50 шт., </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количество комплектов 1</w:t>
      </w:r>
      <w:r w:rsidR="00831E19">
        <w:rPr>
          <w:rFonts w:ascii="Times New Roman" w:hAnsi="Times New Roman" w:cs="Times New Roman"/>
          <w:sz w:val="24"/>
          <w:szCs w:val="24"/>
          <w:lang w:val="ru-RU"/>
        </w:rPr>
        <w:t xml:space="preserve"> </w:t>
      </w:r>
      <w:r w:rsidRPr="00EA4781">
        <w:rPr>
          <w:rFonts w:ascii="Times New Roman" w:hAnsi="Times New Roman" w:cs="Times New Roman"/>
          <w:sz w:val="24"/>
          <w:szCs w:val="24"/>
          <w:lang w:val="ru-RU"/>
        </w:rPr>
        <w:t>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Колба коническая: объем колбы 50 мл, количество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Палочка стеклянная (с резиновым наконечником) –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Мерный цилиндр</w:t>
      </w:r>
      <w:r w:rsidR="00831E19">
        <w:rPr>
          <w:rFonts w:ascii="Times New Roman" w:hAnsi="Times New Roman" w:cs="Times New Roman"/>
          <w:sz w:val="24"/>
          <w:szCs w:val="24"/>
          <w:lang w:val="ru-RU"/>
        </w:rPr>
        <w:t>: материал пластик, объем 25 мл</w:t>
      </w:r>
      <w:r w:rsidRPr="00EA4781">
        <w:rPr>
          <w:rFonts w:ascii="Times New Roman" w:hAnsi="Times New Roman" w:cs="Times New Roman"/>
          <w:sz w:val="24"/>
          <w:szCs w:val="24"/>
          <w:lang w:val="ru-RU"/>
        </w:rPr>
        <w:t>, количество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Воронка стеклянная В-36: тип малая, количество 1 шт.</w:t>
      </w:r>
    </w:p>
    <w:p w:rsidR="00EA4781" w:rsidRPr="00EA4781" w:rsidRDefault="00EA4781" w:rsidP="00B274A7">
      <w:pPr>
        <w:autoSpaceDE w:val="0"/>
        <w:autoSpaceDN w:val="0"/>
        <w:adjustRightInd w:val="0"/>
        <w:spacing w:after="0" w:line="240" w:lineRule="auto"/>
        <w:rPr>
          <w:rFonts w:ascii="Times New Roman" w:hAnsi="Times New Roman" w:cs="Times New Roman"/>
          <w:sz w:val="24"/>
          <w:szCs w:val="24"/>
          <w:lang w:val="ru-RU"/>
        </w:rPr>
      </w:pPr>
      <w:r w:rsidRPr="00EA4781">
        <w:rPr>
          <w:rFonts w:ascii="Times New Roman" w:hAnsi="Times New Roman" w:cs="Times New Roman"/>
          <w:sz w:val="24"/>
          <w:szCs w:val="24"/>
          <w:lang w:val="ru-RU"/>
        </w:rPr>
        <w:t>Стакан стеклянный: объем 100 мл, количество 1 шт.</w:t>
      </w:r>
    </w:p>
    <w:p w:rsidR="00332C8F" w:rsidRPr="00B274A7" w:rsidRDefault="00EA4781" w:rsidP="00B274A7">
      <w:pPr>
        <w:tabs>
          <w:tab w:val="left" w:pos="1926"/>
        </w:tabs>
        <w:autoSpaceDE w:val="0"/>
        <w:autoSpaceDN w:val="0"/>
        <w:spacing w:after="0" w:line="240" w:lineRule="auto"/>
        <w:ind w:right="432"/>
        <w:rPr>
          <w:rFonts w:ascii="Times New Roman" w:eastAsia="Times New Roman" w:hAnsi="Times New Roman" w:cs="Times New Roman"/>
          <w:b/>
          <w:color w:val="000000"/>
          <w:sz w:val="24"/>
          <w:lang w:val="ru-RU"/>
        </w:rPr>
      </w:pPr>
      <w:r w:rsidRPr="00EA4781">
        <w:rPr>
          <w:rFonts w:ascii="Times New Roman" w:hAnsi="Times New Roman" w:cs="Times New Roman"/>
          <w:sz w:val="24"/>
          <w:szCs w:val="24"/>
          <w:lang w:val="ru-RU"/>
        </w:rPr>
        <w:t xml:space="preserve">Газоотводная трубка: тип гибкая, </w:t>
      </w:r>
      <w:r w:rsidRPr="00C776CF">
        <w:rPr>
          <w:rFonts w:ascii="Times New Roman" w:hAnsi="Times New Roman" w:cs="Times New Roman"/>
          <w:sz w:val="24"/>
          <w:szCs w:val="24"/>
          <w:lang w:val="ru-RU"/>
        </w:rPr>
        <w:t>количество 1 шт.</w:t>
      </w:r>
    </w:p>
    <w:p w:rsidR="00831E19" w:rsidRDefault="00831E19" w:rsidP="00B274A7">
      <w:pPr>
        <w:spacing w:after="0" w:line="240" w:lineRule="auto"/>
        <w:ind w:right="432"/>
        <w:rPr>
          <w:rFonts w:ascii="Times New Roman" w:hAnsi="Times New Roman" w:cs="Times New Roman"/>
          <w:sz w:val="24"/>
          <w:szCs w:val="24"/>
          <w:lang w:val="ru-RU"/>
        </w:rPr>
      </w:pPr>
    </w:p>
    <w:p w:rsidR="00831E19" w:rsidRDefault="00831E19" w:rsidP="00B274A7">
      <w:pPr>
        <w:spacing w:after="0" w:line="240" w:lineRule="auto"/>
        <w:ind w:right="432"/>
        <w:rPr>
          <w:rFonts w:ascii="Times New Roman" w:hAnsi="Times New Roman" w:cs="Times New Roman"/>
          <w:sz w:val="24"/>
          <w:szCs w:val="24"/>
          <w:lang w:val="ru-RU"/>
        </w:rPr>
      </w:pPr>
    </w:p>
    <w:p w:rsidR="00831E19" w:rsidRDefault="00831E19" w:rsidP="00B274A7">
      <w:pPr>
        <w:spacing w:after="0" w:line="240" w:lineRule="auto"/>
        <w:ind w:right="432"/>
        <w:rPr>
          <w:rFonts w:ascii="Times New Roman" w:hAnsi="Times New Roman" w:cs="Times New Roman"/>
          <w:sz w:val="24"/>
          <w:szCs w:val="24"/>
          <w:lang w:val="ru-RU"/>
        </w:rPr>
      </w:pPr>
    </w:p>
    <w:p w:rsidR="00EF146B" w:rsidRPr="00332C8F" w:rsidRDefault="00EF146B" w:rsidP="00B274A7">
      <w:pPr>
        <w:spacing w:after="0" w:line="240" w:lineRule="auto"/>
        <w:ind w:right="432"/>
        <w:rPr>
          <w:rFonts w:ascii="Times New Roman" w:hAnsi="Times New Roman" w:cs="Times New Roman"/>
          <w:sz w:val="24"/>
          <w:szCs w:val="24"/>
          <w:lang w:val="ru-RU"/>
        </w:rPr>
      </w:pPr>
      <w:r w:rsidRPr="00332C8F">
        <w:rPr>
          <w:rFonts w:ascii="Times New Roman" w:hAnsi="Times New Roman" w:cs="Times New Roman"/>
          <w:sz w:val="24"/>
          <w:szCs w:val="24"/>
          <w:lang w:val="ru-RU"/>
        </w:rPr>
        <w:t xml:space="preserve">СОГЛАСОВАНО                                       </w:t>
      </w:r>
      <w:r w:rsidR="00A922D9">
        <w:rPr>
          <w:rFonts w:ascii="Times New Roman" w:hAnsi="Times New Roman" w:cs="Times New Roman"/>
          <w:sz w:val="24"/>
          <w:szCs w:val="24"/>
          <w:lang w:val="ru-RU"/>
        </w:rPr>
        <w:t xml:space="preserve">                             </w:t>
      </w:r>
      <w:r w:rsidRPr="00332C8F">
        <w:rPr>
          <w:rFonts w:ascii="Times New Roman" w:hAnsi="Times New Roman" w:cs="Times New Roman"/>
          <w:sz w:val="24"/>
          <w:szCs w:val="24"/>
          <w:lang w:val="ru-RU"/>
        </w:rPr>
        <w:t xml:space="preserve"> </w:t>
      </w:r>
      <w:proofErr w:type="spellStart"/>
      <w:proofErr w:type="gramStart"/>
      <w:r w:rsidRPr="00332C8F">
        <w:rPr>
          <w:rFonts w:ascii="Times New Roman" w:hAnsi="Times New Roman" w:cs="Times New Roman"/>
          <w:sz w:val="24"/>
          <w:szCs w:val="24"/>
          <w:lang w:val="ru-RU"/>
        </w:rPr>
        <w:t>СОГЛАСОВАНО</w:t>
      </w:r>
      <w:proofErr w:type="spellEnd"/>
      <w:proofErr w:type="gramEnd"/>
    </w:p>
    <w:p w:rsidR="00EF146B" w:rsidRPr="00332C8F" w:rsidRDefault="00EF146B" w:rsidP="00B274A7">
      <w:pPr>
        <w:spacing w:after="0" w:line="240" w:lineRule="auto"/>
        <w:ind w:right="432"/>
        <w:rPr>
          <w:rFonts w:ascii="Times New Roman" w:hAnsi="Times New Roman" w:cs="Times New Roman"/>
          <w:sz w:val="24"/>
          <w:szCs w:val="24"/>
          <w:lang w:val="ru-RU"/>
        </w:rPr>
      </w:pPr>
      <w:r w:rsidRPr="00332C8F">
        <w:rPr>
          <w:rFonts w:ascii="Times New Roman" w:hAnsi="Times New Roman" w:cs="Times New Roman"/>
          <w:sz w:val="24"/>
          <w:szCs w:val="24"/>
          <w:lang w:val="ru-RU"/>
        </w:rPr>
        <w:t>Протокол заседания                                                                 Заместитель директора по УВР</w:t>
      </w:r>
    </w:p>
    <w:p w:rsidR="00EF146B" w:rsidRPr="00332C8F" w:rsidRDefault="00EF146B" w:rsidP="00B274A7">
      <w:pPr>
        <w:spacing w:after="0" w:line="240" w:lineRule="auto"/>
        <w:ind w:right="432"/>
        <w:rPr>
          <w:rFonts w:ascii="Times New Roman" w:hAnsi="Times New Roman" w:cs="Times New Roman"/>
          <w:sz w:val="24"/>
          <w:szCs w:val="24"/>
          <w:lang w:val="ru-RU"/>
        </w:rPr>
      </w:pPr>
      <w:r w:rsidRPr="00332C8F">
        <w:rPr>
          <w:rFonts w:ascii="Times New Roman" w:hAnsi="Times New Roman" w:cs="Times New Roman"/>
          <w:sz w:val="24"/>
          <w:szCs w:val="24"/>
          <w:lang w:val="ru-RU"/>
        </w:rPr>
        <w:t xml:space="preserve">Методического совета                                                              </w:t>
      </w:r>
    </w:p>
    <w:p w:rsidR="00EF146B" w:rsidRPr="00332C8F" w:rsidRDefault="00EF146B" w:rsidP="00B274A7">
      <w:pPr>
        <w:spacing w:after="0" w:line="240" w:lineRule="auto"/>
        <w:ind w:right="432"/>
        <w:rPr>
          <w:rFonts w:ascii="Times New Roman" w:hAnsi="Times New Roman" w:cs="Times New Roman"/>
          <w:sz w:val="24"/>
          <w:szCs w:val="24"/>
          <w:lang w:val="ru-RU"/>
        </w:rPr>
      </w:pPr>
      <w:r w:rsidRPr="00332C8F">
        <w:rPr>
          <w:rFonts w:ascii="Times New Roman" w:hAnsi="Times New Roman" w:cs="Times New Roman"/>
          <w:sz w:val="24"/>
          <w:szCs w:val="24"/>
          <w:lang w:val="ru-RU"/>
        </w:rPr>
        <w:t xml:space="preserve">МБОУ </w:t>
      </w:r>
      <w:proofErr w:type="spellStart"/>
      <w:r w:rsidRPr="00332C8F">
        <w:rPr>
          <w:rFonts w:ascii="Times New Roman" w:hAnsi="Times New Roman" w:cs="Times New Roman"/>
          <w:sz w:val="24"/>
          <w:szCs w:val="24"/>
          <w:lang w:val="ru-RU"/>
        </w:rPr>
        <w:t>Большеремонтненская</w:t>
      </w:r>
      <w:proofErr w:type="spellEnd"/>
      <w:r w:rsidRPr="00332C8F">
        <w:rPr>
          <w:rFonts w:ascii="Times New Roman" w:hAnsi="Times New Roman" w:cs="Times New Roman"/>
          <w:sz w:val="24"/>
          <w:szCs w:val="24"/>
          <w:lang w:val="ru-RU"/>
        </w:rPr>
        <w:t xml:space="preserve"> СШ                                         _____________ Шапошникова И.И..</w:t>
      </w:r>
    </w:p>
    <w:p w:rsidR="00EF146B" w:rsidRPr="00332C8F" w:rsidRDefault="00EF146B" w:rsidP="00B274A7">
      <w:pPr>
        <w:spacing w:after="0" w:line="240" w:lineRule="auto"/>
        <w:ind w:right="432"/>
        <w:rPr>
          <w:rFonts w:ascii="Times New Roman" w:hAnsi="Times New Roman" w:cs="Times New Roman"/>
          <w:sz w:val="24"/>
          <w:szCs w:val="24"/>
          <w:lang w:val="ru-RU"/>
        </w:rPr>
      </w:pPr>
      <w:r w:rsidRPr="00332C8F">
        <w:rPr>
          <w:rFonts w:ascii="Times New Roman" w:hAnsi="Times New Roman" w:cs="Times New Roman"/>
          <w:sz w:val="24"/>
          <w:szCs w:val="24"/>
          <w:lang w:val="ru-RU"/>
        </w:rPr>
        <w:t xml:space="preserve">от __________ 2022 года № _______                         </w:t>
      </w:r>
      <w:r w:rsidR="00332C8F">
        <w:rPr>
          <w:rFonts w:ascii="Times New Roman" w:hAnsi="Times New Roman" w:cs="Times New Roman"/>
          <w:sz w:val="24"/>
          <w:szCs w:val="24"/>
          <w:lang w:val="ru-RU"/>
        </w:rPr>
        <w:t xml:space="preserve">            </w:t>
      </w:r>
      <w:r w:rsidRPr="00332C8F">
        <w:rPr>
          <w:rFonts w:ascii="Times New Roman" w:hAnsi="Times New Roman" w:cs="Times New Roman"/>
          <w:sz w:val="24"/>
          <w:szCs w:val="24"/>
          <w:lang w:val="ru-RU"/>
        </w:rPr>
        <w:t xml:space="preserve"> ______________</w:t>
      </w:r>
      <w:r w:rsidR="00332C8F">
        <w:rPr>
          <w:rFonts w:ascii="Times New Roman" w:hAnsi="Times New Roman" w:cs="Times New Roman"/>
          <w:sz w:val="24"/>
          <w:szCs w:val="24"/>
          <w:lang w:val="ru-RU"/>
        </w:rPr>
        <w:t>_______</w:t>
      </w:r>
      <w:r w:rsidRPr="00332C8F">
        <w:rPr>
          <w:rFonts w:ascii="Times New Roman" w:hAnsi="Times New Roman" w:cs="Times New Roman"/>
          <w:sz w:val="24"/>
          <w:szCs w:val="24"/>
          <w:lang w:val="ru-RU"/>
        </w:rPr>
        <w:t xml:space="preserve"> 2022 года</w:t>
      </w:r>
    </w:p>
    <w:p w:rsidR="00EF146B" w:rsidRPr="00332C8F" w:rsidRDefault="00EF146B" w:rsidP="00B274A7">
      <w:pPr>
        <w:spacing w:after="0" w:line="240" w:lineRule="auto"/>
        <w:ind w:right="432"/>
        <w:rPr>
          <w:rFonts w:ascii="Times New Roman" w:hAnsi="Times New Roman" w:cs="Times New Roman"/>
          <w:sz w:val="24"/>
          <w:szCs w:val="24"/>
          <w:lang w:val="ru-RU"/>
        </w:rPr>
      </w:pPr>
      <w:r w:rsidRPr="00332C8F">
        <w:rPr>
          <w:rFonts w:ascii="Times New Roman" w:hAnsi="Times New Roman" w:cs="Times New Roman"/>
          <w:sz w:val="24"/>
          <w:szCs w:val="24"/>
          <w:lang w:val="ru-RU"/>
        </w:rPr>
        <w:t xml:space="preserve"> ____________________ </w:t>
      </w:r>
      <w:proofErr w:type="spellStart"/>
      <w:r w:rsidRPr="00332C8F">
        <w:rPr>
          <w:rFonts w:ascii="Times New Roman" w:hAnsi="Times New Roman" w:cs="Times New Roman"/>
          <w:sz w:val="24"/>
          <w:szCs w:val="24"/>
          <w:lang w:val="ru-RU"/>
        </w:rPr>
        <w:t>Скиданова</w:t>
      </w:r>
      <w:proofErr w:type="spellEnd"/>
      <w:r w:rsidRPr="00332C8F">
        <w:rPr>
          <w:rFonts w:ascii="Times New Roman" w:hAnsi="Times New Roman" w:cs="Times New Roman"/>
          <w:sz w:val="24"/>
          <w:szCs w:val="24"/>
          <w:lang w:val="ru-RU"/>
        </w:rPr>
        <w:t xml:space="preserve"> Л. В.</w:t>
      </w:r>
    </w:p>
    <w:p w:rsidR="00EF146B" w:rsidRPr="00A57513" w:rsidRDefault="00EF146B" w:rsidP="00B274A7">
      <w:pPr>
        <w:autoSpaceDE w:val="0"/>
        <w:autoSpaceDN w:val="0"/>
        <w:spacing w:after="0" w:line="240" w:lineRule="auto"/>
        <w:ind w:right="432"/>
        <w:rPr>
          <w:lang w:val="ru-RU"/>
        </w:rPr>
      </w:pPr>
    </w:p>
    <w:sectPr w:rsidR="00EF146B" w:rsidRPr="00A57513" w:rsidSect="00831E19">
      <w:pgSz w:w="11900" w:h="16840"/>
      <w:pgMar w:top="851"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47730"/>
    <w:rsid w:val="00001F6E"/>
    <w:rsid w:val="000246A8"/>
    <w:rsid w:val="00031608"/>
    <w:rsid w:val="00034616"/>
    <w:rsid w:val="0006063C"/>
    <w:rsid w:val="00080743"/>
    <w:rsid w:val="000B3BC6"/>
    <w:rsid w:val="000B59A2"/>
    <w:rsid w:val="000C57D6"/>
    <w:rsid w:val="000F1FF0"/>
    <w:rsid w:val="0011164F"/>
    <w:rsid w:val="001171C4"/>
    <w:rsid w:val="00135FDE"/>
    <w:rsid w:val="0015074B"/>
    <w:rsid w:val="00155819"/>
    <w:rsid w:val="001623ED"/>
    <w:rsid w:val="001914A1"/>
    <w:rsid w:val="00194E0E"/>
    <w:rsid w:val="00194EC6"/>
    <w:rsid w:val="001A7752"/>
    <w:rsid w:val="001D6117"/>
    <w:rsid w:val="001F0E46"/>
    <w:rsid w:val="002023CF"/>
    <w:rsid w:val="00212514"/>
    <w:rsid w:val="00216C6C"/>
    <w:rsid w:val="002569F4"/>
    <w:rsid w:val="0027652E"/>
    <w:rsid w:val="0029639D"/>
    <w:rsid w:val="002A777D"/>
    <w:rsid w:val="002B016C"/>
    <w:rsid w:val="002B7C57"/>
    <w:rsid w:val="002E44CF"/>
    <w:rsid w:val="002E4AAD"/>
    <w:rsid w:val="002E7587"/>
    <w:rsid w:val="002F44D7"/>
    <w:rsid w:val="00326F90"/>
    <w:rsid w:val="00332C8F"/>
    <w:rsid w:val="00370014"/>
    <w:rsid w:val="0037541D"/>
    <w:rsid w:val="003B0A22"/>
    <w:rsid w:val="003B3386"/>
    <w:rsid w:val="003B34A3"/>
    <w:rsid w:val="003B3D77"/>
    <w:rsid w:val="003B6346"/>
    <w:rsid w:val="003F39B4"/>
    <w:rsid w:val="00406BE3"/>
    <w:rsid w:val="004370D4"/>
    <w:rsid w:val="00484EB2"/>
    <w:rsid w:val="004A73B3"/>
    <w:rsid w:val="004B0D86"/>
    <w:rsid w:val="004C53F1"/>
    <w:rsid w:val="004E6FCB"/>
    <w:rsid w:val="00505C1D"/>
    <w:rsid w:val="0053261C"/>
    <w:rsid w:val="00543516"/>
    <w:rsid w:val="00555832"/>
    <w:rsid w:val="00566500"/>
    <w:rsid w:val="00590ACA"/>
    <w:rsid w:val="005926D4"/>
    <w:rsid w:val="00593CD2"/>
    <w:rsid w:val="005977D9"/>
    <w:rsid w:val="005C7D46"/>
    <w:rsid w:val="005F45EA"/>
    <w:rsid w:val="00617B0C"/>
    <w:rsid w:val="006344B1"/>
    <w:rsid w:val="0064300C"/>
    <w:rsid w:val="00650289"/>
    <w:rsid w:val="00653F77"/>
    <w:rsid w:val="006621E3"/>
    <w:rsid w:val="00677152"/>
    <w:rsid w:val="00693C36"/>
    <w:rsid w:val="006948C1"/>
    <w:rsid w:val="006E4B18"/>
    <w:rsid w:val="006F5B05"/>
    <w:rsid w:val="007144DD"/>
    <w:rsid w:val="0074769A"/>
    <w:rsid w:val="00757173"/>
    <w:rsid w:val="00775836"/>
    <w:rsid w:val="007A0F15"/>
    <w:rsid w:val="007B767A"/>
    <w:rsid w:val="007C7212"/>
    <w:rsid w:val="007E330B"/>
    <w:rsid w:val="007F0DF2"/>
    <w:rsid w:val="0080071C"/>
    <w:rsid w:val="00800BBF"/>
    <w:rsid w:val="00831E19"/>
    <w:rsid w:val="00836CF2"/>
    <w:rsid w:val="00840EB2"/>
    <w:rsid w:val="0086344D"/>
    <w:rsid w:val="008A0CF6"/>
    <w:rsid w:val="008A1E56"/>
    <w:rsid w:val="00937103"/>
    <w:rsid w:val="009420CF"/>
    <w:rsid w:val="00966D78"/>
    <w:rsid w:val="00972101"/>
    <w:rsid w:val="009A0459"/>
    <w:rsid w:val="009A70CE"/>
    <w:rsid w:val="009F3617"/>
    <w:rsid w:val="00A1165C"/>
    <w:rsid w:val="00A125D0"/>
    <w:rsid w:val="00A13247"/>
    <w:rsid w:val="00A14B5C"/>
    <w:rsid w:val="00A23322"/>
    <w:rsid w:val="00A33E2C"/>
    <w:rsid w:val="00A57513"/>
    <w:rsid w:val="00A85AC6"/>
    <w:rsid w:val="00A922D9"/>
    <w:rsid w:val="00AA1D8D"/>
    <w:rsid w:val="00AC557C"/>
    <w:rsid w:val="00AC63A4"/>
    <w:rsid w:val="00AD1817"/>
    <w:rsid w:val="00AE2F37"/>
    <w:rsid w:val="00AF1BCD"/>
    <w:rsid w:val="00AF2A96"/>
    <w:rsid w:val="00AF59B9"/>
    <w:rsid w:val="00B03F89"/>
    <w:rsid w:val="00B0659B"/>
    <w:rsid w:val="00B14449"/>
    <w:rsid w:val="00B21339"/>
    <w:rsid w:val="00B274A7"/>
    <w:rsid w:val="00B35736"/>
    <w:rsid w:val="00B4551E"/>
    <w:rsid w:val="00B45BD7"/>
    <w:rsid w:val="00B47730"/>
    <w:rsid w:val="00B818EA"/>
    <w:rsid w:val="00B97908"/>
    <w:rsid w:val="00BD2086"/>
    <w:rsid w:val="00BF74AA"/>
    <w:rsid w:val="00C124A9"/>
    <w:rsid w:val="00C36758"/>
    <w:rsid w:val="00C47944"/>
    <w:rsid w:val="00C50D6C"/>
    <w:rsid w:val="00C572E8"/>
    <w:rsid w:val="00C736D1"/>
    <w:rsid w:val="00C776CF"/>
    <w:rsid w:val="00C927C4"/>
    <w:rsid w:val="00CB0664"/>
    <w:rsid w:val="00CB6BAE"/>
    <w:rsid w:val="00CC039B"/>
    <w:rsid w:val="00CE74B5"/>
    <w:rsid w:val="00D75441"/>
    <w:rsid w:val="00D76ADB"/>
    <w:rsid w:val="00D90BEB"/>
    <w:rsid w:val="00DA411A"/>
    <w:rsid w:val="00DB556E"/>
    <w:rsid w:val="00DE33C8"/>
    <w:rsid w:val="00DF784D"/>
    <w:rsid w:val="00E07B1F"/>
    <w:rsid w:val="00E14809"/>
    <w:rsid w:val="00E17080"/>
    <w:rsid w:val="00E234D5"/>
    <w:rsid w:val="00E344F5"/>
    <w:rsid w:val="00E529A1"/>
    <w:rsid w:val="00E7784B"/>
    <w:rsid w:val="00E82A48"/>
    <w:rsid w:val="00EA278C"/>
    <w:rsid w:val="00EA4781"/>
    <w:rsid w:val="00ED0B17"/>
    <w:rsid w:val="00EE3BB4"/>
    <w:rsid w:val="00EF146B"/>
    <w:rsid w:val="00F04889"/>
    <w:rsid w:val="00F25D3E"/>
    <w:rsid w:val="00F8586F"/>
    <w:rsid w:val="00F9188E"/>
    <w:rsid w:val="00F92594"/>
    <w:rsid w:val="00F975AA"/>
    <w:rsid w:val="00FC693F"/>
    <w:rsid w:val="00FC6D0D"/>
    <w:rsid w:val="00FD4B83"/>
    <w:rsid w:val="00FD4DC3"/>
    <w:rsid w:val="00FE2619"/>
    <w:rsid w:val="00FF0E5F"/>
    <w:rsid w:val="00FF22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D76AD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f8">
    <w:name w:val="Normal (Web)"/>
    <w:basedOn w:val="a1"/>
    <w:rsid w:val="00EF14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2002153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70FE-1B9A-4CC5-B679-3CC87F43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5060</Words>
  <Characters>28843</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33836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ПК</cp:lastModifiedBy>
  <cp:revision>135</cp:revision>
  <cp:lastPrinted>2022-11-10T08:51:00Z</cp:lastPrinted>
  <dcterms:created xsi:type="dcterms:W3CDTF">2013-12-23T23:15:00Z</dcterms:created>
  <dcterms:modified xsi:type="dcterms:W3CDTF">2022-11-10T08:51:00Z</dcterms:modified>
  <cp:category/>
</cp:coreProperties>
</file>