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C9" w:rsidRPr="00076EC9" w:rsidRDefault="00076EC9" w:rsidP="00076EC9">
      <w:pPr>
        <w:autoSpaceDE w:val="0"/>
        <w:autoSpaceDN w:val="0"/>
        <w:spacing w:after="0" w:line="230" w:lineRule="auto"/>
        <w:jc w:val="center"/>
        <w:rPr>
          <w:sz w:val="28"/>
          <w:lang w:val="ru-RU"/>
        </w:rPr>
      </w:pPr>
      <w:r w:rsidRPr="00076EC9">
        <w:rPr>
          <w:sz w:val="28"/>
          <w:lang w:val="ru-RU"/>
        </w:rPr>
        <w:t xml:space="preserve">Ростовская область </w:t>
      </w:r>
      <w:proofErr w:type="spellStart"/>
      <w:r w:rsidRPr="00076EC9">
        <w:rPr>
          <w:sz w:val="28"/>
          <w:lang w:val="ru-RU"/>
        </w:rPr>
        <w:t>Ремонтненский</w:t>
      </w:r>
      <w:proofErr w:type="spellEnd"/>
      <w:r w:rsidRPr="00076EC9">
        <w:rPr>
          <w:sz w:val="28"/>
          <w:lang w:val="ru-RU"/>
        </w:rPr>
        <w:t xml:space="preserve"> район село Большое Ремонтное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jc w:val="center"/>
        <w:rPr>
          <w:sz w:val="28"/>
          <w:lang w:val="ru-RU"/>
        </w:rPr>
      </w:pPr>
      <w:r w:rsidRPr="00076EC9">
        <w:rPr>
          <w:sz w:val="28"/>
          <w:lang w:val="ru-RU"/>
        </w:rPr>
        <w:t xml:space="preserve">Муниципальное бюджетное общеобразовательное учреждение </w:t>
      </w:r>
      <w:proofErr w:type="spellStart"/>
      <w:r w:rsidRPr="00076EC9">
        <w:rPr>
          <w:sz w:val="28"/>
          <w:lang w:val="ru-RU"/>
        </w:rPr>
        <w:t>Большеремонтненская</w:t>
      </w:r>
      <w:proofErr w:type="spellEnd"/>
      <w:r w:rsidRPr="00076EC9">
        <w:rPr>
          <w:sz w:val="28"/>
          <w:lang w:val="ru-RU"/>
        </w:rPr>
        <w:t xml:space="preserve"> </w:t>
      </w:r>
      <w:proofErr w:type="gramStart"/>
      <w:r w:rsidRPr="00076EC9">
        <w:rPr>
          <w:sz w:val="28"/>
          <w:lang w:val="ru-RU"/>
        </w:rPr>
        <w:t>средняя  школа</w:t>
      </w:r>
      <w:proofErr w:type="gramEnd"/>
      <w:r w:rsidRPr="00076EC9">
        <w:rPr>
          <w:sz w:val="28"/>
          <w:lang w:val="ru-RU"/>
        </w:rPr>
        <w:t>.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  <w:r w:rsidRPr="00076EC9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                                                                                     </w:t>
      </w:r>
      <w:r w:rsidRPr="00076EC9">
        <w:rPr>
          <w:lang w:val="ru-RU"/>
        </w:rPr>
        <w:t xml:space="preserve">     «Утверждаю»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  <w:r w:rsidRPr="00076EC9">
        <w:rPr>
          <w:lang w:val="ru-RU"/>
        </w:rPr>
        <w:t xml:space="preserve">                                                  </w:t>
      </w:r>
      <w:r>
        <w:rPr>
          <w:lang w:val="ru-RU"/>
        </w:rPr>
        <w:t xml:space="preserve">                                                                 </w:t>
      </w:r>
      <w:r w:rsidRPr="00076EC9">
        <w:rPr>
          <w:lang w:val="ru-RU"/>
        </w:rPr>
        <w:t xml:space="preserve">   Директор МБОУ </w:t>
      </w:r>
      <w:proofErr w:type="spellStart"/>
      <w:r w:rsidRPr="00076EC9">
        <w:rPr>
          <w:lang w:val="ru-RU"/>
        </w:rPr>
        <w:t>Большеремонтненской</w:t>
      </w:r>
      <w:proofErr w:type="spellEnd"/>
      <w:r w:rsidRPr="00076EC9">
        <w:rPr>
          <w:lang w:val="ru-RU"/>
        </w:rPr>
        <w:t xml:space="preserve"> СШ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  <w:r w:rsidRPr="00076EC9">
        <w:rPr>
          <w:lang w:val="ru-RU"/>
        </w:rPr>
        <w:t xml:space="preserve">                                     </w:t>
      </w:r>
      <w:r>
        <w:rPr>
          <w:lang w:val="ru-RU"/>
        </w:rPr>
        <w:t xml:space="preserve">                                                                                              </w:t>
      </w:r>
      <w:r w:rsidRPr="00076EC9">
        <w:rPr>
          <w:lang w:val="ru-RU"/>
        </w:rPr>
        <w:t xml:space="preserve"> Приказ от ______________ №____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  <w:r w:rsidRPr="00076EC9">
        <w:rPr>
          <w:lang w:val="ru-RU"/>
        </w:rPr>
        <w:t xml:space="preserve">                                            </w:t>
      </w:r>
      <w:r>
        <w:rPr>
          <w:lang w:val="ru-RU"/>
        </w:rPr>
        <w:t xml:space="preserve">                                                                                        </w:t>
      </w:r>
      <w:r w:rsidRPr="00076EC9">
        <w:rPr>
          <w:lang w:val="ru-RU"/>
        </w:rPr>
        <w:t xml:space="preserve">  _________________ </w:t>
      </w:r>
      <w:proofErr w:type="spellStart"/>
      <w:r w:rsidRPr="00076EC9">
        <w:rPr>
          <w:lang w:val="ru-RU"/>
        </w:rPr>
        <w:t>Торбенко</w:t>
      </w:r>
      <w:proofErr w:type="spellEnd"/>
      <w:r w:rsidRPr="00076EC9">
        <w:rPr>
          <w:lang w:val="ru-RU"/>
        </w:rPr>
        <w:t xml:space="preserve"> Г.А.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</w:p>
    <w:p w:rsidR="00076EC9" w:rsidRDefault="00076EC9" w:rsidP="00076EC9">
      <w:pPr>
        <w:autoSpaceDE w:val="0"/>
        <w:autoSpaceDN w:val="0"/>
        <w:spacing w:after="0" w:line="230" w:lineRule="auto"/>
        <w:rPr>
          <w:sz w:val="44"/>
          <w:lang w:val="ru-RU"/>
        </w:rPr>
      </w:pPr>
    </w:p>
    <w:p w:rsidR="00076EC9" w:rsidRDefault="00076EC9" w:rsidP="00076EC9">
      <w:pPr>
        <w:autoSpaceDE w:val="0"/>
        <w:autoSpaceDN w:val="0"/>
        <w:spacing w:after="0" w:line="230" w:lineRule="auto"/>
        <w:rPr>
          <w:sz w:val="44"/>
          <w:lang w:val="ru-RU"/>
        </w:rPr>
      </w:pPr>
    </w:p>
    <w:p w:rsidR="00076EC9" w:rsidRDefault="00076EC9" w:rsidP="00076EC9">
      <w:pPr>
        <w:autoSpaceDE w:val="0"/>
        <w:autoSpaceDN w:val="0"/>
        <w:spacing w:after="0" w:line="230" w:lineRule="auto"/>
        <w:rPr>
          <w:sz w:val="44"/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  <w:r w:rsidRPr="00076EC9">
        <w:rPr>
          <w:b/>
          <w:sz w:val="44"/>
          <w:lang w:val="ru-RU"/>
        </w:rPr>
        <w:t>Рабочая программа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  <w:r w:rsidRPr="00076EC9">
        <w:rPr>
          <w:b/>
          <w:sz w:val="44"/>
          <w:lang w:val="ru-RU"/>
        </w:rPr>
        <w:t xml:space="preserve">по   учебному </w:t>
      </w:r>
      <w:proofErr w:type="gramStart"/>
      <w:r w:rsidRPr="00076EC9">
        <w:rPr>
          <w:b/>
          <w:sz w:val="44"/>
          <w:lang w:val="ru-RU"/>
        </w:rPr>
        <w:t>предмету  «</w:t>
      </w:r>
      <w:proofErr w:type="gramEnd"/>
      <w:r w:rsidRPr="00076EC9">
        <w:rPr>
          <w:b/>
          <w:sz w:val="44"/>
          <w:lang w:val="ru-RU"/>
        </w:rPr>
        <w:t xml:space="preserve">История 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  <w:r w:rsidRPr="00076EC9">
        <w:rPr>
          <w:b/>
          <w:sz w:val="44"/>
          <w:lang w:val="ru-RU"/>
        </w:rPr>
        <w:t xml:space="preserve">уровень </w:t>
      </w:r>
      <w:proofErr w:type="gramStart"/>
      <w:r w:rsidRPr="00076EC9">
        <w:rPr>
          <w:b/>
          <w:sz w:val="44"/>
          <w:lang w:val="ru-RU"/>
        </w:rPr>
        <w:t>основного  образования</w:t>
      </w:r>
      <w:proofErr w:type="gramEnd"/>
      <w:r w:rsidRPr="00076EC9">
        <w:rPr>
          <w:b/>
          <w:sz w:val="44"/>
          <w:lang w:val="ru-RU"/>
        </w:rPr>
        <w:t xml:space="preserve">, </w:t>
      </w:r>
      <w:r w:rsidRPr="00076EC9">
        <w:rPr>
          <w:b/>
          <w:sz w:val="44"/>
          <w:lang w:val="ru-RU"/>
        </w:rPr>
        <w:t>5</w:t>
      </w:r>
      <w:r w:rsidRPr="00076EC9">
        <w:rPr>
          <w:b/>
          <w:sz w:val="44"/>
          <w:lang w:val="ru-RU"/>
        </w:rPr>
        <w:t xml:space="preserve"> класс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  <w:r w:rsidRPr="00076EC9">
        <w:rPr>
          <w:b/>
          <w:sz w:val="44"/>
          <w:lang w:val="ru-RU"/>
        </w:rPr>
        <w:t xml:space="preserve">Количество </w:t>
      </w:r>
      <w:proofErr w:type="gramStart"/>
      <w:r w:rsidRPr="00076EC9">
        <w:rPr>
          <w:b/>
          <w:sz w:val="44"/>
          <w:lang w:val="ru-RU"/>
        </w:rPr>
        <w:t>часов  6</w:t>
      </w:r>
      <w:r w:rsidRPr="00076EC9">
        <w:rPr>
          <w:b/>
          <w:sz w:val="44"/>
          <w:lang w:val="ru-RU"/>
        </w:rPr>
        <w:t>8</w:t>
      </w:r>
      <w:proofErr w:type="gramEnd"/>
      <w:r w:rsidRPr="00076EC9">
        <w:rPr>
          <w:b/>
          <w:sz w:val="44"/>
          <w:lang w:val="ru-RU"/>
        </w:rPr>
        <w:t xml:space="preserve"> часов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  <w:r w:rsidRPr="00076EC9">
        <w:rPr>
          <w:b/>
          <w:sz w:val="44"/>
          <w:lang w:val="ru-RU"/>
        </w:rPr>
        <w:t>Учитель Шапошникова Ирина Ивановна</w:t>
      </w: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b/>
          <w:sz w:val="44"/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sz w:val="44"/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sz w:val="44"/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</w:p>
    <w:p w:rsidR="00076EC9" w:rsidRPr="00076EC9" w:rsidRDefault="00076EC9" w:rsidP="00076EC9">
      <w:pPr>
        <w:autoSpaceDE w:val="0"/>
        <w:autoSpaceDN w:val="0"/>
        <w:spacing w:after="0" w:line="230" w:lineRule="auto"/>
        <w:rPr>
          <w:lang w:val="ru-RU"/>
        </w:rPr>
      </w:pPr>
    </w:p>
    <w:p w:rsidR="00076EC9" w:rsidRDefault="005A5D1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</w:t>
      </w: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6EC9" w:rsidRDefault="00076E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21D18" w:rsidRPr="005A5D17" w:rsidRDefault="0084329F">
      <w:pPr>
        <w:autoSpaceDE w:val="0"/>
        <w:autoSpaceDN w:val="0"/>
        <w:spacing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21D18" w:rsidRPr="005A5D17" w:rsidRDefault="0084329F">
      <w:pPr>
        <w:autoSpaceDE w:val="0"/>
        <w:autoSpaceDN w:val="0"/>
        <w:spacing w:before="346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721D18" w:rsidRPr="005A5D17" w:rsidRDefault="0084329F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21D18" w:rsidRPr="005A5D17" w:rsidRDefault="0084329F">
      <w:pPr>
        <w:autoSpaceDE w:val="0"/>
        <w:autoSpaceDN w:val="0"/>
        <w:spacing w:before="384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721D18" w:rsidRPr="005A5D17" w:rsidRDefault="0084329F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21D18" w:rsidRPr="005A5D17" w:rsidRDefault="0084329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721D18" w:rsidRPr="005A5D17" w:rsidRDefault="0084329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21D18" w:rsidRPr="005A5D17" w:rsidRDefault="0084329F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21D18" w:rsidRPr="005A5D17" w:rsidRDefault="0084329F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721D18" w:rsidRPr="005A5D17" w:rsidRDefault="0084329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721D18" w:rsidRPr="005A5D17" w:rsidRDefault="0084329F">
      <w:pPr>
        <w:autoSpaceDE w:val="0"/>
        <w:autoSpaceDN w:val="0"/>
        <w:spacing w:before="514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721D18" w:rsidRPr="005A5D17" w:rsidRDefault="0084329F">
      <w:pPr>
        <w:autoSpaceDE w:val="0"/>
        <w:autoSpaceDN w:val="0"/>
        <w:spacing w:before="406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p w:rsidR="00721D18" w:rsidRPr="005A5D17" w:rsidRDefault="0084329F">
      <w:pPr>
        <w:autoSpaceDE w:val="0"/>
        <w:autoSpaceDN w:val="0"/>
        <w:spacing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076EC9" w:rsidRDefault="00076EC9">
      <w:pPr>
        <w:rPr>
          <w:lang w:val="ru-RU"/>
        </w:rPr>
      </w:pPr>
    </w:p>
    <w:p w:rsidR="00721D18" w:rsidRPr="005A5D17" w:rsidRDefault="0084329F">
      <w:pPr>
        <w:autoSpaceDE w:val="0"/>
        <w:autoSpaceDN w:val="0"/>
        <w:spacing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21D18" w:rsidRPr="005A5D17" w:rsidRDefault="0084329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21D18" w:rsidRPr="005A5D17" w:rsidRDefault="0084329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721D18" w:rsidRPr="005A5D17" w:rsidRDefault="0084329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721D18" w:rsidRPr="005A5D17" w:rsidRDefault="0084329F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721D18" w:rsidRPr="005A5D17" w:rsidRDefault="0084329F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721D18" w:rsidRPr="005A5D17" w:rsidRDefault="0084329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21D18" w:rsidRPr="005A5D17" w:rsidRDefault="0084329F" w:rsidP="00076EC9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5A5D17">
        <w:rPr>
          <w:lang w:val="ru-RU"/>
        </w:rPr>
        <w:br/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Завания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персов. Государство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721D18" w:rsidRPr="005A5D17" w:rsidRDefault="0084329F">
      <w:pPr>
        <w:autoSpaceDE w:val="0"/>
        <w:autoSpaceDN w:val="0"/>
        <w:spacing w:after="0" w:line="262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21D18" w:rsidRPr="005A5D17" w:rsidRDefault="0084329F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721D18" w:rsidRPr="005A5D17" w:rsidRDefault="0084329F">
      <w:pPr>
        <w:autoSpaceDE w:val="0"/>
        <w:autoSpaceDN w:val="0"/>
        <w:spacing w:before="72" w:after="0"/>
        <w:ind w:right="144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21D18" w:rsidRPr="005A5D17" w:rsidRDefault="0084329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21D18" w:rsidRPr="005A5D17" w:rsidRDefault="0084329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21D18" w:rsidRPr="005A5D17" w:rsidRDefault="0084329F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721D18" w:rsidRPr="005A5D17" w:rsidRDefault="0084329F">
      <w:pPr>
        <w:autoSpaceDE w:val="0"/>
        <w:autoSpaceDN w:val="0"/>
        <w:spacing w:before="70" w:after="0" w:line="262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721D18" w:rsidRPr="005A5D17" w:rsidRDefault="0084329F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p w:rsidR="00721D18" w:rsidRPr="005A5D17" w:rsidRDefault="0084329F">
      <w:pPr>
        <w:autoSpaceDE w:val="0"/>
        <w:autoSpaceDN w:val="0"/>
        <w:spacing w:after="0" w:line="271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21D18" w:rsidRPr="005A5D17" w:rsidRDefault="0084329F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Истор</w:t>
      </w:r>
      <w:bookmarkStart w:id="0" w:name="_GoBack"/>
      <w:bookmarkEnd w:id="0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ическое и культурное наследие цивилизаций Древнего мира. </w:t>
      </w: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78" w:line="220" w:lineRule="exact"/>
        <w:rPr>
          <w:lang w:val="ru-RU"/>
        </w:rPr>
      </w:pPr>
    </w:p>
    <w:p w:rsidR="00721D18" w:rsidRPr="005A5D17" w:rsidRDefault="0084329F">
      <w:pPr>
        <w:autoSpaceDE w:val="0"/>
        <w:autoSpaceDN w:val="0"/>
        <w:spacing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21D18" w:rsidRPr="005A5D17" w:rsidRDefault="0084329F">
      <w:pPr>
        <w:autoSpaceDE w:val="0"/>
        <w:autoSpaceDN w:val="0"/>
        <w:spacing w:before="262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72" w:line="220" w:lineRule="exact"/>
        <w:rPr>
          <w:lang w:val="ru-RU"/>
        </w:rPr>
      </w:pPr>
    </w:p>
    <w:p w:rsidR="00721D18" w:rsidRPr="005A5D17" w:rsidRDefault="0084329F">
      <w:pPr>
        <w:autoSpaceDE w:val="0"/>
        <w:autoSpaceDN w:val="0"/>
        <w:spacing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721D18" w:rsidRPr="005A5D17" w:rsidRDefault="0084329F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21D18" w:rsidRPr="005A5D17" w:rsidRDefault="0084329F">
      <w:pPr>
        <w:autoSpaceDE w:val="0"/>
        <w:autoSpaceDN w:val="0"/>
        <w:spacing w:before="262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96" w:line="220" w:lineRule="exact"/>
        <w:rPr>
          <w:lang w:val="ru-RU"/>
        </w:rPr>
      </w:pPr>
    </w:p>
    <w:p w:rsidR="00721D18" w:rsidRPr="005A5D17" w:rsidRDefault="0084329F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21D18" w:rsidRPr="005A5D17" w:rsidRDefault="0084329F">
      <w:pPr>
        <w:autoSpaceDE w:val="0"/>
        <w:autoSpaceDN w:val="0"/>
        <w:spacing w:before="262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721D18" w:rsidRPr="005A5D17" w:rsidRDefault="0084329F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78" w:line="220" w:lineRule="exact"/>
        <w:rPr>
          <w:lang w:val="ru-RU"/>
        </w:rPr>
      </w:pPr>
    </w:p>
    <w:p w:rsidR="00721D18" w:rsidRPr="005A5D17" w:rsidRDefault="0084329F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5A5D17">
        <w:rPr>
          <w:lang w:val="ru-RU"/>
        </w:rPr>
        <w:br/>
      </w:r>
      <w:r w:rsidRPr="005A5D17">
        <w:rPr>
          <w:lang w:val="ru-RU"/>
        </w:rPr>
        <w:tab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4" w:line="220" w:lineRule="exact"/>
        <w:rPr>
          <w:lang w:val="ru-RU"/>
        </w:rPr>
      </w:pPr>
    </w:p>
    <w:p w:rsidR="00721D18" w:rsidRDefault="0084329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14"/>
        <w:gridCol w:w="528"/>
        <w:gridCol w:w="1104"/>
        <w:gridCol w:w="1142"/>
        <w:gridCol w:w="864"/>
        <w:gridCol w:w="5642"/>
        <w:gridCol w:w="2378"/>
        <w:gridCol w:w="1634"/>
      </w:tblGrid>
      <w:tr w:rsidR="00721D1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7" w:lineRule="auto"/>
              <w:ind w:left="72" w:right="684"/>
              <w:jc w:val="both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21D1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1D18" w:rsidRDefault="00721D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1D18" w:rsidRDefault="00721D1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21D18" w:rsidRDefault="00721D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1D18" w:rsidRDefault="00721D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1D18" w:rsidRDefault="00721D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1D18" w:rsidRDefault="00721D18"/>
        </w:tc>
      </w:tr>
      <w:tr w:rsidR="00721D1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721D18" w:rsidRPr="00076EC9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Объяснять значение терминов: история, хронология, археология, этнография, нумизматика;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какая историческая и географическая информация содержится на исторических картах;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>
        <w:trPr>
          <w:trHeight w:hRule="exact" w:val="34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721D18"/>
        </w:tc>
      </w:tr>
      <w:tr w:rsidR="00721D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721D18" w:rsidRPr="00076EC9">
        <w:trPr>
          <w:trHeight w:hRule="exact" w:val="45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08.09.2022 04.10.2022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Рассказывать о занятиях первобытных людей;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Характеризовать значение освоения древними людьми земледелия и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скотоводства;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ремесленников;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производящее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хозяйство, род, племя;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Письменный контроль; Тестирование;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>
        <w:trPr>
          <w:trHeight w:hRule="exact" w:val="34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721D18"/>
        </w:tc>
      </w:tr>
      <w:tr w:rsidR="00721D1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721D18" w:rsidRDefault="00721D18">
      <w:pPr>
        <w:autoSpaceDE w:val="0"/>
        <w:autoSpaceDN w:val="0"/>
        <w:spacing w:after="0" w:line="14" w:lineRule="exact"/>
      </w:pPr>
    </w:p>
    <w:p w:rsidR="00721D18" w:rsidRDefault="00721D18">
      <w:pPr>
        <w:sectPr w:rsidR="00721D18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1D18" w:rsidRDefault="00721D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14"/>
        <w:gridCol w:w="528"/>
        <w:gridCol w:w="1104"/>
        <w:gridCol w:w="1142"/>
        <w:gridCol w:w="864"/>
        <w:gridCol w:w="5642"/>
        <w:gridCol w:w="2378"/>
        <w:gridCol w:w="1634"/>
      </w:tblGrid>
      <w:tr w:rsidR="00721D18" w:rsidRPr="00076EC9">
        <w:trPr>
          <w:trHeight w:hRule="exact" w:val="5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06.10.2022 27.10.2022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государственной власти;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живописные и скульптурные изображения;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(вельможи, чиновники, жрецы, земледельцы, ремесленники);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 вклад Ж. Ф. Шампольона в изучение истории Древнего Египта;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использованием "Оценочного листа";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 w:rsidRPr="00076EC9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08.11.2022 17.11.2022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54" w:lineRule="auto"/>
              <w:ind w:left="72"/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Объяснять значение понятий и терминов: клинопись, эпос, зиккурат;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Показывать на карте территорию Ассирийской державы. Рассказывать об организации ассирийского войска;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письменный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 w:rsidRPr="00076EC9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22.11.2022 01.12.2022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письменный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21D18" w:rsidRPr="005A5D17" w:rsidRDefault="00721D18">
      <w:pPr>
        <w:autoSpaceDE w:val="0"/>
        <w:autoSpaceDN w:val="0"/>
        <w:spacing w:after="0" w:line="14" w:lineRule="exact"/>
        <w:rPr>
          <w:lang w:val="ru-RU"/>
        </w:rPr>
      </w:pPr>
    </w:p>
    <w:p w:rsidR="00721D18" w:rsidRPr="005A5D17" w:rsidRDefault="00721D18">
      <w:pPr>
        <w:rPr>
          <w:lang w:val="ru-RU"/>
        </w:rPr>
        <w:sectPr w:rsidR="00721D18" w:rsidRPr="005A5D17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14"/>
        <w:gridCol w:w="528"/>
        <w:gridCol w:w="1104"/>
        <w:gridCol w:w="1142"/>
        <w:gridCol w:w="864"/>
        <w:gridCol w:w="5642"/>
        <w:gridCol w:w="2378"/>
        <w:gridCol w:w="1634"/>
      </w:tblGrid>
      <w:tr w:rsidR="00721D18" w:rsidRPr="00076EC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 устный опрос 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 w:rsidRPr="00076EC9">
        <w:trPr>
          <w:trHeight w:hRule="exact" w:val="2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08.12.2022 13.12.2022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Рассказывать о древнейших индийских городах, используя карту;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 устный опрос;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 w:rsidRPr="00076EC9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15.12.2022 22.12.2022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Раскрывать причины частых восстаний населения в Древнем Китае, показывать, чем они завершались;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развитии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устный опрос 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>
        <w:trPr>
          <w:trHeight w:hRule="exact" w:val="34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721D18"/>
        </w:tc>
      </w:tr>
      <w:tr w:rsidR="00721D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721D18" w:rsidRPr="00076EC9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27.12.2022 17.01.2023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занятиях ее населения;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 практическая работа письменный контроль исторический 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21D18" w:rsidRPr="005A5D17" w:rsidRDefault="00721D18">
      <w:pPr>
        <w:autoSpaceDE w:val="0"/>
        <w:autoSpaceDN w:val="0"/>
        <w:spacing w:after="0" w:line="14" w:lineRule="exact"/>
        <w:rPr>
          <w:lang w:val="ru-RU"/>
        </w:rPr>
      </w:pPr>
    </w:p>
    <w:p w:rsidR="00721D18" w:rsidRPr="005A5D17" w:rsidRDefault="00721D18">
      <w:pPr>
        <w:rPr>
          <w:lang w:val="ru-RU"/>
        </w:rPr>
        <w:sectPr w:rsidR="00721D18" w:rsidRPr="005A5D17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14"/>
        <w:gridCol w:w="528"/>
        <w:gridCol w:w="1104"/>
        <w:gridCol w:w="1142"/>
        <w:gridCol w:w="864"/>
        <w:gridCol w:w="5642"/>
        <w:gridCol w:w="2378"/>
        <w:gridCol w:w="1634"/>
      </w:tblGrid>
      <w:tr w:rsidR="00721D18" w:rsidRPr="00076EC9">
        <w:trPr>
          <w:trHeight w:hRule="exact" w:val="8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19.01.2023 28.02.2023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</w:p>
          <w:p w:rsidR="00721D18" w:rsidRPr="005A5D17" w:rsidRDefault="0084329F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осуществлялось управление греческими колониями, в чем заключались их связи с метрополиями;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демократией;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Составить сообщение о спартанском воспитании, высказать суждение о его достоинствах и недостатках;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Фермопил, сражение в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Характеризовать роль конкретных людей — руководителей полисов,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военачальников, воинов в ходе военных событий;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 Раскрывать причины укрепления демократии в Афинах в период греко-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персидских войн;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государства с именем Перикла;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Объяснять, в чем проявилось ослабление греческих полисов после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Пелопоннесской войны;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 практическая работа письменный контроль самооценка с использованием "Оценочного листа";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21D18" w:rsidRPr="005A5D17" w:rsidRDefault="00721D18">
      <w:pPr>
        <w:autoSpaceDE w:val="0"/>
        <w:autoSpaceDN w:val="0"/>
        <w:spacing w:after="0" w:line="14" w:lineRule="exact"/>
        <w:rPr>
          <w:lang w:val="ru-RU"/>
        </w:rPr>
      </w:pPr>
    </w:p>
    <w:p w:rsidR="00721D18" w:rsidRPr="005A5D17" w:rsidRDefault="00721D18">
      <w:pPr>
        <w:rPr>
          <w:lang w:val="ru-RU"/>
        </w:rPr>
        <w:sectPr w:rsidR="00721D18" w:rsidRPr="005A5D17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14"/>
        <w:gridCol w:w="528"/>
        <w:gridCol w:w="1104"/>
        <w:gridCol w:w="1142"/>
        <w:gridCol w:w="864"/>
        <w:gridCol w:w="5642"/>
        <w:gridCol w:w="2378"/>
        <w:gridCol w:w="1634"/>
      </w:tblGrid>
      <w:tr w:rsidR="00721D18" w:rsidRPr="00076EC9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02.03.2023 14.03.2023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философия, логика, этика;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Рассказывать о древнегреческом театре, организации представлений;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</w:t>
            </w:r>
          </w:p>
          <w:p w:rsidR="00721D18" w:rsidRPr="005A5D17" w:rsidRDefault="0084329F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устный опрос зачет;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 w:rsidRPr="00076EC9">
        <w:trPr>
          <w:trHeight w:hRule="exact" w:val="29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16.03.2023 23.03.2023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Представлять характеристику («исторический портрет») Александра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 практическая работа 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>
        <w:trPr>
          <w:trHeight w:hRule="exact" w:val="34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721D18"/>
        </w:tc>
      </w:tr>
      <w:tr w:rsidR="00721D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721D18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r w:rsidRPr="005A5D17">
              <w:rPr>
                <w:lang w:val="ru-RU"/>
              </w:rPr>
              <w:br/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собрание);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учебника;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</w:tbl>
    <w:p w:rsidR="00721D18" w:rsidRDefault="00721D18">
      <w:pPr>
        <w:autoSpaceDE w:val="0"/>
        <w:autoSpaceDN w:val="0"/>
        <w:spacing w:after="0" w:line="14" w:lineRule="exact"/>
      </w:pPr>
    </w:p>
    <w:p w:rsidR="00721D18" w:rsidRDefault="00721D18">
      <w:pPr>
        <w:sectPr w:rsidR="00721D18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1D18" w:rsidRDefault="00721D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14"/>
        <w:gridCol w:w="528"/>
        <w:gridCol w:w="1104"/>
        <w:gridCol w:w="1142"/>
        <w:gridCol w:w="864"/>
        <w:gridCol w:w="5642"/>
        <w:gridCol w:w="2378"/>
        <w:gridCol w:w="1634"/>
      </w:tblGrid>
      <w:tr w:rsidR="00721D18" w:rsidRPr="00076EC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06.04.2023 18.04.2023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период, участники, наиболее значительные походы и сражения, итоги);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письменный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 w:rsidRPr="00076EC9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721D18" w:rsidRPr="005A5D17" w:rsidRDefault="0084329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20.04.2023 02.05.2023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Характеризовать цели, содержание и итоги реформ братьев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оценочные суждения);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противостояли друг другу;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выражения«Жребий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брошен!», «Перейти Рубикон»;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 устный опрос исторический 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 w:rsidRPr="00076EC9">
        <w:trPr>
          <w:trHeight w:hRule="exact" w:val="398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04.05.2023 18.05.2023</w:t>
            </w:r>
          </w:p>
        </w:tc>
        <w:tc>
          <w:tcPr>
            <w:tcW w:w="5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и при каких обстоятельствах она была изменена;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форме таблицы информацию о нападениях варваров на Рим; Участвовать в обсуждении вопроса «Почему пала Западная Римская империя?»;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устный опрос самооценка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"Оценочного листа";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21D18" w:rsidRPr="005A5D17" w:rsidRDefault="00721D18">
      <w:pPr>
        <w:autoSpaceDE w:val="0"/>
        <w:autoSpaceDN w:val="0"/>
        <w:spacing w:after="0" w:line="14" w:lineRule="exact"/>
        <w:rPr>
          <w:lang w:val="ru-RU"/>
        </w:rPr>
      </w:pPr>
    </w:p>
    <w:p w:rsidR="00721D18" w:rsidRPr="005A5D17" w:rsidRDefault="00721D18">
      <w:pPr>
        <w:rPr>
          <w:lang w:val="ru-RU"/>
        </w:rPr>
        <w:sectPr w:rsidR="00721D18" w:rsidRPr="005A5D17">
          <w:pgSz w:w="16840" w:h="11900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14"/>
        <w:gridCol w:w="528"/>
        <w:gridCol w:w="1104"/>
        <w:gridCol w:w="1142"/>
        <w:gridCol w:w="864"/>
        <w:gridCol w:w="5642"/>
        <w:gridCol w:w="2378"/>
        <w:gridCol w:w="1634"/>
      </w:tblGrid>
      <w:tr w:rsidR="00721D18" w:rsidRPr="00076EC9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23.05.2023 25.05.2023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внешний вид древнегреческих и древнеримских храмов. Определять общие черты и различия;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учебника, объяснять, о чем рассказывают римские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скульптурные портреты;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письменный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A5D1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1D18">
        <w:trPr>
          <w:trHeight w:hRule="exact" w:val="34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721D18"/>
        </w:tc>
      </w:tr>
      <w:tr w:rsidR="00721D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721D1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721D18">
        <w:trPr>
          <w:trHeight w:hRule="exact" w:val="34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721D18"/>
        </w:tc>
      </w:tr>
      <w:tr w:rsidR="00721D18">
        <w:trPr>
          <w:trHeight w:hRule="exact" w:val="522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1051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721D18"/>
        </w:tc>
      </w:tr>
    </w:tbl>
    <w:p w:rsidR="00721D18" w:rsidRDefault="00721D18">
      <w:pPr>
        <w:autoSpaceDE w:val="0"/>
        <w:autoSpaceDN w:val="0"/>
        <w:spacing w:after="0" w:line="14" w:lineRule="exact"/>
      </w:pPr>
    </w:p>
    <w:p w:rsidR="00721D18" w:rsidRDefault="00721D18">
      <w:pPr>
        <w:sectPr w:rsidR="00721D1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1D18" w:rsidRDefault="00721D18">
      <w:pPr>
        <w:autoSpaceDE w:val="0"/>
        <w:autoSpaceDN w:val="0"/>
        <w:spacing w:after="78" w:line="220" w:lineRule="exact"/>
      </w:pPr>
    </w:p>
    <w:p w:rsidR="00721D18" w:rsidRDefault="0084329F">
      <w:pPr>
        <w:autoSpaceDE w:val="0"/>
        <w:autoSpaceDN w:val="0"/>
        <w:spacing w:after="316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96"/>
        <w:gridCol w:w="718"/>
        <w:gridCol w:w="1592"/>
        <w:gridCol w:w="1640"/>
        <w:gridCol w:w="1214"/>
        <w:gridCol w:w="1917"/>
      </w:tblGrid>
      <w:tr w:rsidR="00721D18" w:rsidTr="005A5D17">
        <w:trPr>
          <w:trHeight w:hRule="exact" w:val="48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Виды, формы контроля</w:t>
            </w:r>
          </w:p>
        </w:tc>
      </w:tr>
      <w:tr w:rsidR="00721D18" w:rsidTr="005A5D17">
        <w:trPr>
          <w:trHeight w:hRule="exact" w:val="814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18" w:rsidRDefault="00721D18"/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18" w:rsidRDefault="00721D1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18" w:rsidRDefault="00721D18"/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18" w:rsidRDefault="00721D18"/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Что изучает история древнего мира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2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.09.2022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использованием "Оценочного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листа";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Древнейшие люди.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08.09.2022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практическая работа;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8" w:after="0" w:line="262" w:lineRule="auto"/>
              <w:ind w:left="7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Родовые общины охотников и собирателей.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09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.09.2022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Возникновение искусства и религиозных верований.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15.09.2022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фронтальная беседа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письменный контроль;</w:t>
            </w:r>
          </w:p>
        </w:tc>
      </w:tr>
      <w:tr w:rsidR="00721D18" w:rsidTr="005A5D17">
        <w:trPr>
          <w:trHeight w:hRule="exact" w:val="14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Возникновение земледелия и скотоводства.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16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.09.2022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фронтальная беседа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21D18" w:rsidTr="005A5D17">
        <w:trPr>
          <w:trHeight w:hRule="exact" w:val="114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Появление неравенства и знати.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22.09.2022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322" w:hanging="15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исторический диктант;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Древнейшие стоянки на Дону.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3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.09.2022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практическая работа;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Счет лет в истории.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29.09.2022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RPr="00584E6B" w:rsidTr="005A5D17">
        <w:trPr>
          <w:trHeight w:hRule="exact" w:val="4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Урок проверки знаний.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584E6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30</w:t>
            </w: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09</w:t>
            </w:r>
            <w:r w:rsidR="0084329F"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тестирование;</w:t>
            </w:r>
          </w:p>
        </w:tc>
      </w:tr>
      <w:tr w:rsidR="00721D18" w:rsidRPr="00076EC9" w:rsidTr="005A5D17">
        <w:trPr>
          <w:trHeight w:hRule="exact" w:val="21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10.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Государство на берегах Нила.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06.10.2022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письменный контроль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картами;</w:t>
            </w:r>
          </w:p>
        </w:tc>
      </w:tr>
    </w:tbl>
    <w:p w:rsidR="00721D18" w:rsidRPr="005A5D17" w:rsidRDefault="00721D18">
      <w:pPr>
        <w:autoSpaceDE w:val="0"/>
        <w:autoSpaceDN w:val="0"/>
        <w:spacing w:after="0" w:line="14" w:lineRule="exact"/>
        <w:rPr>
          <w:lang w:val="ru-RU"/>
        </w:rPr>
      </w:pP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98" w:right="556" w:bottom="47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96"/>
        <w:gridCol w:w="718"/>
        <w:gridCol w:w="1592"/>
        <w:gridCol w:w="1640"/>
        <w:gridCol w:w="1214"/>
        <w:gridCol w:w="1917"/>
      </w:tblGrid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Как жили земледельцы и ремесленники в Египте.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07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.10.2022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эвристическая беседа;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Жизнь египетского вельможи.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13.10.2022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Военные походы фараонов.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4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.10.2022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 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Религия Древнего Египта.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20.10.2022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письменный контроль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по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карточкам;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Искусство древних египтян.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.10.2022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практическая работа 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27.10.2022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Древнее Двуречье.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584E6B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28</w:t>
            </w: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10</w:t>
            </w:r>
            <w:r w:rsidR="0084329F"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18.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Вавилонский царь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Хаммурапи и его законы.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84E6B" w:rsidRDefault="0084329F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 w:rsidRPr="00584E6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10.11.2022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историческим документом;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Финикийские мореплаватели.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.11.2022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 ;</w:t>
            </w:r>
          </w:p>
        </w:tc>
      </w:tr>
      <w:tr w:rsidR="00721D18" w:rsidTr="005A5D17">
        <w:trPr>
          <w:trHeight w:hRule="exact" w:val="4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Урок проверки знаний.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17.11.2022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зачет;</w:t>
            </w:r>
          </w:p>
        </w:tc>
      </w:tr>
      <w:tr w:rsidR="00721D18" w:rsidTr="005A5D17">
        <w:trPr>
          <w:trHeight w:hRule="exact" w:val="11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Библейские сказания.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18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.11.2022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фронтальная беседа;</w:t>
            </w:r>
          </w:p>
        </w:tc>
      </w:tr>
    </w:tbl>
    <w:p w:rsidR="00721D18" w:rsidRDefault="00721D18">
      <w:pPr>
        <w:autoSpaceDE w:val="0"/>
        <w:autoSpaceDN w:val="0"/>
        <w:spacing w:after="0" w:line="14" w:lineRule="exact"/>
      </w:pPr>
    </w:p>
    <w:p w:rsidR="00721D18" w:rsidRDefault="00721D18">
      <w:pPr>
        <w:sectPr w:rsidR="00721D18">
          <w:pgSz w:w="11900" w:h="16840"/>
          <w:pgMar w:top="284" w:right="556" w:bottom="84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21D18" w:rsidRDefault="00721D18">
      <w:pPr>
        <w:autoSpaceDE w:val="0"/>
        <w:autoSpaceDN w:val="0"/>
        <w:spacing w:after="66" w:line="220" w:lineRule="exact"/>
      </w:pPr>
    </w:p>
    <w:tbl>
      <w:tblPr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96"/>
        <w:gridCol w:w="718"/>
        <w:gridCol w:w="1592"/>
        <w:gridCol w:w="1640"/>
        <w:gridCol w:w="1214"/>
        <w:gridCol w:w="1917"/>
      </w:tblGrid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Киммерийцы.Скифы.Донской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край в древности.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24.11.2022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историческим документом;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Царство Давида и Соломона.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5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.11.2022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Ассирийская держава.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фронтальная беседа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 по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карточкам;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Персидская держава "царя царей".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2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Природа и люди Древней Индии.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Индийские касты.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09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практическая работа;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Чему учил китайский мудрец Конфуций.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эвристическая беседа;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Первый властелин единого Китая.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16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 ;</w:t>
            </w:r>
          </w:p>
        </w:tc>
      </w:tr>
      <w:tr w:rsidR="00721D18" w:rsidTr="005A5D17">
        <w:trPr>
          <w:trHeight w:hRule="exact" w:val="4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Урок проверки знаний.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тестирование;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Греки и критяне.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584E6B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3</w:t>
            </w:r>
            <w:r w:rsidR="0084329F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 ;</w:t>
            </w:r>
          </w:p>
        </w:tc>
      </w:tr>
      <w:tr w:rsidR="00721D18" w:rsidTr="005A5D17">
        <w:trPr>
          <w:trHeight w:hRule="exact" w:val="11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Микены и Троя.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29.12.2022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322" w:hanging="15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исторический диктант;</w:t>
            </w:r>
          </w:p>
        </w:tc>
      </w:tr>
    </w:tbl>
    <w:p w:rsidR="00721D18" w:rsidRDefault="00721D18">
      <w:pPr>
        <w:autoSpaceDE w:val="0"/>
        <w:autoSpaceDN w:val="0"/>
        <w:spacing w:after="0" w:line="14" w:lineRule="exact"/>
      </w:pPr>
    </w:p>
    <w:p w:rsidR="00721D18" w:rsidRDefault="00721D18">
      <w:pPr>
        <w:sectPr w:rsidR="00721D18">
          <w:pgSz w:w="11900" w:h="16840"/>
          <w:pgMar w:top="284" w:right="556" w:bottom="117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21D18" w:rsidRDefault="00721D18">
      <w:pPr>
        <w:autoSpaceDE w:val="0"/>
        <w:autoSpaceDN w:val="0"/>
        <w:spacing w:after="66" w:line="220" w:lineRule="exact"/>
      </w:pPr>
    </w:p>
    <w:tbl>
      <w:tblPr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96"/>
        <w:gridCol w:w="718"/>
        <w:gridCol w:w="1592"/>
        <w:gridCol w:w="1640"/>
        <w:gridCol w:w="1214"/>
        <w:gridCol w:w="1917"/>
      </w:tblGrid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Поэма Гомера "Илиада".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D62B37" w:rsidRDefault="00D62B37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30</w:t>
            </w:r>
            <w:r w:rsidRPr="00D62B3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12</w:t>
            </w:r>
            <w:r w:rsidR="0084329F" w:rsidRPr="00D62B3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историческим документом;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D62B37" w:rsidRDefault="0084329F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 w:rsidRPr="00D62B3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34.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D62B37" w:rsidRDefault="0084329F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D62B3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Поэма Гомера "Одиссея".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D62B37" w:rsidRDefault="0084329F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D62B3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D62B37" w:rsidRDefault="0084329F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D62B3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D62B37" w:rsidRDefault="0084329F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D62B3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D62B37" w:rsidRDefault="0084329F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 w:rsidRPr="00D62B3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17.01.2023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Религия древних греков.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19.01.2023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использованием "Оценочного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листа";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Земледельцы Аттики теряют землю и свободу.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24.01.2023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Зарождение демократии в Афинах.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26.01.2023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Древняя Спарта.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31.01.2023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практическая работа;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Основание греческих колоний.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проблемные задания;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Олимпийские игры в древности.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322" w:hanging="15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исторический диктант;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Греко-персидские войны.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картами;</w:t>
            </w:r>
          </w:p>
        </w:tc>
      </w:tr>
      <w:tr w:rsidR="00721D18" w:rsidRPr="00076EC9" w:rsidTr="005A5D17">
        <w:trPr>
          <w:trHeight w:hRule="exact" w:val="17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Греко-персидские войны.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картами;</w:t>
            </w:r>
          </w:p>
        </w:tc>
      </w:tr>
    </w:tbl>
    <w:p w:rsidR="00721D18" w:rsidRPr="005A5D17" w:rsidRDefault="00721D18">
      <w:pPr>
        <w:autoSpaceDE w:val="0"/>
        <w:autoSpaceDN w:val="0"/>
        <w:spacing w:after="0" w:line="14" w:lineRule="exact"/>
        <w:rPr>
          <w:lang w:val="ru-RU"/>
        </w:rPr>
      </w:pP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84" w:right="556" w:bottom="76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96"/>
        <w:gridCol w:w="718"/>
        <w:gridCol w:w="1592"/>
        <w:gridCol w:w="1640"/>
        <w:gridCol w:w="1214"/>
        <w:gridCol w:w="1917"/>
      </w:tblGrid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Первые греческие поселения на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Дону.Танаис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эвристическая беседа;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гаванях афинского порта Пирей.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 городе богини Афины.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RPr="00076EC9" w:rsidTr="005A5D17">
        <w:trPr>
          <w:trHeight w:hRule="exact" w:val="1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 афинских школах и </w:t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гимнасиях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02.03.2023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по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карточкам;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 театре Диониса.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07.03.2023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Афинская рабовладельческая демократия при Перикле.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09.03.2023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практическая работа;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Города Эллады подчиняются Македонии.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14.03.2023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 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Основание и распад державы Александра Македонского.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16.03.2023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 древней Александрии Египетской.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21.03.2023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использованием "Оценочного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листа";</w:t>
            </w:r>
          </w:p>
        </w:tc>
      </w:tr>
      <w:tr w:rsidR="00721D18" w:rsidTr="005A5D17">
        <w:trPr>
          <w:trHeight w:hRule="exact" w:val="4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Урок проверки знаний.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23.03.2023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тестирование;</w:t>
            </w:r>
          </w:p>
        </w:tc>
      </w:tr>
      <w:tr w:rsidR="00721D18" w:rsidRPr="00076EC9" w:rsidTr="005A5D17">
        <w:trPr>
          <w:trHeight w:hRule="exact" w:val="1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Древнейший Рим.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04.04.2023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по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карточкам;</w:t>
            </w:r>
          </w:p>
        </w:tc>
      </w:tr>
      <w:tr w:rsidR="00721D18" w:rsidRPr="00076EC9" w:rsidTr="005A5D17">
        <w:trPr>
          <w:trHeight w:hRule="exact" w:val="16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Завоевание Римом Италии.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06.04.2023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выполнение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познавательных заданий;</w:t>
            </w:r>
          </w:p>
        </w:tc>
      </w:tr>
    </w:tbl>
    <w:p w:rsidR="00721D18" w:rsidRPr="005A5D17" w:rsidRDefault="00721D18">
      <w:pPr>
        <w:autoSpaceDE w:val="0"/>
        <w:autoSpaceDN w:val="0"/>
        <w:spacing w:after="0" w:line="14" w:lineRule="exact"/>
        <w:rPr>
          <w:lang w:val="ru-RU"/>
        </w:rPr>
      </w:pP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84" w:right="556" w:bottom="32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96"/>
        <w:gridCol w:w="718"/>
        <w:gridCol w:w="1592"/>
        <w:gridCol w:w="1640"/>
        <w:gridCol w:w="1214"/>
        <w:gridCol w:w="1917"/>
      </w:tblGrid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Устройство Римской республики.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11.04.2023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Борьба между Римом и Карфагеном.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13.04.2023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 ;</w:t>
            </w:r>
          </w:p>
        </w:tc>
      </w:tr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Римские завоевания во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II</w:t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в. до н.э.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18.04.2023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с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контурными картами 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Рабство в Древнем Риме.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20.04.2023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проблемные задания;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Земельный закон братьев Гракхов.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25.04.2023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 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Восстание Спартака.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27.04.2023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практическая работа;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Единовластие Цезаря в Риме.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02.05.2023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фронтальная беседа;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Установление империи в Риме.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04.05.2023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322" w:hanging="15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исторический диктант;</w:t>
            </w:r>
          </w:p>
        </w:tc>
      </w:tr>
      <w:tr w:rsidR="00721D18" w:rsidRPr="00076EC9" w:rsidTr="005A5D17">
        <w:trPr>
          <w:trHeight w:hRule="exact" w:val="1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 Риме при императоре Нероне.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11.05.2023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по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карточкам;</w:t>
            </w:r>
          </w:p>
        </w:tc>
      </w:tr>
      <w:tr w:rsidR="00721D18" w:rsidTr="005A5D17">
        <w:trPr>
          <w:trHeight w:hRule="exact" w:val="11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"Вечный город" и его жители.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16.05.2023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Tr="005A5D17">
        <w:trPr>
          <w:trHeight w:hRule="exact" w:val="116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Первые христиане и их учение.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18.05.2023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письменный контроль;</w:t>
            </w:r>
          </w:p>
        </w:tc>
      </w:tr>
      <w:tr w:rsidR="00721D18" w:rsidTr="005A5D17">
        <w:trPr>
          <w:trHeight w:hRule="exact" w:val="11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Расцвет империи во 2-м веке н.э.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23.05.2023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 практическая работа;</w:t>
            </w:r>
          </w:p>
        </w:tc>
      </w:tr>
    </w:tbl>
    <w:p w:rsidR="00721D18" w:rsidRDefault="00721D18">
      <w:pPr>
        <w:autoSpaceDE w:val="0"/>
        <w:autoSpaceDN w:val="0"/>
        <w:spacing w:after="0" w:line="14" w:lineRule="exact"/>
      </w:pPr>
    </w:p>
    <w:p w:rsidR="00721D18" w:rsidRDefault="00721D18">
      <w:pPr>
        <w:sectPr w:rsidR="00721D18">
          <w:pgSz w:w="11900" w:h="16840"/>
          <w:pgMar w:top="284" w:right="556" w:bottom="42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21D18" w:rsidRDefault="00721D18">
      <w:pPr>
        <w:autoSpaceDE w:val="0"/>
        <w:autoSpaceDN w:val="0"/>
        <w:spacing w:after="66" w:line="220" w:lineRule="exact"/>
      </w:pPr>
    </w:p>
    <w:tbl>
      <w:tblPr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96"/>
        <w:gridCol w:w="718"/>
        <w:gridCol w:w="1592"/>
        <w:gridCol w:w="1640"/>
        <w:gridCol w:w="1214"/>
        <w:gridCol w:w="1917"/>
      </w:tblGrid>
      <w:tr w:rsidR="00721D18" w:rsidRPr="00076EC9" w:rsidTr="005A5D17">
        <w:trPr>
          <w:trHeight w:hRule="exact" w:val="18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Соседи Римской империи.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25.05.2023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81" w:lineRule="auto"/>
              <w:ind w:left="154" w:right="288" w:hanging="15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 практическая работа по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контурным </w:t>
            </w:r>
            <w:r w:rsidRPr="005A5D17">
              <w:rPr>
                <w:lang w:val="ru-RU"/>
              </w:rPr>
              <w:br/>
            </w: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картам;</w:t>
            </w:r>
          </w:p>
        </w:tc>
      </w:tr>
      <w:tr w:rsidR="00721D18" w:rsidTr="005A5D17">
        <w:trPr>
          <w:trHeight w:hRule="exact" w:val="8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Урок проверки </w:t>
            </w:r>
            <w:r w:rsidRPr="005A5D17">
              <w:rPr>
                <w:lang w:val="ru-RU"/>
              </w:rPr>
              <w:br/>
            </w:r>
            <w:proofErr w:type="spellStart"/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знаний.Итоговое</w:t>
            </w:r>
            <w:proofErr w:type="spellEnd"/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повторение.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30.05.2023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Тестирование;</w:t>
            </w:r>
          </w:p>
        </w:tc>
      </w:tr>
      <w:tr w:rsidR="00721D18" w:rsidTr="005A5D17">
        <w:trPr>
          <w:trHeight w:hRule="exact" w:val="794"/>
        </w:trPr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Pr="005A5D17" w:rsidRDefault="0084329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5A5D17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84329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1D18" w:rsidRDefault="00721D18"/>
        </w:tc>
      </w:tr>
    </w:tbl>
    <w:p w:rsidR="00721D18" w:rsidRDefault="00721D18">
      <w:pPr>
        <w:autoSpaceDE w:val="0"/>
        <w:autoSpaceDN w:val="0"/>
        <w:spacing w:after="0" w:line="14" w:lineRule="exact"/>
      </w:pPr>
    </w:p>
    <w:p w:rsidR="00721D18" w:rsidRDefault="00721D18">
      <w:pPr>
        <w:sectPr w:rsidR="00721D18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21D18" w:rsidRDefault="00721D18">
      <w:pPr>
        <w:autoSpaceDE w:val="0"/>
        <w:autoSpaceDN w:val="0"/>
        <w:spacing w:after="78" w:line="220" w:lineRule="exact"/>
      </w:pPr>
    </w:p>
    <w:p w:rsidR="00721D18" w:rsidRDefault="0084329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21D18" w:rsidRDefault="0084329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21D18" w:rsidRPr="005A5D17" w:rsidRDefault="0084329F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721D18" w:rsidRPr="005A5D17" w:rsidRDefault="0084329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5A5D17">
        <w:rPr>
          <w:lang w:val="ru-RU"/>
        </w:rPr>
        <w:br/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 Издательство «Просвещение»;</w:t>
      </w:r>
    </w:p>
    <w:p w:rsidR="00721D18" w:rsidRPr="005A5D17" w:rsidRDefault="0084329F">
      <w:pPr>
        <w:autoSpaceDE w:val="0"/>
        <w:autoSpaceDN w:val="0"/>
        <w:spacing w:before="598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21D18" w:rsidRPr="005A5D17" w:rsidRDefault="0084329F">
      <w:pPr>
        <w:autoSpaceDE w:val="0"/>
        <w:autoSpaceDN w:val="0"/>
        <w:spacing w:before="168" w:after="0" w:line="230" w:lineRule="auto"/>
        <w:rPr>
          <w:lang w:val="ru-RU"/>
        </w:rPr>
      </w:pP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721D18" w:rsidRPr="005A5D17" w:rsidRDefault="0084329F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всеобщей истории. История древнего мира по учебнику </w:t>
      </w: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А.А.Вигасина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21D18" w:rsidRPr="005A5D17" w:rsidRDefault="0084329F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методическое пособие, автор Сорокина Е.Н. Издательство "Просвещение"</w:t>
      </w:r>
    </w:p>
    <w:p w:rsidR="00721D18" w:rsidRPr="005A5D17" w:rsidRDefault="0084329F">
      <w:pPr>
        <w:autoSpaceDE w:val="0"/>
        <w:autoSpaceDN w:val="0"/>
        <w:spacing w:before="598"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21D18" w:rsidRPr="005A5D17" w:rsidRDefault="0084329F">
      <w:pPr>
        <w:autoSpaceDE w:val="0"/>
        <w:autoSpaceDN w:val="0"/>
        <w:spacing w:before="166" w:after="0" w:line="283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A5D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A5D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A5D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A5D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datalesson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A5D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olimpium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A5D1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21D18" w:rsidRPr="005A5D17" w:rsidRDefault="00721D18">
      <w:pPr>
        <w:rPr>
          <w:lang w:val="ru-RU"/>
        </w:rPr>
        <w:sectPr w:rsidR="00721D18" w:rsidRPr="005A5D1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1D18" w:rsidRPr="005A5D17" w:rsidRDefault="00721D18">
      <w:pPr>
        <w:autoSpaceDE w:val="0"/>
        <w:autoSpaceDN w:val="0"/>
        <w:spacing w:after="78" w:line="220" w:lineRule="exact"/>
        <w:rPr>
          <w:lang w:val="ru-RU"/>
        </w:rPr>
      </w:pPr>
    </w:p>
    <w:p w:rsidR="00721D18" w:rsidRPr="005A5D17" w:rsidRDefault="0084329F">
      <w:pPr>
        <w:autoSpaceDE w:val="0"/>
        <w:autoSpaceDN w:val="0"/>
        <w:spacing w:after="0" w:line="230" w:lineRule="auto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21D18" w:rsidRPr="005A5D17" w:rsidRDefault="0084329F">
      <w:pPr>
        <w:autoSpaceDE w:val="0"/>
        <w:autoSpaceDN w:val="0"/>
        <w:spacing w:before="346" w:after="0" w:line="300" w:lineRule="auto"/>
        <w:ind w:right="1152"/>
        <w:rPr>
          <w:lang w:val="ru-RU"/>
        </w:rPr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A5D17">
        <w:rPr>
          <w:lang w:val="ru-RU"/>
        </w:rPr>
        <w:br/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карты, словари, энциклопедии, индивидуальные карточки, плакаты, информационные стенды, комплекты портретов, репродукции картин, медиатека</w:t>
      </w:r>
    </w:p>
    <w:p w:rsidR="00721D18" w:rsidRDefault="0084329F">
      <w:pPr>
        <w:autoSpaceDE w:val="0"/>
        <w:autoSpaceDN w:val="0"/>
        <w:spacing w:before="262" w:after="0" w:line="302" w:lineRule="auto"/>
        <w:ind w:right="2880"/>
      </w:pPr>
      <w:r w:rsidRPr="005A5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A5D17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Ноутбук, принтер, колонки, электронное приложение к учебнику. </w:t>
      </w:r>
      <w:r>
        <w:rPr>
          <w:rFonts w:ascii="Times New Roman" w:eastAsia="Times New Roman" w:hAnsi="Times New Roman"/>
          <w:color w:val="000000"/>
          <w:sz w:val="24"/>
        </w:rPr>
        <w:t xml:space="preserve">5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721D18" w:rsidRDefault="00721D18">
      <w:pPr>
        <w:sectPr w:rsidR="00721D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329F" w:rsidRDefault="0084329F"/>
    <w:sectPr w:rsidR="008432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76EC9"/>
    <w:rsid w:val="0015074B"/>
    <w:rsid w:val="00271ED4"/>
    <w:rsid w:val="0029639D"/>
    <w:rsid w:val="00326F90"/>
    <w:rsid w:val="00584E6B"/>
    <w:rsid w:val="005A5D17"/>
    <w:rsid w:val="00721D18"/>
    <w:rsid w:val="0084329F"/>
    <w:rsid w:val="00AA1D8D"/>
    <w:rsid w:val="00B47730"/>
    <w:rsid w:val="00CB0664"/>
    <w:rsid w:val="00D62B3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84F58"/>
  <w14:defaultImageDpi w14:val="300"/>
  <w15:docId w15:val="{0F855D29-BE58-4D3B-A712-A43672EE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8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8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8EF3C-B652-4304-AEF4-A0BDDD9D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7368</Words>
  <Characters>42004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математика</cp:lastModifiedBy>
  <cp:revision>5</cp:revision>
  <cp:lastPrinted>2022-11-06T20:01:00Z</cp:lastPrinted>
  <dcterms:created xsi:type="dcterms:W3CDTF">2013-12-23T23:15:00Z</dcterms:created>
  <dcterms:modified xsi:type="dcterms:W3CDTF">2022-11-08T07:18:00Z</dcterms:modified>
  <cp:category/>
</cp:coreProperties>
</file>