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33" w:rsidRDefault="001E1233">
      <w:pPr>
        <w:autoSpaceDE w:val="0"/>
        <w:autoSpaceDN w:val="0"/>
        <w:spacing w:after="78" w:line="220" w:lineRule="exact"/>
      </w:pPr>
    </w:p>
    <w:p w:rsidR="001E1233" w:rsidRPr="00977F96" w:rsidRDefault="00977F96">
      <w:pPr>
        <w:autoSpaceDE w:val="0"/>
        <w:autoSpaceDN w:val="0"/>
        <w:spacing w:after="0" w:line="230" w:lineRule="auto"/>
        <w:ind w:left="792"/>
        <w:rPr>
          <w:lang w:val="ru-RU"/>
        </w:rPr>
      </w:pPr>
      <w:r w:rsidRPr="00977F96">
        <w:rPr>
          <w:rFonts w:ascii="Times New Roman" w:eastAsia="Times New Roman" w:hAnsi="Times New Roman"/>
          <w:b/>
          <w:color w:val="000000"/>
          <w:sz w:val="24"/>
          <w:lang w:val="ru-RU"/>
        </w:rPr>
        <w:t>МИНИСТЕРСТВО ПРОСВЕЩЕНИЯ РОССИЙСКОЙ ФЕДЕРАЦИИ</w:t>
      </w:r>
    </w:p>
    <w:p w:rsidR="001E1233" w:rsidRPr="00977F96" w:rsidRDefault="00977F96">
      <w:pPr>
        <w:autoSpaceDE w:val="0"/>
        <w:autoSpaceDN w:val="0"/>
        <w:spacing w:before="670" w:after="0" w:line="230" w:lineRule="auto"/>
        <w:ind w:left="600"/>
        <w:rPr>
          <w:lang w:val="ru-RU"/>
        </w:rPr>
      </w:pPr>
      <w:r w:rsidRPr="00977F96">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rsidR="001E1233" w:rsidRPr="00977F96" w:rsidRDefault="00977F96">
      <w:pPr>
        <w:autoSpaceDE w:val="0"/>
        <w:autoSpaceDN w:val="0"/>
        <w:spacing w:before="670" w:after="0" w:line="230" w:lineRule="auto"/>
        <w:ind w:left="2370"/>
        <w:rPr>
          <w:lang w:val="ru-RU"/>
        </w:rPr>
      </w:pPr>
      <w:r w:rsidRPr="00977F96">
        <w:rPr>
          <w:rFonts w:ascii="Times New Roman" w:eastAsia="Times New Roman" w:hAnsi="Times New Roman"/>
          <w:color w:val="000000"/>
          <w:sz w:val="24"/>
          <w:lang w:val="ru-RU"/>
        </w:rPr>
        <w:t xml:space="preserve">отдел образования </w:t>
      </w:r>
      <w:proofErr w:type="spellStart"/>
      <w:r w:rsidRPr="00977F96">
        <w:rPr>
          <w:rFonts w:ascii="Times New Roman" w:eastAsia="Times New Roman" w:hAnsi="Times New Roman"/>
          <w:color w:val="000000"/>
          <w:sz w:val="24"/>
          <w:lang w:val="ru-RU"/>
        </w:rPr>
        <w:t>Ремонтненского</w:t>
      </w:r>
      <w:proofErr w:type="spellEnd"/>
      <w:r w:rsidRPr="00977F96">
        <w:rPr>
          <w:rFonts w:ascii="Times New Roman" w:eastAsia="Times New Roman" w:hAnsi="Times New Roman"/>
          <w:color w:val="000000"/>
          <w:sz w:val="24"/>
          <w:lang w:val="ru-RU"/>
        </w:rPr>
        <w:t xml:space="preserve"> района</w:t>
      </w:r>
    </w:p>
    <w:p w:rsidR="001E1233" w:rsidRPr="00977F96" w:rsidRDefault="00977F96">
      <w:pPr>
        <w:autoSpaceDE w:val="0"/>
        <w:autoSpaceDN w:val="0"/>
        <w:spacing w:before="670" w:after="0" w:line="230" w:lineRule="auto"/>
        <w:ind w:right="3228"/>
        <w:jc w:val="right"/>
        <w:rPr>
          <w:lang w:val="ru-RU"/>
        </w:rPr>
      </w:pPr>
      <w:r w:rsidRPr="00977F96">
        <w:rPr>
          <w:rFonts w:ascii="Times New Roman" w:eastAsia="Times New Roman" w:hAnsi="Times New Roman"/>
          <w:color w:val="000000"/>
          <w:sz w:val="24"/>
          <w:lang w:val="ru-RU"/>
        </w:rPr>
        <w:t xml:space="preserve">МБОУ </w:t>
      </w:r>
      <w:proofErr w:type="spellStart"/>
      <w:r w:rsidRPr="00977F96">
        <w:rPr>
          <w:rFonts w:ascii="Times New Roman" w:eastAsia="Times New Roman" w:hAnsi="Times New Roman"/>
          <w:color w:val="000000"/>
          <w:sz w:val="24"/>
          <w:lang w:val="ru-RU"/>
        </w:rPr>
        <w:t>Большеремонтненская</w:t>
      </w:r>
      <w:proofErr w:type="spellEnd"/>
      <w:r w:rsidRPr="00977F96">
        <w:rPr>
          <w:rFonts w:ascii="Times New Roman" w:eastAsia="Times New Roman" w:hAnsi="Times New Roman"/>
          <w:color w:val="000000"/>
          <w:sz w:val="24"/>
          <w:lang w:val="ru-RU"/>
        </w:rPr>
        <w:t xml:space="preserve"> СШ</w:t>
      </w:r>
    </w:p>
    <w:p w:rsidR="001E1233" w:rsidRPr="00977F96" w:rsidRDefault="00977F96">
      <w:pPr>
        <w:autoSpaceDE w:val="0"/>
        <w:autoSpaceDN w:val="0"/>
        <w:spacing w:before="1436" w:after="0" w:line="230" w:lineRule="auto"/>
        <w:ind w:right="2010"/>
        <w:jc w:val="right"/>
        <w:rPr>
          <w:lang w:val="ru-RU"/>
        </w:rPr>
      </w:pPr>
      <w:r w:rsidRPr="00977F96">
        <w:rPr>
          <w:rFonts w:ascii="Times New Roman" w:eastAsia="Times New Roman" w:hAnsi="Times New Roman"/>
          <w:color w:val="000000"/>
          <w:w w:val="102"/>
          <w:sz w:val="20"/>
          <w:lang w:val="ru-RU"/>
        </w:rPr>
        <w:t>УТВЕРЖЕНО</w:t>
      </w:r>
    </w:p>
    <w:p w:rsidR="001E1233" w:rsidRPr="00977F96" w:rsidRDefault="00977F96">
      <w:pPr>
        <w:autoSpaceDE w:val="0"/>
        <w:autoSpaceDN w:val="0"/>
        <w:spacing w:after="0" w:line="230" w:lineRule="auto"/>
        <w:ind w:right="2456"/>
        <w:jc w:val="right"/>
        <w:rPr>
          <w:lang w:val="ru-RU"/>
        </w:rPr>
      </w:pPr>
      <w:r w:rsidRPr="00977F96">
        <w:rPr>
          <w:rFonts w:ascii="Times New Roman" w:eastAsia="Times New Roman" w:hAnsi="Times New Roman"/>
          <w:color w:val="000000"/>
          <w:w w:val="102"/>
          <w:sz w:val="20"/>
          <w:lang w:val="ru-RU"/>
        </w:rPr>
        <w:t>директор</w:t>
      </w:r>
    </w:p>
    <w:p w:rsidR="001E1233" w:rsidRPr="00977F96" w:rsidRDefault="00977F96">
      <w:pPr>
        <w:autoSpaceDE w:val="0"/>
        <w:autoSpaceDN w:val="0"/>
        <w:spacing w:before="182" w:after="0" w:line="230" w:lineRule="auto"/>
        <w:ind w:right="574"/>
        <w:jc w:val="right"/>
        <w:rPr>
          <w:lang w:val="ru-RU"/>
        </w:rPr>
      </w:pPr>
      <w:r w:rsidRPr="00977F96">
        <w:rPr>
          <w:rFonts w:ascii="Times New Roman" w:eastAsia="Times New Roman" w:hAnsi="Times New Roman"/>
          <w:color w:val="000000"/>
          <w:w w:val="102"/>
          <w:sz w:val="20"/>
          <w:lang w:val="ru-RU"/>
        </w:rPr>
        <w:t>______________</w:t>
      </w:r>
      <w:proofErr w:type="spellStart"/>
      <w:r w:rsidRPr="00977F96">
        <w:rPr>
          <w:rFonts w:ascii="Times New Roman" w:eastAsia="Times New Roman" w:hAnsi="Times New Roman"/>
          <w:color w:val="000000"/>
          <w:w w:val="102"/>
          <w:sz w:val="20"/>
          <w:lang w:val="ru-RU"/>
        </w:rPr>
        <w:t>Торбенко</w:t>
      </w:r>
      <w:proofErr w:type="spellEnd"/>
      <w:r w:rsidRPr="00977F96">
        <w:rPr>
          <w:rFonts w:ascii="Times New Roman" w:eastAsia="Times New Roman" w:hAnsi="Times New Roman"/>
          <w:color w:val="000000"/>
          <w:w w:val="102"/>
          <w:sz w:val="20"/>
          <w:lang w:val="ru-RU"/>
        </w:rPr>
        <w:t xml:space="preserve"> Г.А.</w:t>
      </w:r>
    </w:p>
    <w:p w:rsidR="001E1233" w:rsidRPr="00977F96" w:rsidRDefault="00977F96">
      <w:pPr>
        <w:autoSpaceDE w:val="0"/>
        <w:autoSpaceDN w:val="0"/>
        <w:spacing w:before="182" w:after="0" w:line="230" w:lineRule="auto"/>
        <w:ind w:right="2380"/>
        <w:jc w:val="right"/>
        <w:rPr>
          <w:lang w:val="ru-RU"/>
        </w:rPr>
      </w:pPr>
      <w:r w:rsidRPr="00977F96">
        <w:rPr>
          <w:rFonts w:ascii="Times New Roman" w:eastAsia="Times New Roman" w:hAnsi="Times New Roman"/>
          <w:color w:val="000000"/>
          <w:w w:val="102"/>
          <w:sz w:val="20"/>
          <w:lang w:val="ru-RU"/>
        </w:rPr>
        <w:t>Приказ №</w:t>
      </w:r>
    </w:p>
    <w:p w:rsidR="001E1233" w:rsidRPr="00977F96" w:rsidRDefault="00977F96">
      <w:pPr>
        <w:autoSpaceDE w:val="0"/>
        <w:autoSpaceDN w:val="0"/>
        <w:spacing w:before="182" w:after="0" w:line="230" w:lineRule="auto"/>
        <w:ind w:right="1448"/>
        <w:jc w:val="right"/>
        <w:rPr>
          <w:lang w:val="ru-RU"/>
        </w:rPr>
      </w:pPr>
      <w:r w:rsidRPr="00977F96">
        <w:rPr>
          <w:rFonts w:ascii="Times New Roman" w:eastAsia="Times New Roman" w:hAnsi="Times New Roman"/>
          <w:color w:val="000000"/>
          <w:w w:val="102"/>
          <w:sz w:val="20"/>
          <w:lang w:val="ru-RU"/>
        </w:rPr>
        <w:t xml:space="preserve">от "" </w:t>
      </w:r>
      <w:proofErr w:type="gramStart"/>
      <w:r w:rsidRPr="00977F96">
        <w:rPr>
          <w:rFonts w:ascii="Times New Roman" w:eastAsia="Times New Roman" w:hAnsi="Times New Roman"/>
          <w:color w:val="000000"/>
          <w:w w:val="102"/>
          <w:sz w:val="20"/>
          <w:lang w:val="ru-RU"/>
        </w:rPr>
        <w:t>августа  2022</w:t>
      </w:r>
      <w:proofErr w:type="gramEnd"/>
      <w:r w:rsidRPr="00977F96">
        <w:rPr>
          <w:rFonts w:ascii="Times New Roman" w:eastAsia="Times New Roman" w:hAnsi="Times New Roman"/>
          <w:color w:val="000000"/>
          <w:w w:val="102"/>
          <w:sz w:val="20"/>
          <w:lang w:val="ru-RU"/>
        </w:rPr>
        <w:t xml:space="preserve"> г.</w:t>
      </w:r>
    </w:p>
    <w:p w:rsidR="001E1233" w:rsidRPr="00977F96" w:rsidRDefault="00977F96">
      <w:pPr>
        <w:autoSpaceDE w:val="0"/>
        <w:autoSpaceDN w:val="0"/>
        <w:spacing w:before="1038" w:after="0" w:line="230" w:lineRule="auto"/>
        <w:ind w:right="3646"/>
        <w:jc w:val="right"/>
        <w:rPr>
          <w:lang w:val="ru-RU"/>
        </w:rPr>
      </w:pPr>
      <w:r w:rsidRPr="00977F96">
        <w:rPr>
          <w:rFonts w:ascii="Times New Roman" w:eastAsia="Times New Roman" w:hAnsi="Times New Roman"/>
          <w:b/>
          <w:color w:val="000000"/>
          <w:sz w:val="24"/>
          <w:lang w:val="ru-RU"/>
        </w:rPr>
        <w:t>РАБОЧАЯ ПРОГРАММА</w:t>
      </w:r>
    </w:p>
    <w:p w:rsidR="001E1233" w:rsidRPr="00977F96" w:rsidRDefault="00977F96">
      <w:pPr>
        <w:autoSpaceDE w:val="0"/>
        <w:autoSpaceDN w:val="0"/>
        <w:spacing w:before="70" w:after="0" w:line="230" w:lineRule="auto"/>
        <w:ind w:right="4418"/>
        <w:jc w:val="right"/>
        <w:rPr>
          <w:lang w:val="ru-RU"/>
        </w:rPr>
      </w:pPr>
      <w:r w:rsidRPr="00977F96">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977F96">
        <w:rPr>
          <w:rFonts w:ascii="Times New Roman" w:eastAsia="Times New Roman" w:hAnsi="Times New Roman"/>
          <w:b/>
          <w:color w:val="000000"/>
          <w:sz w:val="24"/>
          <w:lang w:val="ru-RU"/>
        </w:rPr>
        <w:t xml:space="preserve"> 3838217)</w:t>
      </w:r>
    </w:p>
    <w:p w:rsidR="001E1233" w:rsidRPr="00977F96" w:rsidRDefault="00977F96">
      <w:pPr>
        <w:autoSpaceDE w:val="0"/>
        <w:autoSpaceDN w:val="0"/>
        <w:spacing w:before="166" w:after="0" w:line="230" w:lineRule="auto"/>
        <w:ind w:right="4018"/>
        <w:jc w:val="right"/>
        <w:rPr>
          <w:lang w:val="ru-RU"/>
        </w:rPr>
      </w:pPr>
      <w:r w:rsidRPr="00977F96">
        <w:rPr>
          <w:rFonts w:ascii="Times New Roman" w:eastAsia="Times New Roman" w:hAnsi="Times New Roman"/>
          <w:color w:val="000000"/>
          <w:sz w:val="24"/>
          <w:lang w:val="ru-RU"/>
        </w:rPr>
        <w:t>учебного предмета</w:t>
      </w:r>
    </w:p>
    <w:p w:rsidR="001E1233" w:rsidRPr="00977F96" w:rsidRDefault="00977F96">
      <w:pPr>
        <w:autoSpaceDE w:val="0"/>
        <w:autoSpaceDN w:val="0"/>
        <w:spacing w:before="70" w:after="0" w:line="230" w:lineRule="auto"/>
        <w:ind w:right="3698"/>
        <w:jc w:val="right"/>
        <w:rPr>
          <w:lang w:val="ru-RU"/>
        </w:rPr>
      </w:pPr>
      <w:r w:rsidRPr="00977F96">
        <w:rPr>
          <w:rFonts w:ascii="Times New Roman" w:eastAsia="Times New Roman" w:hAnsi="Times New Roman"/>
          <w:color w:val="000000"/>
          <w:sz w:val="24"/>
          <w:lang w:val="ru-RU"/>
        </w:rPr>
        <w:t>«Родной язык (русский)»</w:t>
      </w:r>
    </w:p>
    <w:p w:rsidR="001E1233" w:rsidRPr="00977F96" w:rsidRDefault="00977F96">
      <w:pPr>
        <w:autoSpaceDE w:val="0"/>
        <w:autoSpaceDN w:val="0"/>
        <w:spacing w:before="670" w:after="0" w:line="230" w:lineRule="auto"/>
        <w:ind w:left="2340"/>
        <w:rPr>
          <w:lang w:val="ru-RU"/>
        </w:rPr>
      </w:pPr>
      <w:r w:rsidRPr="00977F96">
        <w:rPr>
          <w:rFonts w:ascii="Times New Roman" w:eastAsia="Times New Roman" w:hAnsi="Times New Roman"/>
          <w:color w:val="000000"/>
          <w:sz w:val="24"/>
          <w:lang w:val="ru-RU"/>
        </w:rPr>
        <w:t>для 5 класса основного общего образования</w:t>
      </w:r>
    </w:p>
    <w:p w:rsidR="001E1233" w:rsidRPr="00977F96" w:rsidRDefault="00977F96">
      <w:pPr>
        <w:autoSpaceDE w:val="0"/>
        <w:autoSpaceDN w:val="0"/>
        <w:spacing w:before="70" w:after="0" w:line="230" w:lineRule="auto"/>
        <w:ind w:right="3616"/>
        <w:jc w:val="right"/>
        <w:rPr>
          <w:lang w:val="ru-RU"/>
        </w:rPr>
      </w:pPr>
      <w:r w:rsidRPr="00977F96">
        <w:rPr>
          <w:rFonts w:ascii="Times New Roman" w:eastAsia="Times New Roman" w:hAnsi="Times New Roman"/>
          <w:color w:val="000000"/>
          <w:sz w:val="24"/>
          <w:lang w:val="ru-RU"/>
        </w:rPr>
        <w:t>на 2022-</w:t>
      </w:r>
      <w:proofErr w:type="gramStart"/>
      <w:r w:rsidRPr="00977F96">
        <w:rPr>
          <w:rFonts w:ascii="Times New Roman" w:eastAsia="Times New Roman" w:hAnsi="Times New Roman"/>
          <w:color w:val="000000"/>
          <w:sz w:val="24"/>
          <w:lang w:val="ru-RU"/>
        </w:rPr>
        <w:t>2023  учебный</w:t>
      </w:r>
      <w:proofErr w:type="gramEnd"/>
      <w:r w:rsidRPr="00977F96">
        <w:rPr>
          <w:rFonts w:ascii="Times New Roman" w:eastAsia="Times New Roman" w:hAnsi="Times New Roman"/>
          <w:color w:val="000000"/>
          <w:sz w:val="24"/>
          <w:lang w:val="ru-RU"/>
        </w:rPr>
        <w:t xml:space="preserve"> год</w:t>
      </w:r>
    </w:p>
    <w:p w:rsidR="001E1233" w:rsidRPr="00977F96" w:rsidRDefault="00977F96">
      <w:pPr>
        <w:autoSpaceDE w:val="0"/>
        <w:autoSpaceDN w:val="0"/>
        <w:spacing w:before="2112" w:after="0" w:line="230" w:lineRule="auto"/>
        <w:ind w:right="20"/>
        <w:jc w:val="right"/>
        <w:rPr>
          <w:lang w:val="ru-RU"/>
        </w:rPr>
      </w:pPr>
      <w:r w:rsidRPr="00977F96">
        <w:rPr>
          <w:rFonts w:ascii="Times New Roman" w:eastAsia="Times New Roman" w:hAnsi="Times New Roman"/>
          <w:color w:val="000000"/>
          <w:sz w:val="24"/>
          <w:lang w:val="ru-RU"/>
        </w:rPr>
        <w:t>Составитель: Ворвулева Любовь Дмитриевна</w:t>
      </w:r>
    </w:p>
    <w:p w:rsidR="001E1233" w:rsidRPr="00977F96" w:rsidRDefault="00977F96">
      <w:pPr>
        <w:autoSpaceDE w:val="0"/>
        <w:autoSpaceDN w:val="0"/>
        <w:spacing w:before="70" w:after="0" w:line="230" w:lineRule="auto"/>
        <w:ind w:right="20"/>
        <w:jc w:val="right"/>
        <w:rPr>
          <w:lang w:val="ru-RU"/>
        </w:rPr>
      </w:pPr>
      <w:r w:rsidRPr="00977F96">
        <w:rPr>
          <w:rFonts w:ascii="Times New Roman" w:eastAsia="Times New Roman" w:hAnsi="Times New Roman"/>
          <w:color w:val="000000"/>
          <w:sz w:val="24"/>
          <w:lang w:val="ru-RU"/>
        </w:rPr>
        <w:t>учитель</w:t>
      </w:r>
    </w:p>
    <w:p w:rsidR="001E1233" w:rsidRPr="00977F96" w:rsidRDefault="00977F96" w:rsidP="00977F96">
      <w:pPr>
        <w:autoSpaceDE w:val="0"/>
        <w:autoSpaceDN w:val="0"/>
        <w:spacing w:before="2830" w:after="0" w:line="230" w:lineRule="auto"/>
        <w:ind w:right="3632"/>
        <w:jc w:val="right"/>
        <w:rPr>
          <w:lang w:val="ru-RU"/>
        </w:rPr>
        <w:sectPr w:rsidR="001E1233" w:rsidRPr="00977F96">
          <w:pgSz w:w="11900" w:h="16840"/>
          <w:pgMar w:top="298" w:right="874" w:bottom="296" w:left="1440" w:header="720" w:footer="720" w:gutter="0"/>
          <w:cols w:space="720" w:equalWidth="0">
            <w:col w:w="9586" w:space="0"/>
          </w:cols>
          <w:docGrid w:linePitch="360"/>
        </w:sectPr>
      </w:pPr>
      <w:proofErr w:type="spellStart"/>
      <w:r w:rsidRPr="00977F96">
        <w:rPr>
          <w:rFonts w:ascii="Times New Roman" w:eastAsia="Times New Roman" w:hAnsi="Times New Roman"/>
          <w:color w:val="000000"/>
          <w:sz w:val="24"/>
          <w:lang w:val="ru-RU"/>
        </w:rPr>
        <w:t>с.Большое</w:t>
      </w:r>
      <w:proofErr w:type="spellEnd"/>
      <w:r w:rsidRPr="00977F96">
        <w:rPr>
          <w:rFonts w:ascii="Times New Roman" w:eastAsia="Times New Roman" w:hAnsi="Times New Roman"/>
          <w:color w:val="000000"/>
          <w:sz w:val="24"/>
          <w:lang w:val="ru-RU"/>
        </w:rPr>
        <w:t xml:space="preserve"> Ремонтное 2022</w:t>
      </w:r>
    </w:p>
    <w:p w:rsidR="001E1233" w:rsidRPr="00977F96" w:rsidRDefault="001E1233">
      <w:pPr>
        <w:rPr>
          <w:lang w:val="ru-RU"/>
        </w:rPr>
        <w:sectPr w:rsidR="001E1233" w:rsidRPr="00977F96">
          <w:pgSz w:w="11900" w:h="16840"/>
          <w:pgMar w:top="1440" w:right="1440" w:bottom="1440" w:left="1440" w:header="720" w:footer="720" w:gutter="0"/>
          <w:cols w:space="720" w:equalWidth="0">
            <w:col w:w="9586" w:space="0"/>
          </w:cols>
          <w:docGrid w:linePitch="360"/>
        </w:sectPr>
      </w:pPr>
    </w:p>
    <w:p w:rsidR="001E1233" w:rsidRPr="007A618A" w:rsidRDefault="00977F96">
      <w:pPr>
        <w:autoSpaceDE w:val="0"/>
        <w:autoSpaceDN w:val="0"/>
        <w:spacing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lastRenderedPageBreak/>
        <w:t>ПОЯСНИТЕЛЬНАЯ ЗАПИСКА</w:t>
      </w:r>
    </w:p>
    <w:p w:rsidR="001E1233" w:rsidRPr="007A618A" w:rsidRDefault="00977F96">
      <w:pPr>
        <w:autoSpaceDE w:val="0"/>
        <w:autoSpaceDN w:val="0"/>
        <w:spacing w:before="346" w:after="0" w:line="286" w:lineRule="auto"/>
        <w:ind w:right="144"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7A618A">
        <w:rPr>
          <w:rFonts w:ascii="Times New Roman" w:eastAsia="Times New Roman" w:hAnsi="Times New Roman" w:cs="Times New Roman"/>
          <w:color w:val="000000"/>
          <w:sz w:val="24"/>
          <w:szCs w:val="24"/>
          <w:lang w:val="ru-RU"/>
        </w:rPr>
        <w:t>Минпросвещения</w:t>
      </w:r>
      <w:proofErr w:type="spellEnd"/>
      <w:r w:rsidRPr="007A618A">
        <w:rPr>
          <w:rFonts w:ascii="Times New Roman" w:eastAsia="Times New Roman" w:hAnsi="Times New Roman" w:cs="Times New Roman"/>
          <w:color w:val="000000"/>
          <w:sz w:val="24"/>
          <w:szCs w:val="24"/>
          <w:lang w:val="ru-RU"/>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E1233" w:rsidRPr="007A618A" w:rsidRDefault="00977F96">
      <w:pPr>
        <w:autoSpaceDE w:val="0"/>
        <w:autoSpaceDN w:val="0"/>
        <w:spacing w:before="264"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ОБЩАЯ ХАРАКТЕРИСТИКА УЧЕБНОГО ПРЕДМЕТА «РОДНОЙ ЯЗЫК (РУССКИЙ)»</w:t>
      </w:r>
    </w:p>
    <w:p w:rsidR="001E1233" w:rsidRPr="007A618A" w:rsidRDefault="00977F96">
      <w:pPr>
        <w:autoSpaceDE w:val="0"/>
        <w:autoSpaceDN w:val="0"/>
        <w:spacing w:before="166" w:after="0" w:line="286"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 xml:space="preserve">государственным образовательным стандартом основного общего образования к предметной </w:t>
      </w:r>
      <w:proofErr w:type="spellStart"/>
      <w:proofErr w:type="gramStart"/>
      <w:r w:rsidRPr="007A618A">
        <w:rPr>
          <w:rFonts w:ascii="Times New Roman" w:eastAsia="Times New Roman" w:hAnsi="Times New Roman" w:cs="Times New Roman"/>
          <w:color w:val="000000"/>
          <w:sz w:val="24"/>
          <w:szCs w:val="24"/>
          <w:lang w:val="ru-RU"/>
        </w:rPr>
        <w:t>области«</w:t>
      </w:r>
      <w:proofErr w:type="gramEnd"/>
      <w:r w:rsidRPr="007A618A">
        <w:rPr>
          <w:rFonts w:ascii="Times New Roman" w:eastAsia="Times New Roman" w:hAnsi="Times New Roman" w:cs="Times New Roman"/>
          <w:color w:val="000000"/>
          <w:sz w:val="24"/>
          <w:szCs w:val="24"/>
          <w:lang w:val="ru-RU"/>
        </w:rPr>
        <w:t>Родной</w:t>
      </w:r>
      <w:proofErr w:type="spellEnd"/>
      <w:r w:rsidRPr="007A618A">
        <w:rPr>
          <w:rFonts w:ascii="Times New Roman" w:eastAsia="Times New Roman" w:hAnsi="Times New Roman" w:cs="Times New Roman"/>
          <w:color w:val="000000"/>
          <w:sz w:val="24"/>
          <w:szCs w:val="24"/>
          <w:lang w:val="ru-RU"/>
        </w:rPr>
        <w:t xml:space="preserve">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1E1233" w:rsidRPr="007A618A" w:rsidRDefault="00977F96">
      <w:pPr>
        <w:autoSpaceDE w:val="0"/>
        <w:autoSpaceDN w:val="0"/>
        <w:spacing w:before="70" w:after="0" w:line="281"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E1233" w:rsidRPr="007A618A" w:rsidRDefault="00977F96">
      <w:pPr>
        <w:autoSpaceDE w:val="0"/>
        <w:autoSpaceDN w:val="0"/>
        <w:spacing w:before="70" w:after="0" w:line="281"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1E1233" w:rsidRPr="007A618A" w:rsidRDefault="00977F96">
      <w:pPr>
        <w:autoSpaceDE w:val="0"/>
        <w:autoSpaceDN w:val="0"/>
        <w:spacing w:before="264"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ЦЕЛИ ИЗУЧЕНИЯ УЧЕБНОГО ПРЕДМЕТА «РОДНОЙ ЯЗЫК (РУССКИЙ)»</w:t>
      </w:r>
    </w:p>
    <w:p w:rsidR="001E1233" w:rsidRPr="007A618A" w:rsidRDefault="00977F96">
      <w:pPr>
        <w:tabs>
          <w:tab w:val="left" w:pos="180"/>
        </w:tabs>
        <w:autoSpaceDE w:val="0"/>
        <w:autoSpaceDN w:val="0"/>
        <w:spacing w:before="166" w:after="0" w:line="262" w:lineRule="auto"/>
        <w:ind w:right="1008"/>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Целями изучения родного языка (русского) по программам основного общего образования являются:</w:t>
      </w:r>
    </w:p>
    <w:p w:rsidR="001E1233" w:rsidRPr="007A618A" w:rsidRDefault="00977F96">
      <w:pPr>
        <w:autoSpaceDE w:val="0"/>
        <w:autoSpaceDN w:val="0"/>
        <w:spacing w:before="178" w:after="0" w:line="286"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w:t>
      </w:r>
      <w:proofErr w:type="gramStart"/>
      <w:r w:rsidRPr="007A618A">
        <w:rPr>
          <w:rFonts w:ascii="Times New Roman" w:eastAsia="Times New Roman" w:hAnsi="Times New Roman" w:cs="Times New Roman"/>
          <w:color w:val="000000"/>
          <w:sz w:val="24"/>
          <w:szCs w:val="24"/>
          <w:lang w:val="ru-RU"/>
        </w:rPr>
        <w:t>расширение  знаний</w:t>
      </w:r>
      <w:proofErr w:type="gramEnd"/>
      <w:r w:rsidRPr="007A618A">
        <w:rPr>
          <w:rFonts w:ascii="Times New Roman" w:eastAsia="Times New Roman" w:hAnsi="Times New Roman" w:cs="Times New Roman"/>
          <w:color w:val="000000"/>
          <w:sz w:val="24"/>
          <w:szCs w:val="24"/>
          <w:lang w:val="ru-RU"/>
        </w:rPr>
        <w:t xml:space="preserve">  о  национальной  специфике  русского языка и языковых единицах,</w:t>
      </w:r>
    </w:p>
    <w:p w:rsidR="001E1233" w:rsidRPr="007A618A" w:rsidRDefault="001E1233">
      <w:pPr>
        <w:rPr>
          <w:rFonts w:ascii="Times New Roman" w:hAnsi="Times New Roman" w:cs="Times New Roman"/>
          <w:sz w:val="24"/>
          <w:szCs w:val="24"/>
          <w:lang w:val="ru-RU"/>
        </w:rPr>
        <w:sectPr w:rsidR="001E1233" w:rsidRPr="007A618A">
          <w:pgSz w:w="11900" w:h="16840"/>
          <w:pgMar w:top="436" w:right="650" w:bottom="420" w:left="666" w:header="720" w:footer="720" w:gutter="0"/>
          <w:cols w:space="720" w:equalWidth="0">
            <w:col w:w="10584" w:space="0"/>
          </w:cols>
          <w:docGrid w:linePitch="360"/>
        </w:sectPr>
      </w:pPr>
    </w:p>
    <w:p w:rsidR="001E1233" w:rsidRPr="007A618A" w:rsidRDefault="001E1233">
      <w:pPr>
        <w:autoSpaceDE w:val="0"/>
        <w:autoSpaceDN w:val="0"/>
        <w:spacing w:after="66" w:line="220" w:lineRule="exact"/>
        <w:rPr>
          <w:rFonts w:ascii="Times New Roman" w:hAnsi="Times New Roman" w:cs="Times New Roman"/>
          <w:sz w:val="24"/>
          <w:szCs w:val="24"/>
          <w:lang w:val="ru-RU"/>
        </w:rPr>
      </w:pPr>
    </w:p>
    <w:p w:rsidR="001E1233" w:rsidRPr="007A618A" w:rsidRDefault="00977F96">
      <w:pPr>
        <w:autoSpaceDE w:val="0"/>
        <w:autoSpaceDN w:val="0"/>
        <w:spacing w:after="0" w:line="281"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1E1233" w:rsidRPr="007A618A" w:rsidRDefault="00977F96">
      <w:pPr>
        <w:autoSpaceDE w:val="0"/>
        <w:autoSpaceDN w:val="0"/>
        <w:spacing w:before="190" w:after="0" w:line="28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E1233" w:rsidRPr="007A618A" w:rsidRDefault="00977F96">
      <w:pPr>
        <w:autoSpaceDE w:val="0"/>
        <w:autoSpaceDN w:val="0"/>
        <w:spacing w:before="192" w:after="0" w:line="27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1E1233" w:rsidRPr="007A618A" w:rsidRDefault="00977F96">
      <w:pPr>
        <w:autoSpaceDE w:val="0"/>
        <w:autoSpaceDN w:val="0"/>
        <w:spacing w:before="190" w:after="0"/>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7A618A">
        <w:rPr>
          <w:rFonts w:ascii="Times New Roman" w:eastAsia="Times New Roman" w:hAnsi="Times New Roman" w:cs="Times New Roman"/>
          <w:color w:val="000000"/>
          <w:sz w:val="24"/>
          <w:szCs w:val="24"/>
          <w:lang w:val="ru-RU"/>
        </w:rPr>
        <w:t>несплошной</w:t>
      </w:r>
      <w:proofErr w:type="spellEnd"/>
      <w:r w:rsidRPr="007A618A">
        <w:rPr>
          <w:rFonts w:ascii="Times New Roman" w:eastAsia="Times New Roman" w:hAnsi="Times New Roman" w:cs="Times New Roman"/>
          <w:color w:val="000000"/>
          <w:sz w:val="24"/>
          <w:szCs w:val="24"/>
          <w:lang w:val="ru-RU"/>
        </w:rPr>
        <w:t xml:space="preserve"> текст, инфографика и др.);</w:t>
      </w:r>
    </w:p>
    <w:p w:rsidR="001E1233" w:rsidRPr="007A618A" w:rsidRDefault="00977F96">
      <w:pPr>
        <w:autoSpaceDE w:val="0"/>
        <w:autoSpaceDN w:val="0"/>
        <w:spacing w:before="190" w:after="0" w:line="271"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развитие проектного и исследовательского мышления, приобретение практического опыта </w:t>
      </w:r>
      <w:proofErr w:type="gramStart"/>
      <w:r w:rsidRPr="007A618A">
        <w:rPr>
          <w:rFonts w:ascii="Times New Roman" w:eastAsia="Times New Roman" w:hAnsi="Times New Roman" w:cs="Times New Roman"/>
          <w:color w:val="000000"/>
          <w:sz w:val="24"/>
          <w:szCs w:val="24"/>
          <w:lang w:val="ru-RU"/>
        </w:rPr>
        <w:t>исследовательской  работы</w:t>
      </w:r>
      <w:proofErr w:type="gramEnd"/>
      <w:r w:rsidRPr="007A618A">
        <w:rPr>
          <w:rFonts w:ascii="Times New Roman" w:eastAsia="Times New Roman" w:hAnsi="Times New Roman" w:cs="Times New Roman"/>
          <w:color w:val="000000"/>
          <w:sz w:val="24"/>
          <w:szCs w:val="24"/>
          <w:lang w:val="ru-RU"/>
        </w:rPr>
        <w:t xml:space="preserve"> по родному языку (русскому), воспитание самостоятельности в приобретении знаний.</w:t>
      </w:r>
    </w:p>
    <w:p w:rsidR="001E1233" w:rsidRPr="007A618A" w:rsidRDefault="00977F96">
      <w:pPr>
        <w:autoSpaceDE w:val="0"/>
        <w:autoSpaceDN w:val="0"/>
        <w:spacing w:before="322" w:after="0" w:line="262" w:lineRule="auto"/>
        <w:ind w:right="720"/>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 xml:space="preserve">ОСНОВНЫЕ СОДЕРЖАТЕЛЬНЫЕ ЛИНИИ ПРОГРАММЫ </w:t>
      </w:r>
      <w:proofErr w:type="gramStart"/>
      <w:r w:rsidRPr="007A618A">
        <w:rPr>
          <w:rFonts w:ascii="Times New Roman" w:eastAsia="Times New Roman" w:hAnsi="Times New Roman" w:cs="Times New Roman"/>
          <w:b/>
          <w:color w:val="000000"/>
          <w:sz w:val="24"/>
          <w:szCs w:val="24"/>
          <w:lang w:val="ru-RU"/>
        </w:rPr>
        <w:t>УЧЕБНОГО  ПРЕДМЕТА</w:t>
      </w:r>
      <w:proofErr w:type="gramEnd"/>
      <w:r w:rsidRPr="007A618A">
        <w:rPr>
          <w:rFonts w:ascii="Times New Roman" w:eastAsia="Times New Roman" w:hAnsi="Times New Roman" w:cs="Times New Roman"/>
          <w:b/>
          <w:color w:val="000000"/>
          <w:sz w:val="24"/>
          <w:szCs w:val="24"/>
          <w:lang w:val="ru-RU"/>
        </w:rPr>
        <w:t>«РУССКИЙ РОДНОЙ ЯЗЫК»</w:t>
      </w:r>
    </w:p>
    <w:p w:rsidR="001E1233" w:rsidRPr="007A618A" w:rsidRDefault="00977F96">
      <w:pPr>
        <w:autoSpaceDE w:val="0"/>
        <w:autoSpaceDN w:val="0"/>
        <w:spacing w:before="166" w:after="0" w:line="271" w:lineRule="auto"/>
        <w:ind w:right="720"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Как курс, имеющий частный характер, школьный курс родного русского языка опирается на содержание основного </w:t>
      </w:r>
      <w:proofErr w:type="spellStart"/>
      <w:proofErr w:type="gramStart"/>
      <w:r w:rsidRPr="007A618A">
        <w:rPr>
          <w:rFonts w:ascii="Times New Roman" w:eastAsia="Times New Roman" w:hAnsi="Times New Roman" w:cs="Times New Roman"/>
          <w:color w:val="000000"/>
          <w:sz w:val="24"/>
          <w:szCs w:val="24"/>
          <w:lang w:val="ru-RU"/>
        </w:rPr>
        <w:t>курса,представленного</w:t>
      </w:r>
      <w:proofErr w:type="spellEnd"/>
      <w:proofErr w:type="gramEnd"/>
      <w:r w:rsidRPr="007A618A">
        <w:rPr>
          <w:rFonts w:ascii="Times New Roman" w:eastAsia="Times New Roman" w:hAnsi="Times New Roman" w:cs="Times New Roman"/>
          <w:color w:val="000000"/>
          <w:sz w:val="24"/>
          <w:szCs w:val="24"/>
          <w:lang w:val="ru-RU"/>
        </w:rPr>
        <w:t xml:space="preserve"> в образовательной области «Русский язык и литература», сопровождает и поддерживает его.</w:t>
      </w:r>
    </w:p>
    <w:p w:rsidR="001E1233" w:rsidRPr="007A618A" w:rsidRDefault="00977F96">
      <w:pPr>
        <w:autoSpaceDE w:val="0"/>
        <w:autoSpaceDN w:val="0"/>
        <w:spacing w:before="70" w:after="0"/>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ориентированный характер.</w:t>
      </w:r>
    </w:p>
    <w:p w:rsidR="001E1233" w:rsidRPr="007A618A" w:rsidRDefault="00977F96">
      <w:pPr>
        <w:autoSpaceDE w:val="0"/>
        <w:autoSpaceDN w:val="0"/>
        <w:spacing w:before="72"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В соответствии с этим в программе выделяются следующие блоки.</w:t>
      </w:r>
    </w:p>
    <w:p w:rsidR="001E1233" w:rsidRPr="007A618A" w:rsidRDefault="00977F96">
      <w:pPr>
        <w:autoSpaceDE w:val="0"/>
        <w:autoSpaceDN w:val="0"/>
        <w:spacing w:before="72" w:after="0" w:line="281"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E1233" w:rsidRPr="007A618A" w:rsidRDefault="00977F96">
      <w:pPr>
        <w:tabs>
          <w:tab w:val="left" w:pos="180"/>
        </w:tabs>
        <w:autoSpaceDE w:val="0"/>
        <w:autoSpaceDN w:val="0"/>
        <w:spacing w:before="70" w:after="0" w:line="286" w:lineRule="auto"/>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 xml:space="preserve">современного русского литературного языка и совершенствование умений пользоваться ими. </w:t>
      </w: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В третьем блоке — «Речь. Речевая деятельность. Текст» — представлено содержание, направленное</w:t>
      </w:r>
    </w:p>
    <w:p w:rsidR="001E1233" w:rsidRPr="007A618A" w:rsidRDefault="001E1233">
      <w:pPr>
        <w:rPr>
          <w:rFonts w:ascii="Times New Roman" w:hAnsi="Times New Roman" w:cs="Times New Roman"/>
          <w:sz w:val="24"/>
          <w:szCs w:val="24"/>
          <w:lang w:val="ru-RU"/>
        </w:rPr>
        <w:sectPr w:rsidR="001E1233" w:rsidRPr="007A618A">
          <w:pgSz w:w="11900" w:h="16840"/>
          <w:pgMar w:top="286" w:right="712" w:bottom="362" w:left="666" w:header="720" w:footer="720" w:gutter="0"/>
          <w:cols w:space="720" w:equalWidth="0">
            <w:col w:w="10522" w:space="0"/>
          </w:cols>
          <w:docGrid w:linePitch="360"/>
        </w:sectPr>
      </w:pPr>
    </w:p>
    <w:p w:rsidR="001E1233" w:rsidRPr="007A618A" w:rsidRDefault="001E1233">
      <w:pPr>
        <w:autoSpaceDE w:val="0"/>
        <w:autoSpaceDN w:val="0"/>
        <w:spacing w:after="66" w:line="220" w:lineRule="exact"/>
        <w:rPr>
          <w:rFonts w:ascii="Times New Roman" w:hAnsi="Times New Roman" w:cs="Times New Roman"/>
          <w:sz w:val="24"/>
          <w:szCs w:val="24"/>
          <w:lang w:val="ru-RU"/>
        </w:rPr>
      </w:pPr>
    </w:p>
    <w:p w:rsidR="001E1233" w:rsidRPr="007A618A" w:rsidRDefault="00977F96">
      <w:pPr>
        <w:autoSpaceDE w:val="0"/>
        <w:autoSpaceDN w:val="0"/>
        <w:spacing w:after="0" w:line="281" w:lineRule="auto"/>
        <w:ind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на совершенствование видов речевой деятельности в их взаимосвязи и культуры устной и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E1233" w:rsidRPr="007A618A" w:rsidRDefault="00977F96">
      <w:pPr>
        <w:autoSpaceDE w:val="0"/>
        <w:autoSpaceDN w:val="0"/>
        <w:spacing w:before="262"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МЕСТО УЧЕБНОГО ПРЕДМЕТА «РОДНОЙ ЯЗЫК (РУССКИЙ)» В УЧЕБНОМ ПЛАНЕ</w:t>
      </w:r>
    </w:p>
    <w:p w:rsidR="001E1233" w:rsidRPr="007A618A" w:rsidRDefault="00977F96">
      <w:pPr>
        <w:autoSpaceDE w:val="0"/>
        <w:autoSpaceDN w:val="0"/>
        <w:spacing w:before="166" w:after="0" w:line="271"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1E1233" w:rsidRPr="007A618A" w:rsidRDefault="00977F96">
      <w:pPr>
        <w:autoSpaceDE w:val="0"/>
        <w:autoSpaceDN w:val="0"/>
        <w:spacing w:before="72" w:after="0" w:line="271" w:lineRule="auto"/>
        <w:ind w:right="634"/>
        <w:jc w:val="both"/>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34 часов.</w:t>
      </w:r>
    </w:p>
    <w:p w:rsidR="001E1233" w:rsidRPr="00977F96" w:rsidRDefault="001E1233">
      <w:pPr>
        <w:rPr>
          <w:lang w:val="ru-RU"/>
        </w:rPr>
        <w:sectPr w:rsidR="001E1233" w:rsidRPr="00977F96">
          <w:pgSz w:w="11900" w:h="16840"/>
          <w:pgMar w:top="286" w:right="670" w:bottom="1440" w:left="666" w:header="720" w:footer="720" w:gutter="0"/>
          <w:cols w:space="720" w:equalWidth="0">
            <w:col w:w="10564" w:space="0"/>
          </w:cols>
          <w:docGrid w:linePitch="360"/>
        </w:sectPr>
      </w:pPr>
    </w:p>
    <w:p w:rsidR="001E1233" w:rsidRPr="00977F96" w:rsidRDefault="001E1233">
      <w:pPr>
        <w:autoSpaceDE w:val="0"/>
        <w:autoSpaceDN w:val="0"/>
        <w:spacing w:after="78" w:line="220" w:lineRule="exact"/>
        <w:rPr>
          <w:lang w:val="ru-RU"/>
        </w:rPr>
      </w:pPr>
    </w:p>
    <w:p w:rsidR="001E1233" w:rsidRPr="007A618A" w:rsidRDefault="00977F96">
      <w:pPr>
        <w:autoSpaceDE w:val="0"/>
        <w:autoSpaceDN w:val="0"/>
        <w:spacing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 xml:space="preserve">СОДЕРЖАНИЕ УЧЕБНОГО ПРЕДМЕТА </w:t>
      </w:r>
    </w:p>
    <w:p w:rsidR="001E1233" w:rsidRPr="007A618A" w:rsidRDefault="00977F96">
      <w:pPr>
        <w:autoSpaceDE w:val="0"/>
        <w:autoSpaceDN w:val="0"/>
        <w:spacing w:before="346"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Раздел 1. Язык и культура</w:t>
      </w:r>
    </w:p>
    <w:p w:rsidR="001E1233" w:rsidRPr="007A618A" w:rsidRDefault="00977F96">
      <w:pPr>
        <w:autoSpaceDE w:val="0"/>
        <w:autoSpaceDN w:val="0"/>
        <w:spacing w:before="19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Русский язык — национальный язык русского народа. Роль родного языка в жизни человека.</w:t>
      </w:r>
    </w:p>
    <w:p w:rsidR="001E1233" w:rsidRPr="007A618A" w:rsidRDefault="00977F96">
      <w:pPr>
        <w:autoSpaceDE w:val="0"/>
        <w:autoSpaceDN w:val="0"/>
        <w:spacing w:before="70" w:after="0" w:line="271" w:lineRule="auto"/>
        <w:ind w:right="432"/>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Краткая история русской письменности. Создание славянского алфавита.</w:t>
      </w:r>
    </w:p>
    <w:p w:rsidR="001E1233" w:rsidRPr="007A618A" w:rsidRDefault="00977F96">
      <w:pPr>
        <w:autoSpaceDE w:val="0"/>
        <w:autoSpaceDN w:val="0"/>
        <w:spacing w:before="70" w:after="0" w:line="283" w:lineRule="auto"/>
        <w:ind w:right="144"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w:t>
      </w:r>
      <w:proofErr w:type="gramStart"/>
      <w:r w:rsidRPr="007A618A">
        <w:rPr>
          <w:rFonts w:ascii="Times New Roman" w:eastAsia="Times New Roman" w:hAnsi="Times New Roman" w:cs="Times New Roman"/>
          <w:color w:val="000000"/>
          <w:sz w:val="24"/>
          <w:szCs w:val="24"/>
          <w:lang w:val="ru-RU"/>
        </w:rPr>
        <w:t>народно-поэтические</w:t>
      </w:r>
      <w:proofErr w:type="gramEnd"/>
      <w:r w:rsidRPr="007A618A">
        <w:rPr>
          <w:rFonts w:ascii="Times New Roman" w:eastAsia="Times New Roman" w:hAnsi="Times New Roman" w:cs="Times New Roman"/>
          <w:color w:val="000000"/>
          <w:sz w:val="24"/>
          <w:szCs w:val="24"/>
          <w:lang w:val="ru-RU"/>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1E1233" w:rsidRPr="007A618A" w:rsidRDefault="00977F96">
      <w:pPr>
        <w:autoSpaceDE w:val="0"/>
        <w:autoSpaceDN w:val="0"/>
        <w:spacing w:before="70" w:after="0"/>
        <w:ind w:right="288"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E1233" w:rsidRPr="007A618A" w:rsidRDefault="00977F96">
      <w:pPr>
        <w:autoSpaceDE w:val="0"/>
        <w:autoSpaceDN w:val="0"/>
        <w:spacing w:before="70" w:after="0" w:line="271" w:lineRule="auto"/>
        <w:ind w:right="576"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1E1233" w:rsidRPr="007A618A" w:rsidRDefault="00977F96">
      <w:pPr>
        <w:autoSpaceDE w:val="0"/>
        <w:autoSpaceDN w:val="0"/>
        <w:spacing w:before="70" w:after="0"/>
        <w:ind w:right="144"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Слова со специфическим оценочно-характеризующим значением. Связь определённых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наименований с некоторыми качествами, эмоциональными состояниями и т. п. человека (</w:t>
      </w:r>
      <w:r w:rsidRPr="007A618A">
        <w:rPr>
          <w:rFonts w:ascii="Times New Roman" w:eastAsia="Times New Roman" w:hAnsi="Times New Roman" w:cs="Times New Roman"/>
          <w:i/>
          <w:color w:val="000000"/>
          <w:sz w:val="24"/>
          <w:szCs w:val="24"/>
          <w:lang w:val="ru-RU"/>
        </w:rPr>
        <w:t xml:space="preserve">барышня —об изнеженной, избалованной девушке; сухарь — о сухом, </w:t>
      </w:r>
      <w:proofErr w:type="gramStart"/>
      <w:r w:rsidRPr="007A618A">
        <w:rPr>
          <w:rFonts w:ascii="Times New Roman" w:eastAsia="Times New Roman" w:hAnsi="Times New Roman" w:cs="Times New Roman"/>
          <w:i/>
          <w:color w:val="000000"/>
          <w:sz w:val="24"/>
          <w:szCs w:val="24"/>
          <w:lang w:val="ru-RU"/>
        </w:rPr>
        <w:t>неотзывчивом  человеке</w:t>
      </w:r>
      <w:proofErr w:type="gramEnd"/>
      <w:r w:rsidRPr="007A618A">
        <w:rPr>
          <w:rFonts w:ascii="Times New Roman" w:eastAsia="Times New Roman" w:hAnsi="Times New Roman" w:cs="Times New Roman"/>
          <w:i/>
          <w:color w:val="000000"/>
          <w:sz w:val="24"/>
          <w:szCs w:val="24"/>
          <w:lang w:val="ru-RU"/>
        </w:rPr>
        <w:t>;  сорока  —  о болтливой  женщине</w:t>
      </w:r>
      <w:r w:rsidRPr="007A618A">
        <w:rPr>
          <w:rFonts w:ascii="Times New Roman" w:eastAsia="Times New Roman" w:hAnsi="Times New Roman" w:cs="Times New Roman"/>
          <w:color w:val="000000"/>
          <w:sz w:val="24"/>
          <w:szCs w:val="24"/>
          <w:lang w:val="ru-RU"/>
        </w:rPr>
        <w:t xml:space="preserve"> и т. п.).</w:t>
      </w:r>
    </w:p>
    <w:p w:rsidR="001E1233" w:rsidRPr="007A618A" w:rsidRDefault="00977F96">
      <w:pPr>
        <w:autoSpaceDE w:val="0"/>
        <w:autoSpaceDN w:val="0"/>
        <w:spacing w:before="70" w:after="0"/>
        <w:ind w:right="144"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1E1233" w:rsidRPr="007A618A" w:rsidRDefault="00977F96">
      <w:pPr>
        <w:autoSpaceDE w:val="0"/>
        <w:autoSpaceDN w:val="0"/>
        <w:spacing w:before="70" w:after="0" w:line="278"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Общеизвестные старинные русские города. Происхождение их названий.</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Ознакомление с историей и этимологией некоторых слов.</w:t>
      </w:r>
    </w:p>
    <w:p w:rsidR="001E1233" w:rsidRPr="007A618A" w:rsidRDefault="00977F96">
      <w:pPr>
        <w:autoSpaceDE w:val="0"/>
        <w:autoSpaceDN w:val="0"/>
        <w:spacing w:before="19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Раздел 2. Культура речи</w:t>
      </w:r>
    </w:p>
    <w:p w:rsidR="001E1233" w:rsidRPr="007A618A" w:rsidRDefault="00977F96">
      <w:pPr>
        <w:autoSpaceDE w:val="0"/>
        <w:autoSpaceDN w:val="0"/>
        <w:spacing w:before="190" w:after="0" w:line="271" w:lineRule="auto"/>
        <w:ind w:right="144"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E1233" w:rsidRPr="007A618A" w:rsidRDefault="00977F96">
      <w:pPr>
        <w:tabs>
          <w:tab w:val="left" w:pos="180"/>
        </w:tabs>
        <w:autoSpaceDE w:val="0"/>
        <w:autoSpaceDN w:val="0"/>
        <w:spacing w:before="70" w:after="0" w:line="262" w:lineRule="auto"/>
        <w:ind w:right="144"/>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 xml:space="preserve">Постоянное и подвижное ударение в именах существительных, именах прилагательных, глаголах. </w:t>
      </w:r>
      <w:proofErr w:type="gramStart"/>
      <w:r w:rsidRPr="007A618A">
        <w:rPr>
          <w:rFonts w:ascii="Times New Roman" w:eastAsia="Times New Roman" w:hAnsi="Times New Roman" w:cs="Times New Roman"/>
          <w:color w:val="000000"/>
          <w:sz w:val="24"/>
          <w:szCs w:val="24"/>
          <w:lang w:val="ru-RU"/>
        </w:rPr>
        <w:t>Омографы:  ударение</w:t>
      </w:r>
      <w:proofErr w:type="gramEnd"/>
      <w:r w:rsidRPr="007A618A">
        <w:rPr>
          <w:rFonts w:ascii="Times New Roman" w:eastAsia="Times New Roman" w:hAnsi="Times New Roman" w:cs="Times New Roman"/>
          <w:color w:val="000000"/>
          <w:sz w:val="24"/>
          <w:szCs w:val="24"/>
          <w:lang w:val="ru-RU"/>
        </w:rPr>
        <w:t xml:space="preserve"> как маркер смысла слова. Произносительные варианты орфоэпической нормы.</w:t>
      </w:r>
    </w:p>
    <w:p w:rsidR="001E1233" w:rsidRPr="007A618A" w:rsidRDefault="00977F96">
      <w:pPr>
        <w:autoSpaceDE w:val="0"/>
        <w:autoSpaceDN w:val="0"/>
        <w:spacing w:before="70" w:after="0"/>
        <w:ind w:right="432"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общеупотребительный‚ разговорный и просторечный) употребления имён существительных,</w:t>
      </w:r>
    </w:p>
    <w:p w:rsidR="001E1233" w:rsidRPr="007A618A" w:rsidRDefault="001E1233">
      <w:pPr>
        <w:rPr>
          <w:rFonts w:ascii="Times New Roman" w:hAnsi="Times New Roman" w:cs="Times New Roman"/>
          <w:sz w:val="24"/>
          <w:szCs w:val="24"/>
          <w:lang w:val="ru-RU"/>
        </w:rPr>
        <w:sectPr w:rsidR="001E1233" w:rsidRPr="007A618A">
          <w:pgSz w:w="11900" w:h="16840"/>
          <w:pgMar w:top="298" w:right="650" w:bottom="444" w:left="666" w:header="720" w:footer="720" w:gutter="0"/>
          <w:cols w:space="720" w:equalWidth="0">
            <w:col w:w="10584" w:space="0"/>
          </w:cols>
          <w:docGrid w:linePitch="360"/>
        </w:sectPr>
      </w:pPr>
    </w:p>
    <w:p w:rsidR="001E1233" w:rsidRPr="007A618A" w:rsidRDefault="001E1233">
      <w:pPr>
        <w:autoSpaceDE w:val="0"/>
        <w:autoSpaceDN w:val="0"/>
        <w:spacing w:after="66" w:line="220" w:lineRule="exact"/>
        <w:rPr>
          <w:rFonts w:ascii="Times New Roman" w:hAnsi="Times New Roman" w:cs="Times New Roman"/>
          <w:sz w:val="24"/>
          <w:szCs w:val="24"/>
          <w:lang w:val="ru-RU"/>
        </w:rPr>
      </w:pPr>
    </w:p>
    <w:p w:rsidR="001E1233" w:rsidRPr="007A618A" w:rsidRDefault="00977F96">
      <w:pPr>
        <w:autoSpaceDE w:val="0"/>
        <w:autoSpaceDN w:val="0"/>
        <w:spacing w:after="0" w:line="271" w:lineRule="auto"/>
        <w:ind w:right="432"/>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1E1233" w:rsidRPr="007A618A" w:rsidRDefault="00977F96">
      <w:pPr>
        <w:autoSpaceDE w:val="0"/>
        <w:autoSpaceDN w:val="0"/>
        <w:spacing w:before="70" w:after="0" w:line="281"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7A618A">
        <w:rPr>
          <w:rFonts w:ascii="Times New Roman" w:eastAsia="Times New Roman" w:hAnsi="Times New Roman" w:cs="Times New Roman"/>
          <w:i/>
          <w:color w:val="000000"/>
          <w:sz w:val="24"/>
          <w:szCs w:val="24"/>
          <w:lang w:val="ru-RU"/>
        </w:rPr>
        <w:t>-а(-я), -ы(-</w:t>
      </w:r>
      <w:proofErr w:type="gramStart"/>
      <w:r w:rsidRPr="007A618A">
        <w:rPr>
          <w:rFonts w:ascii="Times New Roman" w:eastAsia="Times New Roman" w:hAnsi="Times New Roman" w:cs="Times New Roman"/>
          <w:i/>
          <w:color w:val="000000"/>
          <w:sz w:val="24"/>
          <w:szCs w:val="24"/>
          <w:lang w:val="ru-RU"/>
        </w:rPr>
        <w:t>и)</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существительных мужского рода.</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Правила речевого этикета: нормы и традиции. Устойчивые формулы речевого этикета в общении.</w:t>
      </w:r>
    </w:p>
    <w:p w:rsidR="001E1233" w:rsidRPr="007A618A" w:rsidRDefault="00977F96">
      <w:pPr>
        <w:autoSpaceDE w:val="0"/>
        <w:autoSpaceDN w:val="0"/>
        <w:spacing w:before="72" w:after="0" w:line="230"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Обращение в русском речевом этикете. История этикетной формулы обращения в русском языке.</w:t>
      </w:r>
    </w:p>
    <w:p w:rsidR="001E1233" w:rsidRPr="007A618A" w:rsidRDefault="00977F96">
      <w:pPr>
        <w:autoSpaceDE w:val="0"/>
        <w:autoSpaceDN w:val="0"/>
        <w:spacing w:before="72" w:after="0" w:line="281" w:lineRule="auto"/>
        <w:ind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1E1233" w:rsidRPr="007A618A" w:rsidRDefault="00977F96">
      <w:pPr>
        <w:autoSpaceDE w:val="0"/>
        <w:autoSpaceDN w:val="0"/>
        <w:spacing w:before="19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Раздел 3. Речь. Речевая деятельность. Текст</w:t>
      </w:r>
    </w:p>
    <w:p w:rsidR="001E1233" w:rsidRPr="007A618A" w:rsidRDefault="00977F96">
      <w:pPr>
        <w:tabs>
          <w:tab w:val="left" w:pos="180"/>
        </w:tabs>
        <w:autoSpaceDE w:val="0"/>
        <w:autoSpaceDN w:val="0"/>
        <w:spacing w:before="190" w:after="0" w:line="262" w:lineRule="auto"/>
        <w:ind w:right="1008"/>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Язык и речь. Средства выразительной устной речи (тон, тембр, темп), способы тренировки (скороговорки). Интонация и жесты.</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Текст. Композиционные формы описания, повествования, рассуждения.</w:t>
      </w:r>
    </w:p>
    <w:p w:rsidR="001E1233" w:rsidRPr="007A618A" w:rsidRDefault="00977F96">
      <w:pPr>
        <w:tabs>
          <w:tab w:val="left" w:pos="180"/>
        </w:tabs>
        <w:autoSpaceDE w:val="0"/>
        <w:autoSpaceDN w:val="0"/>
        <w:spacing w:before="70" w:after="0" w:line="262" w:lineRule="auto"/>
        <w:ind w:right="1152"/>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Функциональные разновидности языка. Разговорная речь. Просьба, извинение как жанры разговорной речи.</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Официально-деловой стиль. Объявление (устное и письменное).</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Учебно-научный стиль. План ответа на уроке, план текста.</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Публицистический стиль. Устное выступление. Девиз, слоган.</w:t>
      </w:r>
    </w:p>
    <w:p w:rsidR="001E1233" w:rsidRPr="007A618A" w:rsidRDefault="00977F96">
      <w:pPr>
        <w:autoSpaceDE w:val="0"/>
        <w:autoSpaceDN w:val="0"/>
        <w:spacing w:before="7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Язык </w:t>
      </w:r>
      <w:proofErr w:type="gramStart"/>
      <w:r w:rsidRPr="007A618A">
        <w:rPr>
          <w:rFonts w:ascii="Times New Roman" w:eastAsia="Times New Roman" w:hAnsi="Times New Roman" w:cs="Times New Roman"/>
          <w:color w:val="000000"/>
          <w:sz w:val="24"/>
          <w:szCs w:val="24"/>
          <w:lang w:val="ru-RU"/>
        </w:rPr>
        <w:t>художественной  литературы</w:t>
      </w:r>
      <w:proofErr w:type="gramEnd"/>
      <w:r w:rsidRPr="007A618A">
        <w:rPr>
          <w:rFonts w:ascii="Times New Roman" w:eastAsia="Times New Roman" w:hAnsi="Times New Roman" w:cs="Times New Roman"/>
          <w:color w:val="000000"/>
          <w:sz w:val="24"/>
          <w:szCs w:val="24"/>
          <w:lang w:val="ru-RU"/>
        </w:rPr>
        <w:t xml:space="preserve">. </w:t>
      </w:r>
      <w:proofErr w:type="gramStart"/>
      <w:r w:rsidRPr="007A618A">
        <w:rPr>
          <w:rFonts w:ascii="Times New Roman" w:eastAsia="Times New Roman" w:hAnsi="Times New Roman" w:cs="Times New Roman"/>
          <w:color w:val="000000"/>
          <w:sz w:val="24"/>
          <w:szCs w:val="24"/>
          <w:lang w:val="ru-RU"/>
        </w:rPr>
        <w:t>Литературная  сказка</w:t>
      </w:r>
      <w:proofErr w:type="gramEnd"/>
      <w:r w:rsidRPr="007A618A">
        <w:rPr>
          <w:rFonts w:ascii="Times New Roman" w:eastAsia="Times New Roman" w:hAnsi="Times New Roman" w:cs="Times New Roman"/>
          <w:color w:val="000000"/>
          <w:sz w:val="24"/>
          <w:szCs w:val="24"/>
          <w:lang w:val="ru-RU"/>
        </w:rPr>
        <w:t>. Рассказ.</w:t>
      </w:r>
    </w:p>
    <w:p w:rsidR="001E1233" w:rsidRPr="007A618A" w:rsidRDefault="00977F96">
      <w:pPr>
        <w:tabs>
          <w:tab w:val="left" w:pos="180"/>
        </w:tabs>
        <w:autoSpaceDE w:val="0"/>
        <w:autoSpaceDN w:val="0"/>
        <w:spacing w:before="70" w:after="0" w:line="262" w:lineRule="auto"/>
        <w:ind w:right="288"/>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1E1233" w:rsidRPr="00977F96" w:rsidRDefault="001E1233">
      <w:pPr>
        <w:rPr>
          <w:lang w:val="ru-RU"/>
        </w:rPr>
        <w:sectPr w:rsidR="001E1233" w:rsidRPr="00977F96">
          <w:pgSz w:w="11900" w:h="16840"/>
          <w:pgMar w:top="286" w:right="644" w:bottom="1440" w:left="666" w:header="720" w:footer="720" w:gutter="0"/>
          <w:cols w:space="720" w:equalWidth="0">
            <w:col w:w="10590" w:space="0"/>
          </w:cols>
          <w:docGrid w:linePitch="360"/>
        </w:sectPr>
      </w:pPr>
    </w:p>
    <w:p w:rsidR="001E1233" w:rsidRPr="00977F96" w:rsidRDefault="001E1233">
      <w:pPr>
        <w:autoSpaceDE w:val="0"/>
        <w:autoSpaceDN w:val="0"/>
        <w:spacing w:after="78" w:line="220" w:lineRule="exact"/>
        <w:rPr>
          <w:lang w:val="ru-RU"/>
        </w:rPr>
      </w:pPr>
    </w:p>
    <w:p w:rsidR="001E1233" w:rsidRPr="007A618A" w:rsidRDefault="00977F96">
      <w:pPr>
        <w:autoSpaceDE w:val="0"/>
        <w:autoSpaceDN w:val="0"/>
        <w:spacing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ПЛАНИРУЕМЫЕ ОБРАЗОВАТЕЛЬНЫЕ РЕЗУЛЬТАТЫ</w:t>
      </w:r>
    </w:p>
    <w:p w:rsidR="001E1233" w:rsidRPr="007A618A" w:rsidRDefault="00977F96">
      <w:pPr>
        <w:tabs>
          <w:tab w:val="left" w:pos="180"/>
        </w:tabs>
        <w:autoSpaceDE w:val="0"/>
        <w:autoSpaceDN w:val="0"/>
        <w:spacing w:before="346" w:after="0" w:line="262" w:lineRule="auto"/>
        <w:ind w:right="864"/>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Изучение учебного предмета «Родной язык (русский)» в 5 классе направлено на достижение обучающимися следующих личностных, метапредметных и предметных результатов.</w:t>
      </w:r>
    </w:p>
    <w:p w:rsidR="001E1233" w:rsidRPr="007A618A" w:rsidRDefault="00977F96">
      <w:pPr>
        <w:autoSpaceDE w:val="0"/>
        <w:autoSpaceDN w:val="0"/>
        <w:spacing w:before="262"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ЛИЧНОСТНЫЕ РЕЗУЛЬТАТЫ</w:t>
      </w:r>
    </w:p>
    <w:p w:rsidR="001E1233" w:rsidRPr="007A618A" w:rsidRDefault="00977F96">
      <w:pPr>
        <w:autoSpaceDE w:val="0"/>
        <w:autoSpaceDN w:val="0"/>
        <w:spacing w:before="166" w:after="0" w:line="281" w:lineRule="auto"/>
        <w:ind w:firstLine="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самовоспитания и саморазвития, формирования внутренней позиции личности.</w:t>
      </w:r>
    </w:p>
    <w:p w:rsidR="001E1233" w:rsidRPr="007A618A" w:rsidRDefault="00977F96">
      <w:pPr>
        <w:tabs>
          <w:tab w:val="left" w:pos="180"/>
        </w:tabs>
        <w:autoSpaceDE w:val="0"/>
        <w:autoSpaceDN w:val="0"/>
        <w:spacing w:before="72" w:after="0" w:line="281" w:lineRule="auto"/>
        <w:ind w:right="144"/>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7A618A">
        <w:rPr>
          <w:rFonts w:ascii="Times New Roman" w:hAnsi="Times New Roman" w:cs="Times New Roman"/>
          <w:sz w:val="24"/>
          <w:szCs w:val="24"/>
          <w:lang w:val="ru-RU"/>
        </w:rPr>
        <w:br/>
      </w:r>
      <w:r w:rsidRPr="007A618A">
        <w:rPr>
          <w:rFonts w:ascii="Times New Roman" w:hAnsi="Times New Roman" w:cs="Times New Roman"/>
          <w:sz w:val="24"/>
          <w:szCs w:val="24"/>
          <w:lang w:val="ru-RU"/>
        </w:rPr>
        <w:tab/>
      </w:r>
      <w:r w:rsidRPr="007A618A">
        <w:rPr>
          <w:rFonts w:ascii="Times New Roman" w:eastAsia="Times New Roman" w:hAnsi="Times New Roman" w:cs="Times New Roman"/>
          <w:b/>
          <w:i/>
          <w:color w:val="000000"/>
          <w:sz w:val="24"/>
          <w:szCs w:val="24"/>
          <w:lang w:val="ru-RU"/>
        </w:rPr>
        <w:t>гражданского воспитания:</w:t>
      </w:r>
    </w:p>
    <w:p w:rsidR="001E1233" w:rsidRPr="007A618A" w:rsidRDefault="00977F96">
      <w:pPr>
        <w:autoSpaceDE w:val="0"/>
        <w:autoSpaceDN w:val="0"/>
        <w:spacing w:before="178" w:after="0" w:line="262"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1E1233" w:rsidRPr="007A618A" w:rsidRDefault="00977F96">
      <w:pPr>
        <w:autoSpaceDE w:val="0"/>
        <w:autoSpaceDN w:val="0"/>
        <w:spacing w:before="190" w:after="0" w:line="27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неприятие любых форм экстремизма, дискриминации; </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понимание роли различных социальных институтов в жизни человека; </w:t>
      </w:r>
    </w:p>
    <w:p w:rsidR="001E1233" w:rsidRPr="007A618A" w:rsidRDefault="00977F96">
      <w:pPr>
        <w:autoSpaceDE w:val="0"/>
        <w:autoSpaceDN w:val="0"/>
        <w:spacing w:before="190" w:after="0"/>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1E1233" w:rsidRPr="007A618A" w:rsidRDefault="00977F96">
      <w:pPr>
        <w:autoSpaceDE w:val="0"/>
        <w:autoSpaceDN w:val="0"/>
        <w:spacing w:before="190" w:after="0" w:line="262" w:lineRule="auto"/>
        <w:ind w:left="42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готовность к разнообразной совместной деятельности, стремление к взаимопониманию и взаимопомощи; </w:t>
      </w:r>
    </w:p>
    <w:p w:rsidR="001E1233" w:rsidRPr="007A618A" w:rsidRDefault="00977F96">
      <w:pPr>
        <w:autoSpaceDE w:val="0"/>
        <w:autoSpaceDN w:val="0"/>
        <w:spacing w:before="192"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активное участие в школьном самоуправлении; </w:t>
      </w:r>
    </w:p>
    <w:p w:rsidR="001E1233" w:rsidRPr="007A618A" w:rsidRDefault="00977F96">
      <w:pPr>
        <w:autoSpaceDE w:val="0"/>
        <w:autoSpaceDN w:val="0"/>
        <w:spacing w:before="192" w:after="0" w:line="262" w:lineRule="auto"/>
        <w:ind w:left="420" w:right="432"/>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готовность к участию в гуманитарной деятельности (помощь людям, нуждающимся в ней; </w:t>
      </w:r>
      <w:proofErr w:type="spellStart"/>
      <w:r w:rsidRPr="007A618A">
        <w:rPr>
          <w:rFonts w:ascii="Times New Roman" w:eastAsia="Times New Roman" w:hAnsi="Times New Roman" w:cs="Times New Roman"/>
          <w:color w:val="000000"/>
          <w:sz w:val="24"/>
          <w:szCs w:val="24"/>
          <w:lang w:val="ru-RU"/>
        </w:rPr>
        <w:t>волонтёрство</w:t>
      </w:r>
      <w:proofErr w:type="spellEnd"/>
      <w:r w:rsidRPr="007A618A">
        <w:rPr>
          <w:rFonts w:ascii="Times New Roman" w:eastAsia="Times New Roman" w:hAnsi="Times New Roman" w:cs="Times New Roman"/>
          <w:color w:val="000000"/>
          <w:sz w:val="24"/>
          <w:szCs w:val="24"/>
          <w:lang w:val="ru-RU"/>
        </w:rPr>
        <w:t>);</w:t>
      </w:r>
    </w:p>
    <w:p w:rsidR="001E1233" w:rsidRPr="007A618A" w:rsidRDefault="00977F96">
      <w:pPr>
        <w:autoSpaceDE w:val="0"/>
        <w:autoSpaceDN w:val="0"/>
        <w:spacing w:before="178"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патриотического воспитания:</w:t>
      </w:r>
    </w:p>
    <w:p w:rsidR="001E1233" w:rsidRPr="007A618A" w:rsidRDefault="00977F96">
      <w:pPr>
        <w:autoSpaceDE w:val="0"/>
        <w:autoSpaceDN w:val="0"/>
        <w:spacing w:before="178" w:after="0" w:line="27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осознание российской гражданской идентичности в поликультурном и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1E1233" w:rsidRPr="007A618A" w:rsidRDefault="00977F96">
      <w:pPr>
        <w:autoSpaceDE w:val="0"/>
        <w:autoSpaceDN w:val="0"/>
        <w:spacing w:before="190" w:after="0" w:line="271"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1E1233" w:rsidRPr="007A618A" w:rsidRDefault="00977F96">
      <w:pPr>
        <w:autoSpaceDE w:val="0"/>
        <w:autoSpaceDN w:val="0"/>
        <w:spacing w:before="190" w:after="0" w:line="271"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1E1233" w:rsidRPr="007A618A" w:rsidRDefault="001E1233">
      <w:pPr>
        <w:rPr>
          <w:rFonts w:ascii="Times New Roman" w:hAnsi="Times New Roman" w:cs="Times New Roman"/>
          <w:sz w:val="24"/>
          <w:szCs w:val="24"/>
          <w:lang w:val="ru-RU"/>
        </w:rPr>
        <w:sectPr w:rsidR="001E1233" w:rsidRPr="007A618A">
          <w:pgSz w:w="11900" w:h="16840"/>
          <w:pgMar w:top="298" w:right="650" w:bottom="450" w:left="666" w:header="720" w:footer="720" w:gutter="0"/>
          <w:cols w:space="720" w:equalWidth="0">
            <w:col w:w="10584" w:space="0"/>
          </w:cols>
          <w:docGrid w:linePitch="360"/>
        </w:sectPr>
      </w:pPr>
    </w:p>
    <w:p w:rsidR="001E1233" w:rsidRPr="007A618A" w:rsidRDefault="001E1233">
      <w:pPr>
        <w:autoSpaceDE w:val="0"/>
        <w:autoSpaceDN w:val="0"/>
        <w:spacing w:after="108" w:line="220" w:lineRule="exact"/>
        <w:rPr>
          <w:rFonts w:ascii="Times New Roman" w:hAnsi="Times New Roman" w:cs="Times New Roman"/>
          <w:sz w:val="24"/>
          <w:szCs w:val="24"/>
          <w:lang w:val="ru-RU"/>
        </w:rPr>
      </w:pPr>
    </w:p>
    <w:p w:rsidR="001E1233" w:rsidRPr="007A618A" w:rsidRDefault="00977F96">
      <w:pPr>
        <w:autoSpaceDE w:val="0"/>
        <w:autoSpaceDN w:val="0"/>
        <w:spacing w:after="0" w:line="262" w:lineRule="auto"/>
        <w:ind w:left="24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E1233" w:rsidRPr="007A618A" w:rsidRDefault="00977F96">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духовно-нравственного воспитания:</w:t>
      </w:r>
    </w:p>
    <w:p w:rsidR="001E1233" w:rsidRPr="007A618A" w:rsidRDefault="00977F96">
      <w:pPr>
        <w:autoSpaceDE w:val="0"/>
        <w:autoSpaceDN w:val="0"/>
        <w:spacing w:before="178"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ориентация на моральные ценности и нормы в ситуациях нравственного выбора; </w:t>
      </w:r>
    </w:p>
    <w:p w:rsidR="001E1233" w:rsidRPr="007A618A" w:rsidRDefault="00977F96">
      <w:pPr>
        <w:autoSpaceDE w:val="0"/>
        <w:autoSpaceDN w:val="0"/>
        <w:spacing w:before="190" w:after="0" w:line="271"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активное неприятие асоциальных поступков; </w:t>
      </w:r>
    </w:p>
    <w:p w:rsidR="001E1233" w:rsidRPr="007A618A" w:rsidRDefault="00977F96">
      <w:pPr>
        <w:autoSpaceDE w:val="0"/>
        <w:autoSpaceDN w:val="0"/>
        <w:spacing w:before="192" w:after="0" w:line="262" w:lineRule="auto"/>
        <w:ind w:left="240" w:right="86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свобода и ответственность личности в условиях индивидуального и общественного пространства;</w:t>
      </w:r>
    </w:p>
    <w:p w:rsidR="001E1233" w:rsidRPr="007A618A" w:rsidRDefault="00977F96" w:rsidP="00BE79C1">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эстетического воспитания</w:t>
      </w:r>
      <w:r w:rsidR="00BE79C1">
        <w:rPr>
          <w:rFonts w:ascii="Times New Roman" w:eastAsia="Times New Roman" w:hAnsi="Times New Roman" w:cs="Times New Roman"/>
          <w:b/>
          <w:i/>
          <w:color w:val="000000"/>
          <w:sz w:val="24"/>
          <w:szCs w:val="24"/>
          <w:lang w:val="ru-RU"/>
        </w:rPr>
        <w:t xml:space="preserve">   </w:t>
      </w:r>
      <w:proofErr w:type="gramStart"/>
      <w:r w:rsidRPr="007A618A">
        <w:rPr>
          <w:rFonts w:ascii="Times New Roman" w:eastAsia="Times New Roman" w:hAnsi="Times New Roman" w:cs="Times New Roman"/>
          <w:color w:val="000000"/>
          <w:sz w:val="24"/>
          <w:szCs w:val="24"/>
          <w:lang w:val="ru-RU"/>
        </w:rPr>
        <w:t>—  восприимчивость</w:t>
      </w:r>
      <w:proofErr w:type="gramEnd"/>
      <w:r w:rsidRPr="007A618A">
        <w:rPr>
          <w:rFonts w:ascii="Times New Roman" w:eastAsia="Times New Roman" w:hAnsi="Times New Roman" w:cs="Times New Roman"/>
          <w:color w:val="000000"/>
          <w:sz w:val="24"/>
          <w:szCs w:val="24"/>
          <w:lang w:val="ru-RU"/>
        </w:rPr>
        <w:t xml:space="preserve"> к разным видам искусства, традициям и творчеству своего и других народов; </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понимание эмоционального воздействия искусства; </w:t>
      </w:r>
    </w:p>
    <w:p w:rsidR="001E1233" w:rsidRPr="007A618A" w:rsidRDefault="00977F96">
      <w:pPr>
        <w:autoSpaceDE w:val="0"/>
        <w:autoSpaceDN w:val="0"/>
        <w:spacing w:before="190" w:after="0" w:line="262" w:lineRule="auto"/>
        <w:ind w:left="240" w:right="14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осознание важности художественной культуры как средства коммуникации и самовыражения; </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осознание важности русского языка как средства коммуникации и самовыражения; </w:t>
      </w:r>
    </w:p>
    <w:p w:rsidR="001E1233" w:rsidRPr="007A618A" w:rsidRDefault="00977F96">
      <w:pPr>
        <w:autoSpaceDE w:val="0"/>
        <w:autoSpaceDN w:val="0"/>
        <w:spacing w:before="190" w:after="0" w:line="262" w:lineRule="auto"/>
        <w:ind w:left="24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стремление к самовыражению в разных видах искусства;</w:t>
      </w:r>
    </w:p>
    <w:p w:rsidR="001E1233" w:rsidRPr="007A618A" w:rsidRDefault="00977F96">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физического воспитания, формирования культуры здоровья и эмоционального благополучия:</w:t>
      </w:r>
    </w:p>
    <w:p w:rsidR="001E1233" w:rsidRPr="007A618A" w:rsidRDefault="00977F96">
      <w:pPr>
        <w:autoSpaceDE w:val="0"/>
        <w:autoSpaceDN w:val="0"/>
        <w:spacing w:before="178" w:after="0" w:line="286"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умение принимать себя и других не осуждая;</w:t>
      </w:r>
    </w:p>
    <w:p w:rsidR="001E1233" w:rsidRPr="007A618A" w:rsidRDefault="00977F96">
      <w:pPr>
        <w:autoSpaceDE w:val="0"/>
        <w:autoSpaceDN w:val="0"/>
        <w:spacing w:before="190" w:after="0" w:line="281" w:lineRule="auto"/>
        <w:ind w:left="24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E1233" w:rsidRPr="007A618A" w:rsidRDefault="00977F96" w:rsidP="00BE79C1">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 xml:space="preserve">трудового </w:t>
      </w:r>
      <w:proofErr w:type="gramStart"/>
      <w:r w:rsidRPr="007A618A">
        <w:rPr>
          <w:rFonts w:ascii="Times New Roman" w:eastAsia="Times New Roman" w:hAnsi="Times New Roman" w:cs="Times New Roman"/>
          <w:b/>
          <w:i/>
          <w:color w:val="000000"/>
          <w:sz w:val="24"/>
          <w:szCs w:val="24"/>
          <w:lang w:val="ru-RU"/>
        </w:rPr>
        <w:t>воспитания:</w:t>
      </w:r>
      <w:r w:rsidR="00BE79C1">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E1233" w:rsidRPr="007A618A" w:rsidRDefault="001E1233">
      <w:pPr>
        <w:rPr>
          <w:rFonts w:ascii="Times New Roman" w:hAnsi="Times New Roman" w:cs="Times New Roman"/>
          <w:sz w:val="24"/>
          <w:szCs w:val="24"/>
          <w:lang w:val="ru-RU"/>
        </w:rPr>
        <w:sectPr w:rsidR="001E1233" w:rsidRPr="007A618A">
          <w:pgSz w:w="11900" w:h="16840"/>
          <w:pgMar w:top="328" w:right="932" w:bottom="372" w:left="846" w:header="720" w:footer="720" w:gutter="0"/>
          <w:cols w:space="720" w:equalWidth="0">
            <w:col w:w="10122" w:space="0"/>
          </w:cols>
          <w:docGrid w:linePitch="360"/>
        </w:sectPr>
      </w:pPr>
    </w:p>
    <w:p w:rsidR="001E1233" w:rsidRPr="007A618A" w:rsidRDefault="001E1233">
      <w:pPr>
        <w:autoSpaceDE w:val="0"/>
        <w:autoSpaceDN w:val="0"/>
        <w:spacing w:after="72" w:line="220" w:lineRule="exact"/>
        <w:rPr>
          <w:rFonts w:ascii="Times New Roman" w:hAnsi="Times New Roman" w:cs="Times New Roman"/>
          <w:sz w:val="24"/>
          <w:szCs w:val="24"/>
          <w:lang w:val="ru-RU"/>
        </w:rPr>
      </w:pPr>
    </w:p>
    <w:p w:rsidR="001E1233" w:rsidRPr="007A618A" w:rsidRDefault="00977F96">
      <w:pPr>
        <w:autoSpaceDE w:val="0"/>
        <w:autoSpaceDN w:val="0"/>
        <w:spacing w:after="0" w:line="281"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1E1233" w:rsidRPr="007A618A" w:rsidRDefault="00977F96" w:rsidP="00BE79C1">
      <w:pPr>
        <w:autoSpaceDE w:val="0"/>
        <w:autoSpaceDN w:val="0"/>
        <w:spacing w:before="178"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экологического воспитания:</w:t>
      </w:r>
      <w:r w:rsidR="00BE79C1">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последствий для окружающей среды; умение точно, логично выражать свою точку зрения на экологические проблемы;</w:t>
      </w:r>
    </w:p>
    <w:p w:rsidR="001E1233" w:rsidRPr="007A618A" w:rsidRDefault="00977F96">
      <w:pPr>
        <w:autoSpaceDE w:val="0"/>
        <w:autoSpaceDN w:val="0"/>
        <w:spacing w:before="192" w:after="0" w:line="283"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деятельности экологической направленности;</w:t>
      </w:r>
    </w:p>
    <w:p w:rsidR="001E1233" w:rsidRPr="007A618A" w:rsidRDefault="00977F96" w:rsidP="00BE79C1">
      <w:pPr>
        <w:autoSpaceDE w:val="0"/>
        <w:autoSpaceDN w:val="0"/>
        <w:spacing w:before="178"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 xml:space="preserve">ценности научного </w:t>
      </w:r>
      <w:proofErr w:type="gramStart"/>
      <w:r w:rsidRPr="007A618A">
        <w:rPr>
          <w:rFonts w:ascii="Times New Roman" w:eastAsia="Times New Roman" w:hAnsi="Times New Roman" w:cs="Times New Roman"/>
          <w:b/>
          <w:i/>
          <w:color w:val="000000"/>
          <w:sz w:val="24"/>
          <w:szCs w:val="24"/>
          <w:lang w:val="ru-RU"/>
        </w:rPr>
        <w:t>познания:</w:t>
      </w:r>
      <w:r w:rsidR="00BE79C1">
        <w:rPr>
          <w:rFonts w:ascii="Times New Roman" w:hAnsi="Times New Roman" w:cs="Times New Roman"/>
          <w:sz w:val="24"/>
          <w:szCs w:val="24"/>
          <w:lang w:val="ru-RU"/>
        </w:rPr>
        <w:t xml:space="preserve">   </w:t>
      </w:r>
      <w:proofErr w:type="gramEnd"/>
      <w:r w:rsidRPr="007A618A">
        <w:rPr>
          <w:rFonts w:ascii="Times New Roman" w:eastAsia="Times New Roman" w:hAnsi="Times New Roman" w:cs="Times New Roman"/>
          <w:color w:val="000000"/>
          <w:sz w:val="24"/>
          <w:szCs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1E1233" w:rsidRPr="007A618A" w:rsidRDefault="00977F96">
      <w:pPr>
        <w:autoSpaceDE w:val="0"/>
        <w:autoSpaceDN w:val="0"/>
        <w:spacing w:before="190" w:after="0" w:line="262" w:lineRule="auto"/>
        <w:ind w:left="42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овладение языковой и читательской культурой, навыками чтения как средства познания мира; </w:t>
      </w:r>
    </w:p>
    <w:p w:rsidR="001E1233" w:rsidRPr="007A618A" w:rsidRDefault="00977F96">
      <w:pPr>
        <w:autoSpaceDE w:val="0"/>
        <w:autoSpaceDN w:val="0"/>
        <w:spacing w:before="190" w:after="0" w:line="262" w:lineRule="auto"/>
        <w:ind w:left="420" w:right="7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овладение основными навыками исследовательской деятельности с учётом специфики школьного языкового образования; </w:t>
      </w:r>
    </w:p>
    <w:p w:rsidR="001E1233" w:rsidRPr="007A618A" w:rsidRDefault="00977F96">
      <w:pPr>
        <w:autoSpaceDE w:val="0"/>
        <w:autoSpaceDN w:val="0"/>
        <w:spacing w:before="190" w:after="0" w:line="262" w:lineRule="auto"/>
        <w:ind w:left="420" w:right="432"/>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E1233" w:rsidRPr="007A618A" w:rsidRDefault="00977F96">
      <w:pPr>
        <w:tabs>
          <w:tab w:val="left" w:pos="180"/>
        </w:tabs>
        <w:autoSpaceDE w:val="0"/>
        <w:autoSpaceDN w:val="0"/>
        <w:spacing w:before="300" w:after="0" w:line="262" w:lineRule="auto"/>
        <w:ind w:right="144"/>
        <w:rPr>
          <w:rFonts w:ascii="Times New Roman" w:hAnsi="Times New Roman" w:cs="Times New Roman"/>
          <w:sz w:val="24"/>
          <w:szCs w:val="24"/>
          <w:lang w:val="ru-RU"/>
        </w:rPr>
      </w:pPr>
      <w:r w:rsidRPr="007A618A">
        <w:rPr>
          <w:rFonts w:ascii="Times New Roman" w:hAnsi="Times New Roman" w:cs="Times New Roman"/>
          <w:sz w:val="24"/>
          <w:szCs w:val="24"/>
          <w:lang w:val="ru-RU"/>
        </w:rPr>
        <w:tab/>
      </w:r>
      <w:r w:rsidRPr="007A618A">
        <w:rPr>
          <w:rFonts w:ascii="Times New Roman" w:eastAsia="Times New Roman" w:hAnsi="Times New Roman" w:cs="Times New Roman"/>
          <w:color w:val="000000"/>
          <w:sz w:val="24"/>
          <w:szCs w:val="24"/>
          <w:lang w:val="ru-RU"/>
        </w:rPr>
        <w:t xml:space="preserve">Личностные результаты, обеспечивающие </w:t>
      </w:r>
      <w:r w:rsidRPr="007A618A">
        <w:rPr>
          <w:rFonts w:ascii="Times New Roman" w:eastAsia="Times New Roman" w:hAnsi="Times New Roman" w:cs="Times New Roman"/>
          <w:b/>
          <w:i/>
          <w:color w:val="000000"/>
          <w:sz w:val="24"/>
          <w:szCs w:val="24"/>
          <w:lang w:val="ru-RU"/>
        </w:rPr>
        <w:t>адаптацию обучающегося</w:t>
      </w:r>
      <w:r w:rsidRPr="007A618A">
        <w:rPr>
          <w:rFonts w:ascii="Times New Roman" w:eastAsia="Times New Roman" w:hAnsi="Times New Roman" w:cs="Times New Roman"/>
          <w:color w:val="000000"/>
          <w:sz w:val="24"/>
          <w:szCs w:val="24"/>
          <w:lang w:val="ru-RU"/>
        </w:rPr>
        <w:t xml:space="preserve"> к изменяющимся условиям социальной и природной среды:</w:t>
      </w:r>
    </w:p>
    <w:p w:rsidR="001E1233" w:rsidRPr="007A618A" w:rsidRDefault="00977F96">
      <w:pPr>
        <w:autoSpaceDE w:val="0"/>
        <w:autoSpaceDN w:val="0"/>
        <w:spacing w:before="178" w:after="0"/>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E1233" w:rsidRPr="007A618A" w:rsidRDefault="00977F96">
      <w:pPr>
        <w:autoSpaceDE w:val="0"/>
        <w:autoSpaceDN w:val="0"/>
        <w:spacing w:before="190" w:after="0" w:line="28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1E1233" w:rsidRPr="007A618A" w:rsidRDefault="00977F96">
      <w:pPr>
        <w:autoSpaceDE w:val="0"/>
        <w:autoSpaceDN w:val="0"/>
        <w:spacing w:before="190" w:after="0" w:line="271"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1E1233" w:rsidRPr="007A618A" w:rsidRDefault="001E1233">
      <w:pPr>
        <w:rPr>
          <w:rFonts w:ascii="Times New Roman" w:hAnsi="Times New Roman" w:cs="Times New Roman"/>
          <w:sz w:val="24"/>
          <w:szCs w:val="24"/>
          <w:lang w:val="ru-RU"/>
        </w:rPr>
        <w:sectPr w:rsidR="001E1233" w:rsidRPr="007A618A">
          <w:pgSz w:w="11900" w:h="16840"/>
          <w:pgMar w:top="292" w:right="736" w:bottom="362" w:left="666" w:header="720" w:footer="720" w:gutter="0"/>
          <w:cols w:space="720" w:equalWidth="0">
            <w:col w:w="10498" w:space="0"/>
          </w:cols>
          <w:docGrid w:linePitch="360"/>
        </w:sectPr>
      </w:pPr>
    </w:p>
    <w:p w:rsidR="001E1233" w:rsidRPr="007A618A" w:rsidRDefault="001E1233">
      <w:pPr>
        <w:autoSpaceDE w:val="0"/>
        <w:autoSpaceDN w:val="0"/>
        <w:spacing w:after="84" w:line="220" w:lineRule="exact"/>
        <w:rPr>
          <w:rFonts w:ascii="Times New Roman" w:hAnsi="Times New Roman" w:cs="Times New Roman"/>
          <w:sz w:val="24"/>
          <w:szCs w:val="24"/>
          <w:lang w:val="ru-RU"/>
        </w:rPr>
      </w:pPr>
    </w:p>
    <w:p w:rsidR="001E1233" w:rsidRPr="007A618A" w:rsidRDefault="00977F96">
      <w:pPr>
        <w:autoSpaceDE w:val="0"/>
        <w:autoSpaceDN w:val="0"/>
        <w:spacing w:after="0"/>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E1233" w:rsidRPr="007A618A" w:rsidRDefault="00977F96">
      <w:pPr>
        <w:autoSpaceDE w:val="0"/>
        <w:autoSpaceDN w:val="0"/>
        <w:spacing w:before="190" w:after="0" w:line="281"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формировать опыт, уметь находить позитивное в сложившейся ситуации; быть готовым действовать в отсутствие гарантий успеха.</w:t>
      </w:r>
    </w:p>
    <w:p w:rsidR="001E1233" w:rsidRPr="007A618A" w:rsidRDefault="00977F96">
      <w:pPr>
        <w:autoSpaceDE w:val="0"/>
        <w:autoSpaceDN w:val="0"/>
        <w:spacing w:before="324"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МЕТАПРЕДМЕТНЫЕ РЕЗУЛЬТАТЫ</w:t>
      </w:r>
    </w:p>
    <w:p w:rsidR="001E1233" w:rsidRPr="007A618A" w:rsidRDefault="00977F96">
      <w:pPr>
        <w:autoSpaceDE w:val="0"/>
        <w:autoSpaceDN w:val="0"/>
        <w:spacing w:before="166"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Овладение универсальными учебными </w:t>
      </w:r>
      <w:r w:rsidRPr="007A618A">
        <w:rPr>
          <w:rFonts w:ascii="Times New Roman" w:eastAsia="Times New Roman" w:hAnsi="Times New Roman" w:cs="Times New Roman"/>
          <w:b/>
          <w:color w:val="000000"/>
          <w:sz w:val="24"/>
          <w:szCs w:val="24"/>
          <w:lang w:val="ru-RU"/>
        </w:rPr>
        <w:t>познавательными действиями.</w:t>
      </w:r>
    </w:p>
    <w:p w:rsidR="001E1233" w:rsidRPr="007A618A" w:rsidRDefault="00977F96" w:rsidP="00BE79C1">
      <w:pPr>
        <w:autoSpaceDE w:val="0"/>
        <w:autoSpaceDN w:val="0"/>
        <w:spacing w:before="19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 xml:space="preserve">Базовые логические </w:t>
      </w:r>
      <w:proofErr w:type="gramStart"/>
      <w:r w:rsidRPr="007A618A">
        <w:rPr>
          <w:rFonts w:ascii="Times New Roman" w:eastAsia="Times New Roman" w:hAnsi="Times New Roman" w:cs="Times New Roman"/>
          <w:b/>
          <w:i/>
          <w:color w:val="000000"/>
          <w:sz w:val="24"/>
          <w:szCs w:val="24"/>
          <w:lang w:val="ru-RU"/>
        </w:rPr>
        <w:t>действия:</w:t>
      </w:r>
      <w:r w:rsidR="00BE79C1">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выявлять и характеризовать существенные признаки языковых единиц, языковых явлений и процессов;</w:t>
      </w:r>
    </w:p>
    <w:p w:rsidR="001E1233" w:rsidRPr="007A618A" w:rsidRDefault="00977F96">
      <w:pPr>
        <w:autoSpaceDE w:val="0"/>
        <w:autoSpaceDN w:val="0"/>
        <w:spacing w:before="190" w:after="0" w:line="271"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E1233" w:rsidRPr="007A618A" w:rsidRDefault="00977F96">
      <w:pPr>
        <w:autoSpaceDE w:val="0"/>
        <w:autoSpaceDN w:val="0"/>
        <w:spacing w:before="190" w:after="0" w:line="262"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E1233" w:rsidRPr="007A618A" w:rsidRDefault="00977F96">
      <w:pPr>
        <w:autoSpaceDE w:val="0"/>
        <w:autoSpaceDN w:val="0"/>
        <w:spacing w:before="190" w:after="0" w:line="230" w:lineRule="auto"/>
        <w:jc w:val="center"/>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выявлять дефицит информации, необходимой для решения поставленной учебной задачи;</w:t>
      </w:r>
    </w:p>
    <w:p w:rsidR="001E1233" w:rsidRPr="007A618A" w:rsidRDefault="00977F96">
      <w:pPr>
        <w:autoSpaceDE w:val="0"/>
        <w:autoSpaceDN w:val="0"/>
        <w:spacing w:before="190" w:after="0" w:line="27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E1233" w:rsidRPr="007A618A" w:rsidRDefault="00977F96">
      <w:pPr>
        <w:autoSpaceDE w:val="0"/>
        <w:autoSpaceDN w:val="0"/>
        <w:spacing w:before="190" w:after="0" w:line="271" w:lineRule="auto"/>
        <w:ind w:left="42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E1233" w:rsidRPr="007A618A" w:rsidRDefault="00977F96" w:rsidP="00BE79C1">
      <w:pPr>
        <w:autoSpaceDE w:val="0"/>
        <w:autoSpaceDN w:val="0"/>
        <w:spacing w:before="18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 xml:space="preserve">Базовые исследовательские </w:t>
      </w:r>
      <w:proofErr w:type="gramStart"/>
      <w:r w:rsidRPr="007A618A">
        <w:rPr>
          <w:rFonts w:ascii="Times New Roman" w:eastAsia="Times New Roman" w:hAnsi="Times New Roman" w:cs="Times New Roman"/>
          <w:b/>
          <w:i/>
          <w:color w:val="000000"/>
          <w:sz w:val="24"/>
          <w:szCs w:val="24"/>
          <w:lang w:val="ru-RU"/>
        </w:rPr>
        <w:t>действия:</w:t>
      </w:r>
      <w:r w:rsidR="00BE79C1">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использовать вопросы как исследовательский инструмент познания в языковом образовании;</w:t>
      </w:r>
    </w:p>
    <w:p w:rsidR="001E1233" w:rsidRPr="007A618A" w:rsidRDefault="00977F96">
      <w:pPr>
        <w:autoSpaceDE w:val="0"/>
        <w:autoSpaceDN w:val="0"/>
        <w:spacing w:before="190" w:after="0" w:line="262" w:lineRule="auto"/>
        <w:ind w:left="420" w:right="432"/>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E1233" w:rsidRPr="007A618A" w:rsidRDefault="00977F96">
      <w:pPr>
        <w:autoSpaceDE w:val="0"/>
        <w:autoSpaceDN w:val="0"/>
        <w:spacing w:before="190" w:after="0" w:line="262" w:lineRule="auto"/>
        <w:ind w:left="420" w:right="129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формировать гипотезу об истинности собственных суждений и суждений других, аргументировать свою позицию, мнение;</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составлять алгоритм действий и использовать его для решения учебных задач;</w:t>
      </w:r>
    </w:p>
    <w:p w:rsidR="001E1233" w:rsidRPr="007A618A" w:rsidRDefault="00977F96">
      <w:pPr>
        <w:autoSpaceDE w:val="0"/>
        <w:autoSpaceDN w:val="0"/>
        <w:spacing w:before="190" w:after="0" w:line="271" w:lineRule="auto"/>
        <w:ind w:left="42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E1233" w:rsidRPr="007A618A" w:rsidRDefault="00977F96">
      <w:pPr>
        <w:autoSpaceDE w:val="0"/>
        <w:autoSpaceDN w:val="0"/>
        <w:spacing w:before="190" w:after="0" w:line="262" w:lineRule="auto"/>
        <w:ind w:left="420" w:right="158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лингвистического исследования (эксперимента);</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w:t>
      </w:r>
    </w:p>
    <w:p w:rsidR="001E1233" w:rsidRPr="007A618A" w:rsidRDefault="001E1233">
      <w:pPr>
        <w:rPr>
          <w:rFonts w:ascii="Times New Roman" w:hAnsi="Times New Roman" w:cs="Times New Roman"/>
          <w:sz w:val="24"/>
          <w:szCs w:val="24"/>
          <w:lang w:val="ru-RU"/>
        </w:rPr>
        <w:sectPr w:rsidR="001E1233" w:rsidRPr="007A618A">
          <w:pgSz w:w="11900" w:h="16840"/>
          <w:pgMar w:top="304" w:right="720" w:bottom="312" w:left="666" w:header="720" w:footer="720" w:gutter="0"/>
          <w:cols w:space="720" w:equalWidth="0">
            <w:col w:w="10514" w:space="0"/>
          </w:cols>
          <w:docGrid w:linePitch="360"/>
        </w:sectPr>
      </w:pPr>
    </w:p>
    <w:p w:rsidR="001E1233" w:rsidRPr="007A618A" w:rsidRDefault="001E1233">
      <w:pPr>
        <w:autoSpaceDE w:val="0"/>
        <w:autoSpaceDN w:val="0"/>
        <w:spacing w:after="72" w:line="220" w:lineRule="exact"/>
        <w:rPr>
          <w:rFonts w:ascii="Times New Roman" w:hAnsi="Times New Roman" w:cs="Times New Roman"/>
          <w:sz w:val="24"/>
          <w:szCs w:val="24"/>
          <w:lang w:val="ru-RU"/>
        </w:rPr>
      </w:pPr>
    </w:p>
    <w:p w:rsidR="001E1233" w:rsidRPr="007A618A" w:rsidRDefault="00977F96">
      <w:pPr>
        <w:autoSpaceDE w:val="0"/>
        <w:autoSpaceDN w:val="0"/>
        <w:spacing w:after="0" w:line="262" w:lineRule="auto"/>
        <w:ind w:left="24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наблюдения, исследования; владеть инструментами оценки достоверности полученных выводов и обобщений;</w:t>
      </w:r>
    </w:p>
    <w:p w:rsidR="001E1233" w:rsidRPr="007A618A" w:rsidRDefault="00977F96">
      <w:pPr>
        <w:autoSpaceDE w:val="0"/>
        <w:autoSpaceDN w:val="0"/>
        <w:spacing w:before="190" w:after="0" w:line="271"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E1233" w:rsidRPr="007A618A" w:rsidRDefault="00977F96" w:rsidP="007A618A">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Работа с информацией:</w:t>
      </w:r>
      <w:r w:rsidR="007A618A">
        <w:rPr>
          <w:rFonts w:ascii="Times New Roman" w:hAnsi="Times New Roman" w:cs="Times New Roman"/>
          <w:sz w:val="24"/>
          <w:szCs w:val="24"/>
          <w:lang w:val="ru-RU"/>
        </w:rPr>
        <w:t xml:space="preserve"> </w:t>
      </w:r>
      <w:proofErr w:type="gramStart"/>
      <w:r w:rsidRPr="007A618A">
        <w:rPr>
          <w:rFonts w:ascii="Times New Roman" w:eastAsia="Times New Roman" w:hAnsi="Times New Roman" w:cs="Times New Roman"/>
          <w:color w:val="000000"/>
          <w:sz w:val="24"/>
          <w:szCs w:val="24"/>
          <w:lang w:val="ru-RU"/>
        </w:rPr>
        <w:t>—  применять</w:t>
      </w:r>
      <w:proofErr w:type="gramEnd"/>
      <w:r w:rsidRPr="007A618A">
        <w:rPr>
          <w:rFonts w:ascii="Times New Roman" w:eastAsia="Times New Roman" w:hAnsi="Times New Roman" w:cs="Times New Roman"/>
          <w:color w:val="000000"/>
          <w:sz w:val="24"/>
          <w:szCs w:val="24"/>
          <w:lang w:val="ru-RU"/>
        </w:rPr>
        <w:t xml:space="preserve"> различные методы, инструменты и запросы при поиске и отборе информации с учётом предложенной учебной задачи и заданных критериев;</w:t>
      </w:r>
    </w:p>
    <w:p w:rsidR="001E1233" w:rsidRPr="007A618A" w:rsidRDefault="00977F96">
      <w:pPr>
        <w:autoSpaceDE w:val="0"/>
        <w:autoSpaceDN w:val="0"/>
        <w:spacing w:before="192" w:after="0" w:line="262" w:lineRule="auto"/>
        <w:ind w:left="24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выбирать, анализировать, интерпретировать, обобщать и систематизировать информацию, представленную в текстах, таблицах, схемах;</w:t>
      </w:r>
    </w:p>
    <w:p w:rsidR="001E1233" w:rsidRPr="007A618A" w:rsidRDefault="00977F96">
      <w:pPr>
        <w:autoSpaceDE w:val="0"/>
        <w:autoSpaceDN w:val="0"/>
        <w:spacing w:before="192" w:after="0" w:line="271" w:lineRule="auto"/>
        <w:ind w:left="24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E1233" w:rsidRPr="007A618A" w:rsidRDefault="00977F96">
      <w:pPr>
        <w:autoSpaceDE w:val="0"/>
        <w:autoSpaceDN w:val="0"/>
        <w:spacing w:before="190" w:after="0" w:line="262"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E1233" w:rsidRPr="007A618A" w:rsidRDefault="00977F96">
      <w:pPr>
        <w:autoSpaceDE w:val="0"/>
        <w:autoSpaceDN w:val="0"/>
        <w:spacing w:before="190" w:after="0" w:line="262" w:lineRule="auto"/>
        <w:ind w:left="24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E1233" w:rsidRPr="007A618A" w:rsidRDefault="00977F96">
      <w:pPr>
        <w:autoSpaceDE w:val="0"/>
        <w:autoSpaceDN w:val="0"/>
        <w:spacing w:before="190" w:after="0" w:line="271"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самостоятельно выбирать оптимальную форму представления информации (текст,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E1233" w:rsidRPr="007A618A" w:rsidRDefault="00977F96">
      <w:pPr>
        <w:autoSpaceDE w:val="0"/>
        <w:autoSpaceDN w:val="0"/>
        <w:spacing w:before="190" w:after="0" w:line="262" w:lineRule="auto"/>
        <w:ind w:left="240" w:right="14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оценивать надёжность информации по критериям, предложенным учителем или сформулированным самостоятельно;</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эффективно запоминать и систематизировать информацию.</w:t>
      </w:r>
    </w:p>
    <w:p w:rsidR="001E1233" w:rsidRPr="007A618A" w:rsidRDefault="00977F96">
      <w:pPr>
        <w:autoSpaceDE w:val="0"/>
        <w:autoSpaceDN w:val="0"/>
        <w:spacing w:before="29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Овладение универсальными учебными </w:t>
      </w:r>
      <w:r w:rsidRPr="007A618A">
        <w:rPr>
          <w:rFonts w:ascii="Times New Roman" w:eastAsia="Times New Roman" w:hAnsi="Times New Roman" w:cs="Times New Roman"/>
          <w:b/>
          <w:color w:val="000000"/>
          <w:sz w:val="24"/>
          <w:szCs w:val="24"/>
          <w:lang w:val="ru-RU"/>
        </w:rPr>
        <w:t>коммуникативными действиями.</w:t>
      </w:r>
    </w:p>
    <w:p w:rsidR="001E1233" w:rsidRPr="007A618A" w:rsidRDefault="00977F96" w:rsidP="007A618A">
      <w:pPr>
        <w:autoSpaceDE w:val="0"/>
        <w:autoSpaceDN w:val="0"/>
        <w:spacing w:before="190" w:after="0" w:line="230" w:lineRule="auto"/>
        <w:rPr>
          <w:rFonts w:ascii="Times New Roman" w:hAnsi="Times New Roman" w:cs="Times New Roman"/>
          <w:sz w:val="24"/>
          <w:szCs w:val="24"/>
          <w:lang w:val="ru-RU"/>
        </w:rPr>
      </w:pPr>
      <w:proofErr w:type="gramStart"/>
      <w:r w:rsidRPr="007A618A">
        <w:rPr>
          <w:rFonts w:ascii="Times New Roman" w:eastAsia="Times New Roman" w:hAnsi="Times New Roman" w:cs="Times New Roman"/>
          <w:b/>
          <w:i/>
          <w:color w:val="000000"/>
          <w:sz w:val="24"/>
          <w:szCs w:val="24"/>
          <w:lang w:val="ru-RU"/>
        </w:rPr>
        <w:t>Общение:</w:t>
      </w:r>
      <w:r w:rsidR="007A618A">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воспринимать и формулировать суждения, выражать эмоции в соответствии с условиями и целями общения; </w:t>
      </w:r>
    </w:p>
    <w:p w:rsidR="001E1233" w:rsidRPr="007A618A" w:rsidRDefault="00977F96">
      <w:pPr>
        <w:autoSpaceDE w:val="0"/>
        <w:autoSpaceDN w:val="0"/>
        <w:spacing w:before="192" w:after="0" w:line="262"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выражать себя (свою точку зрения) в диалогах и дискуссиях, в устной монологической речи и в письменных текстах;</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распознавать невербальные средства общения, понимать значение социальных знаков;</w:t>
      </w:r>
    </w:p>
    <w:p w:rsidR="001E1233" w:rsidRPr="007A618A" w:rsidRDefault="00977F96">
      <w:pPr>
        <w:autoSpaceDE w:val="0"/>
        <w:autoSpaceDN w:val="0"/>
        <w:spacing w:before="190" w:after="0" w:line="262" w:lineRule="auto"/>
        <w:ind w:left="24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знать и распознавать предпосылки конфликтных ситуаций и смягчать конфликты, вести переговоры;</w:t>
      </w:r>
    </w:p>
    <w:p w:rsidR="001E1233" w:rsidRPr="007A618A" w:rsidRDefault="00977F96">
      <w:pPr>
        <w:autoSpaceDE w:val="0"/>
        <w:autoSpaceDN w:val="0"/>
        <w:spacing w:before="190" w:after="0" w:line="262" w:lineRule="auto"/>
        <w:ind w:left="240" w:right="100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1E1233" w:rsidRPr="007A618A" w:rsidRDefault="00977F96">
      <w:pPr>
        <w:autoSpaceDE w:val="0"/>
        <w:autoSpaceDN w:val="0"/>
        <w:spacing w:before="190" w:after="0" w:line="262" w:lineRule="auto"/>
        <w:ind w:left="24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E1233" w:rsidRPr="007A618A" w:rsidRDefault="00977F96">
      <w:pPr>
        <w:autoSpaceDE w:val="0"/>
        <w:autoSpaceDN w:val="0"/>
        <w:spacing w:before="190" w:after="0" w:line="262" w:lineRule="auto"/>
        <w:ind w:left="240" w:right="86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публично представлять результаты проведённого языкового анализа, выполненного</w:t>
      </w:r>
    </w:p>
    <w:p w:rsidR="001E1233" w:rsidRPr="007A618A" w:rsidRDefault="001E1233">
      <w:pPr>
        <w:rPr>
          <w:rFonts w:ascii="Times New Roman" w:hAnsi="Times New Roman" w:cs="Times New Roman"/>
          <w:sz w:val="24"/>
          <w:szCs w:val="24"/>
          <w:lang w:val="ru-RU"/>
        </w:rPr>
        <w:sectPr w:rsidR="001E1233" w:rsidRPr="007A618A">
          <w:pgSz w:w="11900" w:h="16840"/>
          <w:pgMar w:top="292" w:right="740" w:bottom="372" w:left="846" w:header="720" w:footer="720" w:gutter="0"/>
          <w:cols w:space="720" w:equalWidth="0">
            <w:col w:w="10314" w:space="0"/>
          </w:cols>
          <w:docGrid w:linePitch="360"/>
        </w:sectPr>
      </w:pPr>
    </w:p>
    <w:p w:rsidR="001E1233" w:rsidRPr="007A618A" w:rsidRDefault="001E1233">
      <w:pPr>
        <w:autoSpaceDE w:val="0"/>
        <w:autoSpaceDN w:val="0"/>
        <w:spacing w:after="66" w:line="220" w:lineRule="exact"/>
        <w:rPr>
          <w:rFonts w:ascii="Times New Roman" w:hAnsi="Times New Roman" w:cs="Times New Roman"/>
          <w:sz w:val="24"/>
          <w:szCs w:val="24"/>
          <w:lang w:val="ru-RU"/>
        </w:rPr>
      </w:pPr>
    </w:p>
    <w:p w:rsidR="001E1233" w:rsidRPr="007A618A" w:rsidRDefault="00977F96">
      <w:pPr>
        <w:autoSpaceDE w:val="0"/>
        <w:autoSpaceDN w:val="0"/>
        <w:spacing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лингвистического эксперимента, исследования, проекта;</w:t>
      </w:r>
    </w:p>
    <w:p w:rsidR="001E1233" w:rsidRPr="007A618A" w:rsidRDefault="00977F96">
      <w:pPr>
        <w:autoSpaceDE w:val="0"/>
        <w:autoSpaceDN w:val="0"/>
        <w:spacing w:before="190" w:after="0" w:line="271" w:lineRule="auto"/>
        <w:ind w:left="24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E1233" w:rsidRPr="007A618A" w:rsidRDefault="00977F96">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Совместная деятельность:</w:t>
      </w:r>
    </w:p>
    <w:p w:rsidR="001E1233" w:rsidRPr="007A618A" w:rsidRDefault="00977F96">
      <w:pPr>
        <w:autoSpaceDE w:val="0"/>
        <w:autoSpaceDN w:val="0"/>
        <w:spacing w:before="178" w:after="0" w:line="271" w:lineRule="auto"/>
        <w:ind w:left="24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взаимодействия при решении поставленной задачи;</w:t>
      </w:r>
    </w:p>
    <w:p w:rsidR="001E1233" w:rsidRPr="007A618A" w:rsidRDefault="00977F96">
      <w:pPr>
        <w:autoSpaceDE w:val="0"/>
        <w:autoSpaceDN w:val="0"/>
        <w:spacing w:before="192" w:after="0"/>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E1233" w:rsidRPr="007A618A" w:rsidRDefault="00977F96">
      <w:pPr>
        <w:autoSpaceDE w:val="0"/>
        <w:autoSpaceDN w:val="0"/>
        <w:spacing w:before="190" w:after="0"/>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1E1233" w:rsidRPr="007A618A" w:rsidRDefault="00977F96">
      <w:pPr>
        <w:autoSpaceDE w:val="0"/>
        <w:autoSpaceDN w:val="0"/>
        <w:spacing w:before="190" w:after="0" w:line="262" w:lineRule="auto"/>
        <w:ind w:left="24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E1233" w:rsidRPr="007A618A" w:rsidRDefault="00977F96">
      <w:pPr>
        <w:autoSpaceDE w:val="0"/>
        <w:autoSpaceDN w:val="0"/>
        <w:spacing w:before="190" w:after="0"/>
        <w:ind w:left="24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оценивать качество своего вклада в общий продукт по критериям, самостоятельно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E1233" w:rsidRPr="007A618A" w:rsidRDefault="00977F96">
      <w:pPr>
        <w:autoSpaceDE w:val="0"/>
        <w:autoSpaceDN w:val="0"/>
        <w:spacing w:before="29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Овладение универсальными учебными </w:t>
      </w:r>
      <w:r w:rsidRPr="007A618A">
        <w:rPr>
          <w:rFonts w:ascii="Times New Roman" w:eastAsia="Times New Roman" w:hAnsi="Times New Roman" w:cs="Times New Roman"/>
          <w:b/>
          <w:color w:val="000000"/>
          <w:sz w:val="24"/>
          <w:szCs w:val="24"/>
          <w:lang w:val="ru-RU"/>
        </w:rPr>
        <w:t>регулятивными действиями.</w:t>
      </w:r>
    </w:p>
    <w:p w:rsidR="001E1233" w:rsidRPr="007A618A" w:rsidRDefault="00977F96" w:rsidP="007A618A">
      <w:pPr>
        <w:autoSpaceDE w:val="0"/>
        <w:autoSpaceDN w:val="0"/>
        <w:spacing w:before="190" w:after="0" w:line="230" w:lineRule="auto"/>
        <w:rPr>
          <w:rFonts w:ascii="Times New Roman" w:hAnsi="Times New Roman" w:cs="Times New Roman"/>
          <w:sz w:val="24"/>
          <w:szCs w:val="24"/>
          <w:lang w:val="ru-RU"/>
        </w:rPr>
      </w:pPr>
      <w:proofErr w:type="gramStart"/>
      <w:r w:rsidRPr="007A618A">
        <w:rPr>
          <w:rFonts w:ascii="Times New Roman" w:eastAsia="Times New Roman" w:hAnsi="Times New Roman" w:cs="Times New Roman"/>
          <w:b/>
          <w:i/>
          <w:color w:val="000000"/>
          <w:sz w:val="24"/>
          <w:szCs w:val="24"/>
          <w:lang w:val="ru-RU"/>
        </w:rPr>
        <w:t>Самоорганизация:</w:t>
      </w:r>
      <w:r w:rsidR="007A618A">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выявлять проблемы для решения в учебных и жизненных ситуациях;</w:t>
      </w:r>
    </w:p>
    <w:p w:rsidR="001E1233" w:rsidRPr="007A618A" w:rsidRDefault="00977F96">
      <w:pPr>
        <w:autoSpaceDE w:val="0"/>
        <w:autoSpaceDN w:val="0"/>
        <w:spacing w:before="190" w:after="0" w:line="262" w:lineRule="auto"/>
        <w:ind w:left="240" w:right="432"/>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ориентироваться в различных подходах к принятию решений (индивидуальное, принятие решения в группе, принятие решения группой);</w:t>
      </w:r>
    </w:p>
    <w:p w:rsidR="001E1233" w:rsidRPr="007A618A" w:rsidRDefault="00977F96">
      <w:pPr>
        <w:autoSpaceDE w:val="0"/>
        <w:autoSpaceDN w:val="0"/>
        <w:spacing w:before="192" w:after="0" w:line="271" w:lineRule="auto"/>
        <w:ind w:left="240" w:right="7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E1233" w:rsidRPr="007A618A" w:rsidRDefault="00977F96">
      <w:pPr>
        <w:autoSpaceDE w:val="0"/>
        <w:autoSpaceDN w:val="0"/>
        <w:spacing w:before="190" w:after="0" w:line="262" w:lineRule="auto"/>
        <w:ind w:left="240" w:right="57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самостоятельно составлять план действий, вносить необходимые коррективы в ходе его реализации;</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делать выбор и брать ответственность за решение.</w:t>
      </w:r>
    </w:p>
    <w:p w:rsidR="001E1233" w:rsidRPr="007A618A" w:rsidRDefault="00977F96" w:rsidP="007A618A">
      <w:pPr>
        <w:autoSpaceDE w:val="0"/>
        <w:autoSpaceDN w:val="0"/>
        <w:spacing w:before="178" w:after="0" w:line="230" w:lineRule="auto"/>
        <w:rPr>
          <w:rFonts w:ascii="Times New Roman" w:hAnsi="Times New Roman" w:cs="Times New Roman"/>
          <w:sz w:val="24"/>
          <w:szCs w:val="24"/>
          <w:lang w:val="ru-RU"/>
        </w:rPr>
      </w:pPr>
      <w:proofErr w:type="gramStart"/>
      <w:r w:rsidRPr="007A618A">
        <w:rPr>
          <w:rFonts w:ascii="Times New Roman" w:eastAsia="Times New Roman" w:hAnsi="Times New Roman" w:cs="Times New Roman"/>
          <w:b/>
          <w:i/>
          <w:color w:val="000000"/>
          <w:sz w:val="24"/>
          <w:szCs w:val="24"/>
          <w:lang w:val="ru-RU"/>
        </w:rPr>
        <w:t>Самоконтроль:</w:t>
      </w:r>
      <w:r w:rsidR="007A618A">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владеть разными способами самоконтроля (в том числе речевого), </w:t>
      </w:r>
      <w:proofErr w:type="spellStart"/>
      <w:r w:rsidRPr="007A618A">
        <w:rPr>
          <w:rFonts w:ascii="Times New Roman" w:eastAsia="Times New Roman" w:hAnsi="Times New Roman" w:cs="Times New Roman"/>
          <w:color w:val="000000"/>
          <w:sz w:val="24"/>
          <w:szCs w:val="24"/>
          <w:lang w:val="ru-RU"/>
        </w:rPr>
        <w:t>самомотивации</w:t>
      </w:r>
      <w:proofErr w:type="spellEnd"/>
      <w:r w:rsidRPr="007A618A">
        <w:rPr>
          <w:rFonts w:ascii="Times New Roman" w:eastAsia="Times New Roman" w:hAnsi="Times New Roman" w:cs="Times New Roman"/>
          <w:color w:val="000000"/>
          <w:sz w:val="24"/>
          <w:szCs w:val="24"/>
          <w:lang w:val="ru-RU"/>
        </w:rPr>
        <w:t xml:space="preserve"> и рефлексии;</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давать адекватную оценку учебной ситуации и предлагать план её изменения;</w:t>
      </w:r>
    </w:p>
    <w:p w:rsidR="001E1233" w:rsidRPr="007A618A" w:rsidRDefault="00977F96">
      <w:pPr>
        <w:autoSpaceDE w:val="0"/>
        <w:autoSpaceDN w:val="0"/>
        <w:spacing w:before="190" w:after="0" w:line="262" w:lineRule="auto"/>
        <w:ind w:left="240" w:right="1296"/>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предвидеть трудности, которые могут возникнуть при решении учебной задачи, и адаптировать решение к меняющимся обстоятельствам;</w:t>
      </w:r>
    </w:p>
    <w:p w:rsidR="001E1233" w:rsidRPr="007A618A" w:rsidRDefault="001E1233">
      <w:pPr>
        <w:rPr>
          <w:rFonts w:ascii="Times New Roman" w:hAnsi="Times New Roman" w:cs="Times New Roman"/>
          <w:sz w:val="24"/>
          <w:szCs w:val="24"/>
          <w:lang w:val="ru-RU"/>
        </w:rPr>
        <w:sectPr w:rsidR="001E1233" w:rsidRPr="007A618A">
          <w:pgSz w:w="11900" w:h="16840"/>
          <w:pgMar w:top="286" w:right="736" w:bottom="512" w:left="846" w:header="720" w:footer="720" w:gutter="0"/>
          <w:cols w:space="720" w:equalWidth="0">
            <w:col w:w="10318" w:space="0"/>
          </w:cols>
          <w:docGrid w:linePitch="360"/>
        </w:sectPr>
      </w:pPr>
    </w:p>
    <w:p w:rsidR="001E1233" w:rsidRPr="007A618A" w:rsidRDefault="001E1233">
      <w:pPr>
        <w:autoSpaceDE w:val="0"/>
        <w:autoSpaceDN w:val="0"/>
        <w:spacing w:after="108" w:line="220" w:lineRule="exact"/>
        <w:rPr>
          <w:rFonts w:ascii="Times New Roman" w:hAnsi="Times New Roman" w:cs="Times New Roman"/>
          <w:sz w:val="24"/>
          <w:szCs w:val="24"/>
          <w:lang w:val="ru-RU"/>
        </w:rPr>
      </w:pPr>
    </w:p>
    <w:p w:rsidR="001E1233" w:rsidRPr="007A618A" w:rsidRDefault="00977F96">
      <w:pPr>
        <w:autoSpaceDE w:val="0"/>
        <w:autoSpaceDN w:val="0"/>
        <w:spacing w:after="0"/>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E1233" w:rsidRPr="007A618A" w:rsidRDefault="00977F96" w:rsidP="007A618A">
      <w:pPr>
        <w:autoSpaceDE w:val="0"/>
        <w:autoSpaceDN w:val="0"/>
        <w:spacing w:before="178"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 xml:space="preserve">Эмоциональный </w:t>
      </w:r>
      <w:proofErr w:type="gramStart"/>
      <w:r w:rsidRPr="007A618A">
        <w:rPr>
          <w:rFonts w:ascii="Times New Roman" w:eastAsia="Times New Roman" w:hAnsi="Times New Roman" w:cs="Times New Roman"/>
          <w:b/>
          <w:i/>
          <w:color w:val="000000"/>
          <w:sz w:val="24"/>
          <w:szCs w:val="24"/>
          <w:lang w:val="ru-RU"/>
        </w:rPr>
        <w:t>интеллект:</w:t>
      </w:r>
      <w:r w:rsidR="007A618A">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развивать способность управлять собственными эмоциями и эмоциями других;</w:t>
      </w:r>
    </w:p>
    <w:p w:rsidR="001E1233" w:rsidRPr="007A618A" w:rsidRDefault="00977F96">
      <w:pPr>
        <w:autoSpaceDE w:val="0"/>
        <w:autoSpaceDN w:val="0"/>
        <w:spacing w:before="190" w:after="0" w:line="262"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E1233" w:rsidRPr="007A618A" w:rsidRDefault="00977F96">
      <w:pPr>
        <w:autoSpaceDE w:val="0"/>
        <w:autoSpaceDN w:val="0"/>
        <w:spacing w:before="180"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i/>
          <w:color w:val="000000"/>
          <w:sz w:val="24"/>
          <w:szCs w:val="24"/>
          <w:lang w:val="ru-RU"/>
        </w:rPr>
        <w:t>Принятие себя и других:</w:t>
      </w:r>
    </w:p>
    <w:p w:rsidR="001E1233" w:rsidRPr="007A618A" w:rsidRDefault="00977F96">
      <w:pPr>
        <w:autoSpaceDE w:val="0"/>
        <w:autoSpaceDN w:val="0"/>
        <w:spacing w:before="18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осознанно относиться к другому человеку и его мнению; </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признавать своё и чужое право на ошибку;</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принимать себя и других не осуждая; </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проявлять открытость;</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1E1233" w:rsidRPr="007A618A" w:rsidRDefault="00977F96">
      <w:pPr>
        <w:autoSpaceDE w:val="0"/>
        <w:autoSpaceDN w:val="0"/>
        <w:spacing w:before="322"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ПРЕДМЕТНЫЕ РЕЗУЛЬТАТЫ</w:t>
      </w:r>
    </w:p>
    <w:p w:rsidR="001E1233" w:rsidRPr="007A618A" w:rsidRDefault="00977F96" w:rsidP="007A618A">
      <w:pPr>
        <w:autoSpaceDE w:val="0"/>
        <w:autoSpaceDN w:val="0"/>
        <w:spacing w:before="166" w:after="0" w:line="230" w:lineRule="auto"/>
        <w:ind w:left="180"/>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 xml:space="preserve">Язык и </w:t>
      </w:r>
      <w:proofErr w:type="gramStart"/>
      <w:r w:rsidRPr="007A618A">
        <w:rPr>
          <w:rFonts w:ascii="Times New Roman" w:eastAsia="Times New Roman" w:hAnsi="Times New Roman" w:cs="Times New Roman"/>
          <w:b/>
          <w:color w:val="000000"/>
          <w:sz w:val="24"/>
          <w:szCs w:val="24"/>
          <w:lang w:val="ru-RU"/>
        </w:rPr>
        <w:t>культура:</w:t>
      </w:r>
      <w:r w:rsidR="007A618A">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w:t>
      </w:r>
      <w:proofErr w:type="gramEnd"/>
      <w:r w:rsidRPr="007A618A">
        <w:rPr>
          <w:rFonts w:ascii="Times New Roman" w:eastAsia="Times New Roman" w:hAnsi="Times New Roman" w:cs="Times New Roman"/>
          <w:color w:val="000000"/>
          <w:sz w:val="24"/>
          <w:szCs w:val="24"/>
          <w:lang w:val="ru-RU"/>
        </w:rPr>
        <w:t xml:space="preserve">  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1E1233" w:rsidRPr="007A618A" w:rsidRDefault="00977F96">
      <w:pPr>
        <w:autoSpaceDE w:val="0"/>
        <w:autoSpaceDN w:val="0"/>
        <w:spacing w:before="190" w:after="0" w:line="262"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приводить примеры, доказывающие, что изучение русского языка позволяет лучше узнать историю и культуру страны (в рамках изученного);</w:t>
      </w:r>
    </w:p>
    <w:p w:rsidR="00BE79C1" w:rsidRDefault="00977F96" w:rsidP="00BE79C1">
      <w:pPr>
        <w:autoSpaceDE w:val="0"/>
        <w:autoSpaceDN w:val="0"/>
        <w:spacing w:before="190" w:after="0"/>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1E1233" w:rsidRPr="007A618A" w:rsidRDefault="00977F96" w:rsidP="00BE79C1">
      <w:pPr>
        <w:autoSpaceDE w:val="0"/>
        <w:autoSpaceDN w:val="0"/>
        <w:spacing w:before="190" w:after="0"/>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xml:space="preserve">—  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 xml:space="preserve">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w:t>
      </w:r>
      <w:r w:rsidRPr="007A618A">
        <w:rPr>
          <w:rFonts w:ascii="Times New Roman" w:hAnsi="Times New Roman" w:cs="Times New Roman"/>
          <w:sz w:val="24"/>
          <w:szCs w:val="24"/>
          <w:lang w:val="ru-RU"/>
        </w:rPr>
        <w:br/>
      </w:r>
      <w:r w:rsidRPr="007A618A">
        <w:rPr>
          <w:rFonts w:ascii="Times New Roman" w:eastAsia="Times New Roman" w:hAnsi="Times New Roman" w:cs="Times New Roman"/>
          <w:color w:val="000000"/>
          <w:sz w:val="24"/>
          <w:szCs w:val="24"/>
          <w:lang w:val="ru-RU"/>
        </w:rPr>
        <w:t>употреблять их;</w:t>
      </w:r>
    </w:p>
    <w:p w:rsidR="001E1233" w:rsidRPr="007A618A" w:rsidRDefault="00977F96">
      <w:pPr>
        <w:autoSpaceDE w:val="0"/>
        <w:autoSpaceDN w:val="0"/>
        <w:spacing w:before="190" w:after="0" w:line="271"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1E1233" w:rsidRPr="007A618A" w:rsidRDefault="00977F96">
      <w:pPr>
        <w:autoSpaceDE w:val="0"/>
        <w:autoSpaceDN w:val="0"/>
        <w:spacing w:before="190" w:after="0" w:line="271" w:lineRule="auto"/>
        <w:ind w:left="42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1E1233" w:rsidRPr="007A618A" w:rsidRDefault="00977F96">
      <w:pPr>
        <w:autoSpaceDE w:val="0"/>
        <w:autoSpaceDN w:val="0"/>
        <w:spacing w:before="190" w:after="0" w:line="262" w:lineRule="auto"/>
        <w:ind w:left="420"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понимать и объяснять взаимосвязь происхождения названий старинных русских городов и истории народа, истории языка (в рамках изученного);</w:t>
      </w:r>
    </w:p>
    <w:p w:rsidR="001E1233" w:rsidRPr="007A618A" w:rsidRDefault="00977F96">
      <w:pPr>
        <w:autoSpaceDE w:val="0"/>
        <w:autoSpaceDN w:val="0"/>
        <w:spacing w:before="190" w:after="0" w:line="230" w:lineRule="auto"/>
        <w:ind w:left="4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использовать толковые словари, словари пословиц и поговорок; словари синонимов,</w:t>
      </w:r>
    </w:p>
    <w:p w:rsidR="001E1233" w:rsidRPr="007A618A" w:rsidRDefault="001E1233">
      <w:pPr>
        <w:rPr>
          <w:rFonts w:ascii="Times New Roman" w:hAnsi="Times New Roman" w:cs="Times New Roman"/>
          <w:sz w:val="24"/>
          <w:szCs w:val="24"/>
          <w:lang w:val="ru-RU"/>
        </w:rPr>
        <w:sectPr w:rsidR="001E1233" w:rsidRPr="007A618A">
          <w:pgSz w:w="11900" w:h="16840"/>
          <w:pgMar w:top="328" w:right="736" w:bottom="408" w:left="666" w:header="720" w:footer="720" w:gutter="0"/>
          <w:cols w:space="720" w:equalWidth="0">
            <w:col w:w="10498" w:space="0"/>
          </w:cols>
          <w:docGrid w:linePitch="360"/>
        </w:sectPr>
      </w:pPr>
    </w:p>
    <w:p w:rsidR="001E1233" w:rsidRPr="007A618A" w:rsidRDefault="001E1233">
      <w:pPr>
        <w:autoSpaceDE w:val="0"/>
        <w:autoSpaceDN w:val="0"/>
        <w:spacing w:after="66" w:line="220" w:lineRule="exact"/>
        <w:rPr>
          <w:rFonts w:ascii="Times New Roman" w:hAnsi="Times New Roman" w:cs="Times New Roman"/>
          <w:sz w:val="24"/>
          <w:szCs w:val="24"/>
          <w:lang w:val="ru-RU"/>
        </w:rPr>
      </w:pPr>
    </w:p>
    <w:p w:rsidR="001E1233" w:rsidRPr="007A618A" w:rsidRDefault="00977F96">
      <w:pPr>
        <w:autoSpaceDE w:val="0"/>
        <w:autoSpaceDN w:val="0"/>
        <w:spacing w:after="0" w:line="271" w:lineRule="auto"/>
        <w:ind w:left="240" w:right="14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E1233" w:rsidRPr="007A618A" w:rsidRDefault="00977F96" w:rsidP="007A618A">
      <w:pPr>
        <w:autoSpaceDE w:val="0"/>
        <w:autoSpaceDN w:val="0"/>
        <w:spacing w:before="178"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 xml:space="preserve">Культура </w:t>
      </w:r>
      <w:proofErr w:type="gramStart"/>
      <w:r w:rsidRPr="007A618A">
        <w:rPr>
          <w:rFonts w:ascii="Times New Roman" w:eastAsia="Times New Roman" w:hAnsi="Times New Roman" w:cs="Times New Roman"/>
          <w:b/>
          <w:color w:val="000000"/>
          <w:sz w:val="24"/>
          <w:szCs w:val="24"/>
          <w:lang w:val="ru-RU"/>
        </w:rPr>
        <w:t>речи:</w:t>
      </w:r>
      <w:r w:rsidR="007A618A">
        <w:rPr>
          <w:rFonts w:ascii="Times New Roman" w:hAnsi="Times New Roman" w:cs="Times New Roman"/>
          <w:sz w:val="24"/>
          <w:szCs w:val="24"/>
          <w:lang w:val="ru-RU"/>
        </w:rPr>
        <w:t xml:space="preserve">   </w:t>
      </w:r>
      <w:proofErr w:type="gramEnd"/>
      <w:r w:rsidRPr="007A618A">
        <w:rPr>
          <w:rFonts w:ascii="Times New Roman" w:eastAsia="Times New Roman" w:hAnsi="Times New Roman" w:cs="Times New Roman"/>
          <w:color w:val="000000"/>
          <w:sz w:val="24"/>
          <w:szCs w:val="24"/>
          <w:lang w:val="ru-RU"/>
        </w:rPr>
        <w:t>—  иметь общее представление о современном русском литературном языке;</w:t>
      </w:r>
    </w:p>
    <w:p w:rsidR="001E1233" w:rsidRPr="007A618A" w:rsidRDefault="00977F96" w:rsidP="00BE79C1">
      <w:pPr>
        <w:autoSpaceDE w:val="0"/>
        <w:autoSpaceDN w:val="0"/>
        <w:spacing w:before="190" w:after="0" w:line="230"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иметь общее представление о показателях хорошей и правильной речи;</w:t>
      </w:r>
    </w:p>
    <w:p w:rsidR="001E1233" w:rsidRPr="007A618A" w:rsidRDefault="00977F96" w:rsidP="00BE79C1">
      <w:pPr>
        <w:autoSpaceDE w:val="0"/>
        <w:autoSpaceDN w:val="0"/>
        <w:spacing w:before="190" w:after="0" w:line="262" w:lineRule="auto"/>
        <w:ind w:right="864"/>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иметь общее представление о роли А. С. Пушкина в развитии современного русского литературного языка (в рамках изученного);</w:t>
      </w:r>
    </w:p>
    <w:p w:rsidR="001E1233" w:rsidRPr="007A618A" w:rsidRDefault="00977F96" w:rsidP="00BE79C1">
      <w:pPr>
        <w:autoSpaceDE w:val="0"/>
        <w:autoSpaceDN w:val="0"/>
        <w:spacing w:before="192" w:after="0" w:line="262"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1E1233" w:rsidRPr="007A618A" w:rsidRDefault="00977F96" w:rsidP="00BE79C1">
      <w:pPr>
        <w:autoSpaceDE w:val="0"/>
        <w:autoSpaceDN w:val="0"/>
        <w:spacing w:before="192" w:after="0" w:line="281" w:lineRule="auto"/>
        <w:ind w:right="72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1E1233" w:rsidRPr="007A618A" w:rsidRDefault="00977F96" w:rsidP="00BE79C1">
      <w:pPr>
        <w:autoSpaceDE w:val="0"/>
        <w:autoSpaceDN w:val="0"/>
        <w:spacing w:before="190" w:after="0"/>
        <w:ind w:right="288"/>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1E1233" w:rsidRPr="007A618A" w:rsidRDefault="00977F96" w:rsidP="00BE79C1">
      <w:pPr>
        <w:autoSpaceDE w:val="0"/>
        <w:autoSpaceDN w:val="0"/>
        <w:spacing w:before="190" w:after="0" w:line="271"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BE79C1" w:rsidRDefault="00977F96" w:rsidP="00BE79C1">
      <w:pPr>
        <w:autoSpaceDE w:val="0"/>
        <w:autoSpaceDN w:val="0"/>
        <w:spacing w:before="190" w:after="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1E1233" w:rsidRPr="007A618A" w:rsidRDefault="00977F96" w:rsidP="00BE79C1">
      <w:pPr>
        <w:autoSpaceDE w:val="0"/>
        <w:autoSpaceDN w:val="0"/>
        <w:spacing w:before="190" w:after="0"/>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BE79C1" w:rsidRDefault="00977F96" w:rsidP="00BE79C1">
      <w:pPr>
        <w:autoSpaceDE w:val="0"/>
        <w:autoSpaceDN w:val="0"/>
        <w:spacing w:before="180" w:after="0" w:line="230" w:lineRule="auto"/>
        <w:rPr>
          <w:rFonts w:ascii="Times New Roman" w:hAnsi="Times New Roman" w:cs="Times New Roman"/>
          <w:sz w:val="24"/>
          <w:szCs w:val="24"/>
          <w:lang w:val="ru-RU"/>
        </w:rPr>
      </w:pPr>
      <w:r w:rsidRPr="007A618A">
        <w:rPr>
          <w:rFonts w:ascii="Times New Roman" w:eastAsia="Times New Roman" w:hAnsi="Times New Roman" w:cs="Times New Roman"/>
          <w:b/>
          <w:color w:val="000000"/>
          <w:sz w:val="24"/>
          <w:szCs w:val="24"/>
          <w:lang w:val="ru-RU"/>
        </w:rPr>
        <w:t>Речь. Речевая деятельность. Текст:</w:t>
      </w:r>
      <w:r w:rsidR="00BE79C1">
        <w:rPr>
          <w:rFonts w:ascii="Times New Roman" w:hAnsi="Times New Roman" w:cs="Times New Roman"/>
          <w:sz w:val="24"/>
          <w:szCs w:val="24"/>
          <w:lang w:val="ru-RU"/>
        </w:rPr>
        <w:t xml:space="preserve">  </w:t>
      </w:r>
      <w:r w:rsidRPr="007A618A">
        <w:rPr>
          <w:rFonts w:ascii="Times New Roman" w:eastAsia="Times New Roman" w:hAnsi="Times New Roman" w:cs="Times New Roman"/>
          <w:color w:val="000000"/>
          <w:sz w:val="24"/>
          <w:szCs w:val="24"/>
          <w:lang w:val="ru-RU"/>
        </w:rPr>
        <w:t>—  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1E1233" w:rsidRPr="007A618A" w:rsidRDefault="00977F96" w:rsidP="00BE79C1">
      <w:pPr>
        <w:autoSpaceDE w:val="0"/>
        <w:autoSpaceDN w:val="0"/>
        <w:spacing w:before="180" w:after="0" w:line="230"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1E1233" w:rsidRPr="007A618A" w:rsidRDefault="00977F96">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создавать объявления (в устной и письменной форме) с учётом речевой ситуации;</w:t>
      </w:r>
    </w:p>
    <w:p w:rsidR="00BE79C1" w:rsidRDefault="00977F96" w:rsidP="00BE79C1">
      <w:pPr>
        <w:autoSpaceDE w:val="0"/>
        <w:autoSpaceDN w:val="0"/>
        <w:spacing w:before="190" w:after="0" w:line="230" w:lineRule="auto"/>
        <w:ind w:left="240"/>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распознавать и создавать тексты публицистических жанров (девиз, слоган);</w:t>
      </w:r>
    </w:p>
    <w:p w:rsidR="001E1233" w:rsidRPr="007A618A" w:rsidRDefault="00977F96" w:rsidP="00BE79C1">
      <w:pPr>
        <w:autoSpaceDE w:val="0"/>
        <w:autoSpaceDN w:val="0"/>
        <w:spacing w:before="190" w:after="0" w:line="230" w:lineRule="auto"/>
        <w:ind w:left="240"/>
        <w:rPr>
          <w:rFonts w:ascii="Times New Roman" w:hAnsi="Times New Roman" w:cs="Times New Roman"/>
          <w:sz w:val="24"/>
          <w:szCs w:val="24"/>
          <w:lang w:val="ru-RU"/>
        </w:rPr>
        <w:sectPr w:rsidR="001E1233" w:rsidRPr="007A618A">
          <w:pgSz w:w="11900" w:h="16840"/>
          <w:pgMar w:top="286" w:right="730" w:bottom="342" w:left="846" w:header="720" w:footer="720" w:gutter="0"/>
          <w:cols w:space="720" w:equalWidth="0">
            <w:col w:w="10324" w:space="0"/>
          </w:cols>
          <w:docGrid w:linePitch="360"/>
        </w:sectPr>
      </w:pPr>
      <w:r w:rsidRPr="007A618A">
        <w:rPr>
          <w:rFonts w:ascii="Times New Roman" w:eastAsia="Times New Roman" w:hAnsi="Times New Roman" w:cs="Times New Roman"/>
          <w:color w:val="000000"/>
          <w:sz w:val="24"/>
          <w:szCs w:val="24"/>
          <w:lang w:val="ru-RU"/>
        </w:rPr>
        <w:t>—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1E1233" w:rsidRPr="007A618A" w:rsidRDefault="00977F96">
      <w:pPr>
        <w:autoSpaceDE w:val="0"/>
        <w:autoSpaceDN w:val="0"/>
        <w:spacing w:after="0" w:line="262"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lastRenderedPageBreak/>
        <w:t>—  редактировать собственные тексты с целью совершенствования их содержания и формы; сопоставлять черновой и отредактированный тексты;</w:t>
      </w:r>
    </w:p>
    <w:p w:rsidR="001E1233" w:rsidRPr="007A618A" w:rsidRDefault="00977F96">
      <w:pPr>
        <w:autoSpaceDE w:val="0"/>
        <w:autoSpaceDN w:val="0"/>
        <w:spacing w:before="190" w:after="0" w:line="262" w:lineRule="auto"/>
        <w:rPr>
          <w:rFonts w:ascii="Times New Roman" w:hAnsi="Times New Roman" w:cs="Times New Roman"/>
          <w:sz w:val="24"/>
          <w:szCs w:val="24"/>
          <w:lang w:val="ru-RU"/>
        </w:rPr>
      </w:pPr>
      <w:r w:rsidRPr="007A618A">
        <w:rPr>
          <w:rFonts w:ascii="Times New Roman" w:eastAsia="Times New Roman" w:hAnsi="Times New Roman" w:cs="Times New Roman"/>
          <w:color w:val="000000"/>
          <w:sz w:val="24"/>
          <w:szCs w:val="24"/>
          <w:lang w:val="ru-RU"/>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1E1233" w:rsidRPr="00977F96" w:rsidRDefault="001E1233">
      <w:pPr>
        <w:rPr>
          <w:lang w:val="ru-RU"/>
        </w:rPr>
        <w:sectPr w:rsidR="001E1233" w:rsidRPr="00977F96">
          <w:pgSz w:w="11900" w:h="16840"/>
          <w:pgMar w:top="322" w:right="1274" w:bottom="1440" w:left="1086" w:header="720" w:footer="720" w:gutter="0"/>
          <w:cols w:space="720" w:equalWidth="0">
            <w:col w:w="9539" w:space="0"/>
          </w:cols>
          <w:docGrid w:linePitch="360"/>
        </w:sectPr>
      </w:pPr>
    </w:p>
    <w:p w:rsidR="001E1233" w:rsidRPr="00977F96" w:rsidRDefault="001E1233">
      <w:pPr>
        <w:autoSpaceDE w:val="0"/>
        <w:autoSpaceDN w:val="0"/>
        <w:spacing w:after="64" w:line="220" w:lineRule="exact"/>
        <w:rPr>
          <w:lang w:val="ru-RU"/>
        </w:rPr>
      </w:pPr>
    </w:p>
    <w:p w:rsidR="001E1233" w:rsidRDefault="00977F96">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850"/>
        <w:gridCol w:w="528"/>
        <w:gridCol w:w="1104"/>
        <w:gridCol w:w="1140"/>
        <w:gridCol w:w="721"/>
        <w:gridCol w:w="4659"/>
        <w:gridCol w:w="1116"/>
        <w:gridCol w:w="3722"/>
      </w:tblGrid>
      <w:tr w:rsidR="001E1233" w:rsidTr="00860723">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7" w:lineRule="auto"/>
              <w:ind w:left="72" w:right="720"/>
              <w:jc w:val="both"/>
              <w:rPr>
                <w:lang w:val="ru-RU"/>
              </w:rPr>
            </w:pPr>
            <w:r w:rsidRPr="00977F96">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72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4"/>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6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7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1E1233" w:rsidTr="00860723">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1E1233" w:rsidRDefault="001E1233"/>
        </w:tc>
        <w:tc>
          <w:tcPr>
            <w:tcW w:w="1850" w:type="dxa"/>
            <w:vMerge/>
            <w:tcBorders>
              <w:top w:val="single" w:sz="4" w:space="0" w:color="000000"/>
              <w:left w:val="single" w:sz="4" w:space="0" w:color="000000"/>
              <w:bottom w:val="single" w:sz="4" w:space="0" w:color="000000"/>
              <w:right w:val="single" w:sz="4" w:space="0" w:color="000000"/>
            </w:tcBorders>
          </w:tcPr>
          <w:p w:rsidR="001E1233" w:rsidRDefault="001E123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721" w:type="dxa"/>
            <w:vMerge/>
            <w:tcBorders>
              <w:top w:val="single" w:sz="4" w:space="0" w:color="000000"/>
              <w:left w:val="single" w:sz="4" w:space="0" w:color="000000"/>
              <w:bottom w:val="single" w:sz="4" w:space="0" w:color="000000"/>
              <w:right w:val="single" w:sz="4" w:space="0" w:color="000000"/>
            </w:tcBorders>
          </w:tcPr>
          <w:p w:rsidR="001E1233" w:rsidRDefault="001E1233"/>
        </w:tc>
        <w:tc>
          <w:tcPr>
            <w:tcW w:w="4659" w:type="dxa"/>
            <w:vMerge/>
            <w:tcBorders>
              <w:top w:val="single" w:sz="4" w:space="0" w:color="000000"/>
              <w:left w:val="single" w:sz="4" w:space="0" w:color="000000"/>
              <w:bottom w:val="single" w:sz="4" w:space="0" w:color="000000"/>
              <w:right w:val="single" w:sz="4" w:space="0" w:color="000000"/>
            </w:tcBorders>
          </w:tcPr>
          <w:p w:rsidR="001E1233" w:rsidRDefault="001E1233"/>
        </w:tc>
        <w:tc>
          <w:tcPr>
            <w:tcW w:w="1116" w:type="dxa"/>
            <w:vMerge/>
            <w:tcBorders>
              <w:top w:val="single" w:sz="4" w:space="0" w:color="000000"/>
              <w:left w:val="single" w:sz="4" w:space="0" w:color="000000"/>
              <w:bottom w:val="single" w:sz="4" w:space="0" w:color="000000"/>
              <w:right w:val="single" w:sz="4" w:space="0" w:color="000000"/>
            </w:tcBorders>
          </w:tcPr>
          <w:p w:rsidR="001E1233" w:rsidRDefault="001E1233"/>
        </w:tc>
        <w:tc>
          <w:tcPr>
            <w:tcW w:w="3722" w:type="dxa"/>
            <w:vMerge/>
            <w:tcBorders>
              <w:top w:val="single" w:sz="4" w:space="0" w:color="000000"/>
              <w:left w:val="single" w:sz="4" w:space="0" w:color="000000"/>
              <w:bottom w:val="single" w:sz="4" w:space="0" w:color="000000"/>
              <w:right w:val="single" w:sz="4" w:space="0" w:color="000000"/>
            </w:tcBorders>
          </w:tcPr>
          <w:p w:rsidR="001E1233" w:rsidRDefault="001E1233"/>
        </w:tc>
      </w:tr>
      <w:tr w:rsidR="001E1233">
        <w:trPr>
          <w:trHeight w:hRule="exact" w:val="350"/>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80"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ЯЗЫК И КУЛЬТУРА</w:t>
            </w:r>
          </w:p>
        </w:tc>
      </w:tr>
      <w:tr w:rsidR="001E1233" w:rsidTr="0086072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1.1.</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0" w:lineRule="auto"/>
              <w:ind w:left="72" w:right="144"/>
              <w:rPr>
                <w:lang w:val="ru-RU"/>
              </w:rPr>
            </w:pPr>
            <w:r w:rsidRPr="00977F96">
              <w:rPr>
                <w:rFonts w:ascii="Times New Roman" w:eastAsia="Times New Roman" w:hAnsi="Times New Roman"/>
                <w:b/>
                <w:color w:val="000000"/>
                <w:w w:val="97"/>
                <w:sz w:val="16"/>
                <w:lang w:val="ru-RU"/>
              </w:rPr>
              <w:t>Русский язык —</w:t>
            </w:r>
            <w:r w:rsidRPr="00977F96">
              <w:rPr>
                <w:lang w:val="ru-RU"/>
              </w:rPr>
              <w:br/>
            </w:r>
            <w:r w:rsidRPr="00977F96">
              <w:rPr>
                <w:rFonts w:ascii="Times New Roman" w:eastAsia="Times New Roman" w:hAnsi="Times New Roman"/>
                <w:b/>
                <w:color w:val="000000"/>
                <w:w w:val="97"/>
                <w:sz w:val="16"/>
                <w:lang w:val="ru-RU"/>
              </w:rPr>
              <w:t xml:space="preserve">национальный </w:t>
            </w:r>
            <w:r w:rsidRPr="00977F96">
              <w:rPr>
                <w:lang w:val="ru-RU"/>
              </w:rPr>
              <w:br/>
            </w:r>
            <w:r w:rsidRPr="00977F96">
              <w:rPr>
                <w:rFonts w:ascii="Times New Roman" w:eastAsia="Times New Roman" w:hAnsi="Times New Roman"/>
                <w:b/>
                <w:color w:val="000000"/>
                <w:w w:val="97"/>
                <w:sz w:val="16"/>
                <w:lang w:val="ru-RU"/>
              </w:rPr>
              <w:t>язык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721"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02.09</w:t>
            </w:r>
          </w:p>
        </w:tc>
        <w:tc>
          <w:tcPr>
            <w:tcW w:w="4659"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45" w:lineRule="auto"/>
              <w:ind w:left="72" w:right="144"/>
              <w:rPr>
                <w:lang w:val="ru-RU"/>
              </w:rPr>
            </w:pPr>
            <w:r w:rsidRPr="00977F96">
              <w:rPr>
                <w:rFonts w:ascii="Times New Roman" w:eastAsia="Times New Roman" w:hAnsi="Times New Roman"/>
                <w:color w:val="000000"/>
                <w:w w:val="97"/>
                <w:sz w:val="16"/>
                <w:lang w:val="ru-RU"/>
              </w:rPr>
              <w:t>Характеризовать роль русского родного языка в жизни общества и государства, в современном мире, в жизни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https://uchebnik.mos.ru/composer3/lesson/1119518/view</w:t>
            </w:r>
          </w:p>
        </w:tc>
      </w:tr>
      <w:tr w:rsidR="001E1233" w:rsidTr="0086072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1.2.</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144"/>
            </w:pPr>
            <w:r>
              <w:rPr>
                <w:rFonts w:ascii="Times New Roman" w:eastAsia="Times New Roman" w:hAnsi="Times New Roman"/>
                <w:b/>
                <w:color w:val="000000"/>
                <w:w w:val="97"/>
                <w:sz w:val="16"/>
              </w:rPr>
              <w:t xml:space="preserve">Краткая история </w:t>
            </w:r>
            <w:r>
              <w:br/>
            </w:r>
            <w:r>
              <w:rPr>
                <w:rFonts w:ascii="Times New Roman" w:eastAsia="Times New Roman" w:hAnsi="Times New Roman"/>
                <w:b/>
                <w:color w:val="000000"/>
                <w:w w:val="97"/>
                <w:sz w:val="16"/>
              </w:rPr>
              <w:t>русской письменности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721"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09.09</w:t>
            </w:r>
          </w:p>
        </w:tc>
        <w:tc>
          <w:tcPr>
            <w:tcW w:w="4659"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0" w:lineRule="auto"/>
              <w:ind w:left="72" w:right="288"/>
              <w:rPr>
                <w:lang w:val="ru-RU"/>
              </w:rPr>
            </w:pPr>
            <w:r w:rsidRPr="00977F96">
              <w:rPr>
                <w:rFonts w:ascii="Times New Roman" w:eastAsia="Times New Roman" w:hAnsi="Times New Roman"/>
                <w:color w:val="000000"/>
                <w:w w:val="97"/>
                <w:sz w:val="16"/>
                <w:lang w:val="ru-RU"/>
              </w:rPr>
              <w:t xml:space="preserve">Характеризовать основные факты из истории русской </w:t>
            </w:r>
            <w:r w:rsidRPr="00977F96">
              <w:rPr>
                <w:lang w:val="ru-RU"/>
              </w:rPr>
              <w:br/>
            </w:r>
            <w:r w:rsidRPr="00977F96">
              <w:rPr>
                <w:rFonts w:ascii="Times New Roman" w:eastAsia="Times New Roman" w:hAnsi="Times New Roman"/>
                <w:color w:val="000000"/>
                <w:w w:val="97"/>
                <w:sz w:val="16"/>
                <w:lang w:val="ru-RU"/>
              </w:rPr>
              <w:t>письменности (в рамках изученного) и создания славянского алфавита (на материале прочитанных текстов);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https://uchebnik.mos.ru/composer3/lesson/1622287/view</w:t>
            </w:r>
          </w:p>
        </w:tc>
      </w:tr>
      <w:tr w:rsidR="001E1233" w:rsidTr="0086072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1.3.</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7" w:lineRule="auto"/>
              <w:ind w:left="72" w:right="432"/>
              <w:rPr>
                <w:lang w:val="ru-RU"/>
              </w:rPr>
            </w:pPr>
            <w:r w:rsidRPr="00977F96">
              <w:rPr>
                <w:rFonts w:ascii="Times New Roman" w:eastAsia="Times New Roman" w:hAnsi="Times New Roman"/>
                <w:b/>
                <w:color w:val="000000"/>
                <w:w w:val="97"/>
                <w:sz w:val="16"/>
                <w:lang w:val="ru-RU"/>
              </w:rPr>
              <w:t xml:space="preserve">Язык как зеркало национальной </w:t>
            </w:r>
            <w:r w:rsidRPr="00977F96">
              <w:rPr>
                <w:lang w:val="ru-RU"/>
              </w:rPr>
              <w:br/>
            </w:r>
            <w:r w:rsidRPr="00977F96">
              <w:rPr>
                <w:rFonts w:ascii="Times New Roman" w:eastAsia="Times New Roman" w:hAnsi="Times New Roman"/>
                <w:b/>
                <w:color w:val="000000"/>
                <w:w w:val="97"/>
                <w:sz w:val="16"/>
                <w:lang w:val="ru-RU"/>
              </w:rPr>
              <w:t xml:space="preserve">культуры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721"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16.09</w:t>
            </w:r>
          </w:p>
        </w:tc>
        <w:tc>
          <w:tcPr>
            <w:tcW w:w="4659"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7" w:lineRule="auto"/>
              <w:ind w:left="72" w:right="190"/>
              <w:jc w:val="both"/>
              <w:rPr>
                <w:lang w:val="ru-RU"/>
              </w:rPr>
            </w:pPr>
            <w:r w:rsidRPr="00977F96">
              <w:rPr>
                <w:rFonts w:ascii="Times New Roman" w:eastAsia="Times New Roman" w:hAnsi="Times New Roman"/>
                <w:color w:val="000000"/>
                <w:w w:val="97"/>
                <w:sz w:val="16"/>
                <w:lang w:val="ru-RU"/>
              </w:rPr>
              <w:t>Распознавать и правильно объяснять значения изученных слов с национально-культурным компонентом, правильно употреблять их в речи;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https://uchebnik.mos.ru/composer3/lesson/1121662/view</w:t>
            </w:r>
          </w:p>
        </w:tc>
      </w:tr>
      <w:tr w:rsidR="001E1233" w:rsidTr="00860723">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1.4.</w:t>
            </w:r>
          </w:p>
        </w:tc>
        <w:tc>
          <w:tcPr>
            <w:tcW w:w="1850"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Pr="00977F96" w:rsidRDefault="00977F96">
            <w:pPr>
              <w:autoSpaceDE w:val="0"/>
              <w:autoSpaceDN w:val="0"/>
              <w:spacing w:before="78" w:after="0" w:line="250" w:lineRule="auto"/>
              <w:ind w:left="72" w:right="144"/>
              <w:rPr>
                <w:lang w:val="ru-RU"/>
              </w:rPr>
            </w:pPr>
            <w:r w:rsidRPr="00977F96">
              <w:rPr>
                <w:rFonts w:ascii="Times New Roman" w:eastAsia="Times New Roman" w:hAnsi="Times New Roman"/>
                <w:b/>
                <w:color w:val="000000"/>
                <w:w w:val="97"/>
                <w:sz w:val="16"/>
                <w:lang w:val="ru-RU"/>
              </w:rPr>
              <w:t xml:space="preserve">Слово как хранилище материальной и </w:t>
            </w:r>
            <w:r w:rsidRPr="00977F96">
              <w:rPr>
                <w:lang w:val="ru-RU"/>
              </w:rPr>
              <w:br/>
            </w:r>
            <w:r w:rsidRPr="00977F96">
              <w:rPr>
                <w:rFonts w:ascii="Times New Roman" w:eastAsia="Times New Roman" w:hAnsi="Times New Roman"/>
                <w:b/>
                <w:color w:val="000000"/>
                <w:w w:val="97"/>
                <w:sz w:val="16"/>
                <w:lang w:val="ru-RU"/>
              </w:rPr>
              <w:t xml:space="preserve">духовной культуры </w:t>
            </w:r>
            <w:r w:rsidRPr="00977F96">
              <w:rPr>
                <w:lang w:val="ru-RU"/>
              </w:rPr>
              <w:br/>
            </w:r>
            <w:r w:rsidRPr="00977F96">
              <w:rPr>
                <w:rFonts w:ascii="Times New Roman" w:eastAsia="Times New Roman" w:hAnsi="Times New Roman"/>
                <w:b/>
                <w:color w:val="000000"/>
                <w:w w:val="97"/>
                <w:sz w:val="16"/>
                <w:lang w:val="ru-RU"/>
              </w:rPr>
              <w:t>народа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1E1233"/>
        </w:tc>
        <w:tc>
          <w:tcPr>
            <w:tcW w:w="721"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23.09-30.09</w:t>
            </w:r>
          </w:p>
        </w:tc>
        <w:tc>
          <w:tcPr>
            <w:tcW w:w="4659"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Pr="00977F96" w:rsidRDefault="00977F96">
            <w:pPr>
              <w:autoSpaceDE w:val="0"/>
              <w:autoSpaceDN w:val="0"/>
              <w:spacing w:before="78" w:after="0" w:line="247" w:lineRule="auto"/>
              <w:ind w:left="72" w:right="190"/>
              <w:jc w:val="both"/>
              <w:rPr>
                <w:lang w:val="ru-RU"/>
              </w:rPr>
            </w:pPr>
            <w:r w:rsidRPr="00977F96">
              <w:rPr>
                <w:rFonts w:ascii="Times New Roman" w:eastAsia="Times New Roman" w:hAnsi="Times New Roman"/>
                <w:color w:val="000000"/>
                <w:w w:val="97"/>
                <w:sz w:val="16"/>
                <w:lang w:val="ru-RU"/>
              </w:rPr>
              <w:t>Распознавать и правильно объяснять значения изученных слов с национально-культурным компонентом, правильно употреблять их в речи;</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https://uchebnik.mos.ru/composer3/lesson/1432654/view</w:t>
            </w:r>
          </w:p>
        </w:tc>
      </w:tr>
      <w:tr w:rsidR="001E1233" w:rsidTr="00860723">
        <w:trPr>
          <w:trHeight w:hRule="exact" w:val="3129"/>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0" w:lineRule="auto"/>
              <w:jc w:val="center"/>
            </w:pPr>
            <w:r>
              <w:rPr>
                <w:rFonts w:ascii="Times New Roman" w:eastAsia="Times New Roman" w:hAnsi="Times New Roman"/>
                <w:color w:val="000000"/>
                <w:w w:val="97"/>
                <w:sz w:val="16"/>
              </w:rPr>
              <w:t>1.5.</w:t>
            </w:r>
          </w:p>
        </w:tc>
        <w:tc>
          <w:tcPr>
            <w:tcW w:w="1850"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30" w:lineRule="auto"/>
              <w:ind w:left="72"/>
              <w:rPr>
                <w:lang w:val="ru-RU"/>
              </w:rPr>
            </w:pPr>
            <w:r w:rsidRPr="00977F96">
              <w:rPr>
                <w:rFonts w:ascii="Times New Roman" w:eastAsia="Times New Roman" w:hAnsi="Times New Roman"/>
                <w:b/>
                <w:color w:val="000000"/>
                <w:w w:val="97"/>
                <w:sz w:val="16"/>
                <w:lang w:val="ru-RU"/>
              </w:rPr>
              <w:t>Загадки.</w:t>
            </w:r>
          </w:p>
          <w:p w:rsidR="001E1233" w:rsidRPr="00977F96" w:rsidRDefault="00977F96">
            <w:pPr>
              <w:autoSpaceDE w:val="0"/>
              <w:autoSpaceDN w:val="0"/>
              <w:spacing w:before="20" w:after="0" w:line="245" w:lineRule="auto"/>
              <w:ind w:right="432"/>
              <w:jc w:val="center"/>
              <w:rPr>
                <w:lang w:val="ru-RU"/>
              </w:rPr>
            </w:pPr>
            <w:r w:rsidRPr="00977F96">
              <w:rPr>
                <w:rFonts w:ascii="Times New Roman" w:eastAsia="Times New Roman" w:hAnsi="Times New Roman"/>
                <w:b/>
                <w:color w:val="000000"/>
                <w:w w:val="97"/>
                <w:sz w:val="16"/>
                <w:lang w:val="ru-RU"/>
              </w:rPr>
              <w:t>Метафоричность русской загадки.</w:t>
            </w:r>
          </w:p>
          <w:p w:rsidR="001E1233" w:rsidRPr="00977F96" w:rsidRDefault="00977F96">
            <w:pPr>
              <w:autoSpaceDE w:val="0"/>
              <w:autoSpaceDN w:val="0"/>
              <w:spacing w:before="18" w:after="0" w:line="252" w:lineRule="auto"/>
              <w:ind w:left="72"/>
              <w:rPr>
                <w:lang w:val="ru-RU"/>
              </w:rPr>
            </w:pPr>
            <w:r w:rsidRPr="00977F96">
              <w:rPr>
                <w:rFonts w:ascii="Times New Roman" w:eastAsia="Times New Roman" w:hAnsi="Times New Roman"/>
                <w:b/>
                <w:color w:val="000000"/>
                <w:w w:val="97"/>
                <w:sz w:val="16"/>
                <w:lang w:val="ru-RU"/>
              </w:rPr>
              <w:t xml:space="preserve">Метафоры </w:t>
            </w:r>
            <w:r w:rsidRPr="00977F96">
              <w:rPr>
                <w:lang w:val="ru-RU"/>
              </w:rPr>
              <w:br/>
            </w:r>
            <w:r w:rsidRPr="00977F96">
              <w:rPr>
                <w:rFonts w:ascii="Times New Roman" w:eastAsia="Times New Roman" w:hAnsi="Times New Roman"/>
                <w:b/>
                <w:color w:val="000000"/>
                <w:w w:val="97"/>
                <w:sz w:val="16"/>
                <w:lang w:val="ru-RU"/>
              </w:rPr>
              <w:t xml:space="preserve">общеязыковые и </w:t>
            </w:r>
            <w:r w:rsidRPr="00977F96">
              <w:rPr>
                <w:lang w:val="ru-RU"/>
              </w:rPr>
              <w:br/>
            </w:r>
            <w:r w:rsidRPr="00977F96">
              <w:rPr>
                <w:rFonts w:ascii="Times New Roman" w:eastAsia="Times New Roman" w:hAnsi="Times New Roman"/>
                <w:b/>
                <w:color w:val="000000"/>
                <w:w w:val="97"/>
                <w:sz w:val="16"/>
                <w:lang w:val="ru-RU"/>
              </w:rPr>
              <w:t xml:space="preserve">художественные, их </w:t>
            </w:r>
            <w:r w:rsidRPr="00977F96">
              <w:rPr>
                <w:lang w:val="ru-RU"/>
              </w:rPr>
              <w:br/>
            </w:r>
            <w:r w:rsidRPr="00977F96">
              <w:rPr>
                <w:rFonts w:ascii="Times New Roman" w:eastAsia="Times New Roman" w:hAnsi="Times New Roman"/>
                <w:b/>
                <w:color w:val="000000"/>
                <w:w w:val="97"/>
                <w:sz w:val="16"/>
                <w:lang w:val="ru-RU"/>
              </w:rPr>
              <w:t>национально-</w:t>
            </w:r>
            <w:r w:rsidRPr="00977F96">
              <w:rPr>
                <w:lang w:val="ru-RU"/>
              </w:rPr>
              <w:br/>
            </w:r>
            <w:r w:rsidRPr="00977F96">
              <w:rPr>
                <w:rFonts w:ascii="Times New Roman" w:eastAsia="Times New Roman" w:hAnsi="Times New Roman"/>
                <w:b/>
                <w:color w:val="000000"/>
                <w:w w:val="97"/>
                <w:sz w:val="16"/>
                <w:lang w:val="ru-RU"/>
              </w:rPr>
              <w:t>культурная специфика.</w:t>
            </w:r>
          </w:p>
          <w:p w:rsidR="001E1233" w:rsidRPr="00977F96" w:rsidRDefault="00977F96">
            <w:pPr>
              <w:autoSpaceDE w:val="0"/>
              <w:autoSpaceDN w:val="0"/>
              <w:spacing w:before="18" w:after="0" w:line="250" w:lineRule="auto"/>
              <w:ind w:left="72" w:right="144"/>
              <w:rPr>
                <w:lang w:val="ru-RU"/>
              </w:rPr>
            </w:pPr>
            <w:r w:rsidRPr="00977F96">
              <w:rPr>
                <w:rFonts w:ascii="Times New Roman" w:eastAsia="Times New Roman" w:hAnsi="Times New Roman"/>
                <w:b/>
                <w:color w:val="000000"/>
                <w:w w:val="97"/>
                <w:sz w:val="16"/>
                <w:lang w:val="ru-RU"/>
              </w:rPr>
              <w:t xml:space="preserve">Метафора, </w:t>
            </w:r>
            <w:r w:rsidRPr="00977F96">
              <w:rPr>
                <w:lang w:val="ru-RU"/>
              </w:rPr>
              <w:br/>
            </w:r>
            <w:r w:rsidRPr="00977F96">
              <w:rPr>
                <w:rFonts w:ascii="Times New Roman" w:eastAsia="Times New Roman" w:hAnsi="Times New Roman"/>
                <w:b/>
                <w:color w:val="000000"/>
                <w:w w:val="97"/>
                <w:sz w:val="16"/>
                <w:lang w:val="ru-RU"/>
              </w:rPr>
              <w:t xml:space="preserve">олицетворение, эпитет как изобразительные средства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721"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07.10-14.10</w:t>
            </w:r>
          </w:p>
        </w:tc>
        <w:tc>
          <w:tcPr>
            <w:tcW w:w="4659"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4" w:lineRule="auto"/>
              <w:ind w:left="72"/>
              <w:rPr>
                <w:lang w:val="ru-RU"/>
              </w:rPr>
            </w:pPr>
            <w:r w:rsidRPr="00977F96">
              <w:rPr>
                <w:rFonts w:ascii="Times New Roman" w:eastAsia="Times New Roman" w:hAnsi="Times New Roman"/>
                <w:color w:val="000000"/>
                <w:w w:val="97"/>
                <w:sz w:val="16"/>
                <w:lang w:val="ru-RU"/>
              </w:rPr>
              <w:t xml:space="preserve">Анализировать русские загадки с точки зрения языковых средств, которые в них используются для создания образа загаданного слова; </w:t>
            </w:r>
            <w:r w:rsidRPr="00977F96">
              <w:rPr>
                <w:lang w:val="ru-RU"/>
              </w:rPr>
              <w:br/>
            </w:r>
            <w:r w:rsidRPr="00977F96">
              <w:rPr>
                <w:rFonts w:ascii="Times New Roman" w:eastAsia="Times New Roman" w:hAnsi="Times New Roman"/>
                <w:color w:val="000000"/>
                <w:w w:val="97"/>
                <w:sz w:val="16"/>
                <w:lang w:val="ru-RU"/>
              </w:rPr>
              <w:t xml:space="preserve">Сравнивать языковые метафоры в русском и других языках, устанавливать признаки, по которым проводится сравнение; Устанавливать признаки для сравнения прямого и переносного значения слов; определять признак, лежащий в основе </w:t>
            </w:r>
            <w:r w:rsidRPr="00977F96">
              <w:rPr>
                <w:lang w:val="ru-RU"/>
              </w:rPr>
              <w:br/>
            </w:r>
            <w:r w:rsidRPr="00977F96">
              <w:rPr>
                <w:rFonts w:ascii="Times New Roman" w:eastAsia="Times New Roman" w:hAnsi="Times New Roman"/>
                <w:color w:val="000000"/>
                <w:w w:val="97"/>
                <w:sz w:val="16"/>
                <w:lang w:val="ru-RU"/>
              </w:rPr>
              <w:t xml:space="preserve">переносного значения; </w:t>
            </w:r>
            <w:r w:rsidRPr="00977F96">
              <w:rPr>
                <w:lang w:val="ru-RU"/>
              </w:rPr>
              <w:br/>
            </w:r>
            <w:r w:rsidRPr="00977F96">
              <w:rPr>
                <w:rFonts w:ascii="Times New Roman" w:eastAsia="Times New Roman" w:hAnsi="Times New Roman"/>
                <w:color w:val="000000"/>
                <w:w w:val="97"/>
                <w:sz w:val="16"/>
                <w:lang w:val="ru-RU"/>
              </w:rPr>
              <w:t>Характеризовать слова со специфическим оценочно-</w:t>
            </w:r>
            <w:r w:rsidRPr="00977F96">
              <w:rPr>
                <w:lang w:val="ru-RU"/>
              </w:rPr>
              <w:br/>
            </w:r>
            <w:r w:rsidRPr="00977F96">
              <w:rPr>
                <w:rFonts w:ascii="Times New Roman" w:eastAsia="Times New Roman" w:hAnsi="Times New Roman"/>
                <w:color w:val="000000"/>
                <w:w w:val="97"/>
                <w:sz w:val="16"/>
                <w:lang w:val="ru-RU"/>
              </w:rPr>
              <w:t xml:space="preserve">характеризующим значением (переносные наименования </w:t>
            </w:r>
            <w:r w:rsidRPr="00977F96">
              <w:rPr>
                <w:lang w:val="ru-RU"/>
              </w:rPr>
              <w:br/>
            </w:r>
            <w:r w:rsidRPr="00977F96">
              <w:rPr>
                <w:rFonts w:ascii="Times New Roman" w:eastAsia="Times New Roman" w:hAnsi="Times New Roman"/>
                <w:color w:val="000000"/>
                <w:w w:val="97"/>
                <w:sz w:val="16"/>
                <w:lang w:val="ru-RU"/>
              </w:rPr>
              <w:t xml:space="preserve">животных, растений и т. п.), особенности их употребления;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0" w:lineRule="auto"/>
              <w:jc w:val="center"/>
            </w:pPr>
            <w:r>
              <w:rPr>
                <w:rFonts w:ascii="Times New Roman" w:eastAsia="Times New Roman" w:hAnsi="Times New Roman"/>
                <w:color w:val="000000"/>
                <w:w w:val="97"/>
                <w:sz w:val="16"/>
              </w:rPr>
              <w:t>https://uchebnik.mos.ru/composer3/lesson/1293477/view</w:t>
            </w:r>
          </w:p>
        </w:tc>
      </w:tr>
    </w:tbl>
    <w:p w:rsidR="001E1233" w:rsidRDefault="001E1233">
      <w:pPr>
        <w:autoSpaceDE w:val="0"/>
        <w:autoSpaceDN w:val="0"/>
        <w:spacing w:after="0" w:line="14" w:lineRule="exact"/>
      </w:pPr>
    </w:p>
    <w:p w:rsidR="001E1233" w:rsidRDefault="001E1233">
      <w:pPr>
        <w:sectPr w:rsidR="001E1233">
          <w:pgSz w:w="16840" w:h="11900"/>
          <w:pgMar w:top="282" w:right="640" w:bottom="1440" w:left="666" w:header="720" w:footer="720" w:gutter="0"/>
          <w:cols w:space="720" w:equalWidth="0">
            <w:col w:w="15534" w:space="0"/>
          </w:cols>
          <w:docGrid w:linePitch="360"/>
        </w:sectPr>
      </w:pPr>
    </w:p>
    <w:p w:rsidR="001E1233" w:rsidRDefault="001E123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850"/>
        <w:gridCol w:w="528"/>
        <w:gridCol w:w="1104"/>
        <w:gridCol w:w="1140"/>
        <w:gridCol w:w="806"/>
        <w:gridCol w:w="4574"/>
        <w:gridCol w:w="1116"/>
        <w:gridCol w:w="3722"/>
      </w:tblGrid>
      <w:tr w:rsidR="001E1233">
        <w:trPr>
          <w:trHeight w:hRule="exact" w:val="49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1.6.</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7" w:lineRule="auto"/>
              <w:ind w:left="72" w:right="288"/>
            </w:pPr>
            <w:r>
              <w:rPr>
                <w:rFonts w:ascii="Times New Roman" w:eastAsia="Times New Roman" w:hAnsi="Times New Roman"/>
                <w:b/>
                <w:color w:val="000000"/>
                <w:w w:val="97"/>
                <w:sz w:val="16"/>
              </w:rPr>
              <w:t xml:space="preserve">Национальная </w:t>
            </w:r>
            <w:r>
              <w:br/>
            </w:r>
            <w:r>
              <w:rPr>
                <w:rFonts w:ascii="Times New Roman" w:eastAsia="Times New Roman" w:hAnsi="Times New Roman"/>
                <w:b/>
                <w:color w:val="000000"/>
                <w:w w:val="97"/>
                <w:sz w:val="16"/>
              </w:rPr>
              <w:t>специфика русского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21.10</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BE79C1" w:rsidP="00BE79C1">
            <w:pPr>
              <w:autoSpaceDE w:val="0"/>
              <w:autoSpaceDN w:val="0"/>
              <w:spacing w:before="78" w:after="0" w:line="257" w:lineRule="auto"/>
              <w:rPr>
                <w:lang w:val="ru-RU"/>
              </w:rPr>
            </w:pPr>
            <w:r>
              <w:rPr>
                <w:rFonts w:ascii="Times New Roman" w:eastAsia="Times New Roman" w:hAnsi="Times New Roman"/>
                <w:color w:val="000000"/>
                <w:w w:val="97"/>
                <w:sz w:val="16"/>
                <w:lang w:val="ru-RU"/>
              </w:rPr>
              <w:t xml:space="preserve">  </w:t>
            </w:r>
            <w:r w:rsidR="00977F96" w:rsidRPr="00977F96">
              <w:rPr>
                <w:rFonts w:ascii="Times New Roman" w:eastAsia="Times New Roman" w:hAnsi="Times New Roman"/>
                <w:color w:val="000000"/>
                <w:w w:val="97"/>
                <w:sz w:val="16"/>
                <w:lang w:val="ru-RU"/>
              </w:rPr>
              <w:t xml:space="preserve">Анализировать фрагменты текстов русских народных и </w:t>
            </w:r>
            <w:r w:rsidR="00977F96" w:rsidRPr="00977F96">
              <w:rPr>
                <w:lang w:val="ru-RU"/>
              </w:rPr>
              <w:br/>
            </w:r>
            <w:r w:rsidR="00977F96" w:rsidRPr="00977F96">
              <w:rPr>
                <w:rFonts w:ascii="Times New Roman" w:eastAsia="Times New Roman" w:hAnsi="Times New Roman"/>
                <w:color w:val="000000"/>
                <w:w w:val="97"/>
                <w:sz w:val="16"/>
                <w:lang w:val="ru-RU"/>
              </w:rPr>
              <w:t xml:space="preserve">литературных сказок, народных песен, былин, художественных произведений с точки зрения использования в них устойчивых оборотов, народно-поэтических символов, народно-поэтических эпитетов; </w:t>
            </w:r>
            <w:r w:rsidR="00977F96" w:rsidRPr="00977F96">
              <w:rPr>
                <w:lang w:val="ru-RU"/>
              </w:rPr>
              <w:br/>
            </w:r>
            <w:r w:rsidR="00977F96" w:rsidRPr="00977F96">
              <w:rPr>
                <w:rFonts w:ascii="Times New Roman" w:eastAsia="Times New Roman" w:hAnsi="Times New Roman"/>
                <w:color w:val="000000"/>
                <w:w w:val="97"/>
                <w:sz w:val="16"/>
                <w:lang w:val="ru-RU"/>
              </w:rPr>
              <w:t xml:space="preserve">Распознавать слова с суффиксами субъективной оценки в </w:t>
            </w:r>
            <w:r w:rsidR="00977F96" w:rsidRPr="00977F96">
              <w:rPr>
                <w:lang w:val="ru-RU"/>
              </w:rPr>
              <w:br/>
            </w:r>
            <w:r w:rsidR="00977F96" w:rsidRPr="00977F96">
              <w:rPr>
                <w:rFonts w:ascii="Times New Roman" w:eastAsia="Times New Roman" w:hAnsi="Times New Roman"/>
                <w:color w:val="000000"/>
                <w:w w:val="97"/>
                <w:sz w:val="16"/>
                <w:lang w:val="ru-RU"/>
              </w:rPr>
              <w:t xml:space="preserve">произведениях устного народного творчества и в произведениях художественной литературы; характеризовать особенности их употребления как особого средства выразительности; </w:t>
            </w:r>
            <w:r w:rsidR="00977F96" w:rsidRPr="00977F96">
              <w:rPr>
                <w:lang w:val="ru-RU"/>
              </w:rPr>
              <w:br/>
            </w:r>
            <w:r w:rsidR="00977F96" w:rsidRPr="00977F96">
              <w:rPr>
                <w:rFonts w:ascii="Times New Roman" w:eastAsia="Times New Roman" w:hAnsi="Times New Roman"/>
                <w:color w:val="000000"/>
                <w:w w:val="97"/>
                <w:sz w:val="16"/>
                <w:lang w:val="ru-RU"/>
              </w:rPr>
              <w:t xml:space="preserve">Распознавать постоянные эпитеты и сравнения, анализировать и характеризовать особенности употребления в фольклорных текстах, в художественной литературе постоянных эпитетов, сравнений как особых изобразительно-выразительных средств; Распознавать прецедентные имена и прозвища персонажей </w:t>
            </w:r>
            <w:r w:rsidR="00977F96" w:rsidRPr="00977F96">
              <w:rPr>
                <w:lang w:val="ru-RU"/>
              </w:rPr>
              <w:br/>
            </w:r>
            <w:r w:rsidR="00977F96" w:rsidRPr="00977F96">
              <w:rPr>
                <w:rFonts w:ascii="Times New Roman" w:eastAsia="Times New Roman" w:hAnsi="Times New Roman"/>
                <w:color w:val="000000"/>
                <w:w w:val="97"/>
                <w:sz w:val="16"/>
                <w:lang w:val="ru-RU"/>
              </w:rPr>
              <w:t xml:space="preserve">сказок, былин, легенд и т. п., понимать и объяснять их значение в современных контекстах, правильно употреблять их; </w:t>
            </w:r>
            <w:r w:rsidR="00977F96" w:rsidRPr="00977F96">
              <w:rPr>
                <w:lang w:val="ru-RU"/>
              </w:rPr>
              <w:br/>
            </w:r>
            <w:r w:rsidR="00977F96" w:rsidRPr="00977F96">
              <w:rPr>
                <w:rFonts w:ascii="Times New Roman" w:eastAsia="Times New Roman" w:hAnsi="Times New Roman"/>
                <w:color w:val="000000"/>
                <w:w w:val="97"/>
                <w:sz w:val="16"/>
                <w:lang w:val="ru-RU"/>
              </w:rPr>
              <w:t xml:space="preserve">Использовать толковые словари; словари эпитетов, метафор и сравнений; словари пословиц и поговорок; учебные </w:t>
            </w:r>
            <w:r w:rsidR="00977F96" w:rsidRPr="00977F96">
              <w:rPr>
                <w:lang w:val="ru-RU"/>
              </w:rPr>
              <w:br/>
            </w:r>
            <w:r w:rsidR="00977F96" w:rsidRPr="00977F96">
              <w:rPr>
                <w:rFonts w:ascii="Times New Roman" w:eastAsia="Times New Roman" w:hAnsi="Times New Roman"/>
                <w:color w:val="000000"/>
                <w:w w:val="97"/>
                <w:sz w:val="16"/>
                <w:lang w:val="ru-RU"/>
              </w:rPr>
              <w:t xml:space="preserve">этимологические словари; грамматические словари и </w:t>
            </w:r>
            <w:r w:rsidR="00977F96" w:rsidRPr="00977F96">
              <w:rPr>
                <w:lang w:val="ru-RU"/>
              </w:rPr>
              <w:br/>
            </w:r>
            <w:r w:rsidR="00977F96" w:rsidRPr="00977F96">
              <w:rPr>
                <w:rFonts w:ascii="Times New Roman" w:eastAsia="Times New Roman" w:hAnsi="Times New Roman"/>
                <w:color w:val="000000"/>
                <w:w w:val="97"/>
                <w:sz w:val="16"/>
                <w:lang w:val="ru-RU"/>
              </w:rPr>
              <w:t xml:space="preserve">справочники, орфографические словари, справочники по </w:t>
            </w:r>
            <w:r w:rsidR="00977F96" w:rsidRPr="00977F96">
              <w:rPr>
                <w:lang w:val="ru-RU"/>
              </w:rPr>
              <w:br/>
            </w:r>
            <w:r w:rsidR="00977F96" w:rsidRPr="00977F96">
              <w:rPr>
                <w:rFonts w:ascii="Times New Roman" w:eastAsia="Times New Roman" w:hAnsi="Times New Roman"/>
                <w:color w:val="000000"/>
                <w:w w:val="97"/>
                <w:sz w:val="16"/>
                <w:lang w:val="ru-RU"/>
              </w:rPr>
              <w:t xml:space="preserve">пунктуации (в том числе мультимедийные); </w:t>
            </w:r>
            <w:r w:rsidR="00977F96" w:rsidRPr="00977F96">
              <w:rPr>
                <w:lang w:val="ru-RU"/>
              </w:rPr>
              <w:br/>
            </w:r>
            <w:r w:rsidR="00977F96" w:rsidRPr="00977F96">
              <w:rPr>
                <w:rFonts w:ascii="Times New Roman" w:eastAsia="Times New Roman" w:hAnsi="Times New Roman"/>
                <w:color w:val="000000"/>
                <w:w w:val="97"/>
                <w:sz w:val="16"/>
                <w:lang w:val="ru-RU"/>
              </w:rPr>
              <w:t>Применять правила орфографии и пунктуации на письме (в рамках изученного);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https://uchebnik.mos.ru/composer3/lesson/1679854/view</w:t>
            </w:r>
          </w:p>
        </w:tc>
      </w:tr>
      <w:tr w:rsidR="001E1233">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1.7.</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144"/>
            </w:pPr>
            <w:r>
              <w:rPr>
                <w:rFonts w:ascii="Times New Roman" w:eastAsia="Times New Roman" w:hAnsi="Times New Roman"/>
                <w:b/>
                <w:color w:val="000000"/>
                <w:w w:val="97"/>
                <w:sz w:val="16"/>
              </w:rPr>
              <w:t xml:space="preserve">Крылатые слова, </w:t>
            </w:r>
            <w:r>
              <w:br/>
            </w:r>
            <w:r>
              <w:rPr>
                <w:rFonts w:ascii="Times New Roman" w:eastAsia="Times New Roman" w:hAnsi="Times New Roman"/>
                <w:b/>
                <w:color w:val="000000"/>
                <w:w w:val="97"/>
                <w:sz w:val="16"/>
              </w:rPr>
              <w:t>пословицы, поговорки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28.10</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4" w:lineRule="auto"/>
              <w:ind w:left="72"/>
              <w:rPr>
                <w:lang w:val="ru-RU"/>
              </w:rPr>
            </w:pPr>
            <w:r w:rsidRPr="00977F96">
              <w:rPr>
                <w:rFonts w:ascii="Times New Roman" w:eastAsia="Times New Roman" w:hAnsi="Times New Roman"/>
                <w:color w:val="000000"/>
                <w:w w:val="97"/>
                <w:sz w:val="16"/>
                <w:lang w:val="ru-RU"/>
              </w:rPr>
              <w:t xml:space="preserve">Распознавать крылатые слова и выражения из русских народных и литературных сказок, называть их источники, комментировать значение и употребление в современных ситуациях речевого общения, использовать в собственной речевой практике; </w:t>
            </w:r>
            <w:r w:rsidRPr="00977F96">
              <w:rPr>
                <w:lang w:val="ru-RU"/>
              </w:rPr>
              <w:br/>
            </w:r>
            <w:r w:rsidRPr="00977F96">
              <w:rPr>
                <w:rFonts w:ascii="Times New Roman" w:eastAsia="Times New Roman" w:hAnsi="Times New Roman"/>
                <w:color w:val="000000"/>
                <w:w w:val="97"/>
                <w:sz w:val="16"/>
                <w:lang w:val="ru-RU"/>
              </w:rPr>
              <w:t xml:space="preserve">Объяснять значения пословиц и поговорок, правильно </w:t>
            </w:r>
            <w:r w:rsidRPr="00977F96">
              <w:rPr>
                <w:lang w:val="ru-RU"/>
              </w:rPr>
              <w:br/>
            </w:r>
            <w:r w:rsidRPr="00977F96">
              <w:rPr>
                <w:rFonts w:ascii="Times New Roman" w:eastAsia="Times New Roman" w:hAnsi="Times New Roman"/>
                <w:color w:val="000000"/>
                <w:w w:val="97"/>
                <w:sz w:val="16"/>
                <w:lang w:val="ru-RU"/>
              </w:rPr>
              <w:t xml:space="preserve">употреблять изученные пословицы, поговорки; </w:t>
            </w:r>
            <w:r w:rsidRPr="00977F96">
              <w:rPr>
                <w:lang w:val="ru-RU"/>
              </w:rPr>
              <w:br/>
            </w:r>
            <w:r w:rsidRPr="00977F96">
              <w:rPr>
                <w:rFonts w:ascii="Times New Roman" w:eastAsia="Times New Roman" w:hAnsi="Times New Roman"/>
                <w:color w:val="000000"/>
                <w:w w:val="97"/>
                <w:sz w:val="16"/>
                <w:lang w:val="ru-RU"/>
              </w:rPr>
              <w:t xml:space="preserve">Сравнивать русские пословицы с пословицами других народов, определять их сходства и различия; </w:t>
            </w:r>
            <w:r w:rsidRPr="00977F96">
              <w:rPr>
                <w:lang w:val="ru-RU"/>
              </w:rPr>
              <w:br/>
            </w:r>
            <w:r w:rsidRPr="00977F96">
              <w:rPr>
                <w:rFonts w:ascii="Times New Roman" w:eastAsia="Times New Roman" w:hAnsi="Times New Roman"/>
                <w:color w:val="000000"/>
                <w:w w:val="97"/>
                <w:sz w:val="16"/>
                <w:lang w:val="ru-RU"/>
              </w:rPr>
              <w:t xml:space="preserve">Характеризовать пословицы и поговорки с точки зрения </w:t>
            </w:r>
            <w:r w:rsidRPr="00977F96">
              <w:rPr>
                <w:lang w:val="ru-RU"/>
              </w:rPr>
              <w:br/>
            </w:r>
            <w:r w:rsidRPr="00977F96">
              <w:rPr>
                <w:rFonts w:ascii="Times New Roman" w:eastAsia="Times New Roman" w:hAnsi="Times New Roman"/>
                <w:color w:val="000000"/>
                <w:w w:val="97"/>
                <w:sz w:val="16"/>
                <w:lang w:val="ru-RU"/>
              </w:rPr>
              <w:t xml:space="preserve">выражения в них опыта, наблюдений, оценок, народного ума и особенностей национальной культуры народа; </w:t>
            </w:r>
            <w:r w:rsidRPr="00977F96">
              <w:rPr>
                <w:lang w:val="ru-RU"/>
              </w:rPr>
              <w:br/>
            </w:r>
            <w:r w:rsidRPr="00977F96">
              <w:rPr>
                <w:rFonts w:ascii="Times New Roman" w:eastAsia="Times New Roman" w:hAnsi="Times New Roman"/>
                <w:color w:val="000000"/>
                <w:w w:val="97"/>
                <w:sz w:val="16"/>
                <w:lang w:val="ru-RU"/>
              </w:rPr>
              <w:t xml:space="preserve">Использовать толковые словари, словари пословиц и поговорок, крылатых слов и выражений, словари эпитетов, метафор и </w:t>
            </w:r>
            <w:r w:rsidRPr="00977F96">
              <w:rPr>
                <w:lang w:val="ru-RU"/>
              </w:rPr>
              <w:br/>
            </w:r>
            <w:r w:rsidRPr="00977F96">
              <w:rPr>
                <w:rFonts w:ascii="Times New Roman" w:eastAsia="Times New Roman" w:hAnsi="Times New Roman"/>
                <w:color w:val="000000"/>
                <w:w w:val="97"/>
                <w:sz w:val="16"/>
                <w:lang w:val="ru-RU"/>
              </w:rPr>
              <w:t>сравнений; учебные этимологические словари; орфографические словари, грамматические словари и справочники по пунктуации (в том числе мультимедийные);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https://uchebnik.mos.ru/composer3/lesson/1679882/view</w:t>
            </w:r>
          </w:p>
        </w:tc>
      </w:tr>
      <w:tr w:rsidR="001E1233">
        <w:trPr>
          <w:trHeight w:hRule="exact" w:val="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1.8.</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b/>
                <w:color w:val="000000"/>
                <w:w w:val="97"/>
                <w:sz w:val="16"/>
              </w:rPr>
              <w:t>Русские имена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3138BB" w:rsidRDefault="003138BB">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11.11-18.11</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5" w:lineRule="auto"/>
              <w:ind w:left="72" w:right="432"/>
              <w:rPr>
                <w:lang w:val="ru-RU"/>
              </w:rPr>
            </w:pPr>
            <w:r w:rsidRPr="00977F96">
              <w:rPr>
                <w:rFonts w:ascii="Times New Roman" w:eastAsia="Times New Roman" w:hAnsi="Times New Roman"/>
                <w:color w:val="000000"/>
                <w:w w:val="97"/>
                <w:sz w:val="16"/>
                <w:lang w:val="ru-RU"/>
              </w:rPr>
              <w:t>Характеризовать исконно русские (славянские) имена, комментировать их происхождение (в рамках изученного);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https://uchebnik.mos.ru/composer3/lesson/1499449/view</w:t>
            </w:r>
          </w:p>
        </w:tc>
      </w:tr>
    </w:tbl>
    <w:p w:rsidR="001E1233" w:rsidRDefault="001E1233">
      <w:pPr>
        <w:autoSpaceDE w:val="0"/>
        <w:autoSpaceDN w:val="0"/>
        <w:spacing w:after="0" w:line="14" w:lineRule="exact"/>
      </w:pPr>
    </w:p>
    <w:p w:rsidR="001E1233" w:rsidRDefault="001E1233">
      <w:pPr>
        <w:sectPr w:rsidR="001E1233">
          <w:pgSz w:w="16840" w:h="11900"/>
          <w:pgMar w:top="284" w:right="834" w:bottom="1210" w:left="666" w:header="720" w:footer="720" w:gutter="0"/>
          <w:cols w:space="720" w:equalWidth="0">
            <w:col w:w="15340" w:space="0"/>
          </w:cols>
          <w:docGrid w:linePitch="360"/>
        </w:sectPr>
      </w:pPr>
    </w:p>
    <w:p w:rsidR="001E1233" w:rsidRDefault="001E123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850"/>
        <w:gridCol w:w="528"/>
        <w:gridCol w:w="1104"/>
        <w:gridCol w:w="1140"/>
        <w:gridCol w:w="806"/>
        <w:gridCol w:w="4574"/>
        <w:gridCol w:w="1116"/>
        <w:gridCol w:w="3722"/>
      </w:tblGrid>
      <w:tr w:rsidR="001E1233">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1.9.</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1E1233" w:rsidP="003138BB">
            <w:pPr>
              <w:autoSpaceDE w:val="0"/>
              <w:autoSpaceDN w:val="0"/>
              <w:spacing w:before="78" w:after="0" w:line="247" w:lineRule="auto"/>
              <w:ind w:right="432"/>
              <w:rPr>
                <w:lang w:val="ru-RU"/>
              </w:rPr>
            </w:pPr>
          </w:p>
          <w:p w:rsidR="001E1233" w:rsidRPr="00977F96" w:rsidRDefault="00977F96">
            <w:pPr>
              <w:autoSpaceDE w:val="0"/>
              <w:autoSpaceDN w:val="0"/>
              <w:spacing w:before="20" w:after="0" w:line="250" w:lineRule="auto"/>
              <w:ind w:left="72" w:right="288"/>
              <w:rPr>
                <w:lang w:val="ru-RU"/>
              </w:rPr>
            </w:pPr>
            <w:r w:rsidRPr="00977F96">
              <w:rPr>
                <w:rFonts w:ascii="Times New Roman" w:eastAsia="Times New Roman" w:hAnsi="Times New Roman"/>
                <w:b/>
                <w:color w:val="000000"/>
                <w:w w:val="97"/>
                <w:sz w:val="16"/>
                <w:lang w:val="ru-RU"/>
              </w:rPr>
              <w:t xml:space="preserve">Представление </w:t>
            </w:r>
            <w:r w:rsidRPr="00977F96">
              <w:rPr>
                <w:lang w:val="ru-RU"/>
              </w:rPr>
              <w:br/>
            </w:r>
            <w:r w:rsidRPr="00977F96">
              <w:rPr>
                <w:rFonts w:ascii="Times New Roman" w:eastAsia="Times New Roman" w:hAnsi="Times New Roman"/>
                <w:b/>
                <w:color w:val="000000"/>
                <w:w w:val="97"/>
                <w:sz w:val="16"/>
                <w:lang w:val="ru-RU"/>
              </w:rPr>
              <w:t xml:space="preserve">проектных, </w:t>
            </w:r>
            <w:r w:rsidRPr="00977F96">
              <w:rPr>
                <w:lang w:val="ru-RU"/>
              </w:rPr>
              <w:br/>
            </w:r>
            <w:r w:rsidRPr="00977F96">
              <w:rPr>
                <w:rFonts w:ascii="Times New Roman" w:eastAsia="Times New Roman" w:hAnsi="Times New Roman"/>
                <w:b/>
                <w:color w:val="000000"/>
                <w:w w:val="97"/>
                <w:sz w:val="16"/>
                <w:lang w:val="ru-RU"/>
              </w:rPr>
              <w:t>исследовательских работ.</w:t>
            </w:r>
          </w:p>
          <w:p w:rsidR="001E1233" w:rsidRPr="00977F96" w:rsidRDefault="00977F96">
            <w:pPr>
              <w:autoSpaceDE w:val="0"/>
              <w:autoSpaceDN w:val="0"/>
              <w:spacing w:before="20" w:after="0" w:line="245" w:lineRule="auto"/>
              <w:ind w:left="72" w:right="720"/>
              <w:rPr>
                <w:lang w:val="ru-RU"/>
              </w:rPr>
            </w:pPr>
            <w:r w:rsidRPr="00977F96">
              <w:rPr>
                <w:rFonts w:ascii="Times New Roman" w:eastAsia="Times New Roman" w:hAnsi="Times New Roman"/>
                <w:b/>
                <w:color w:val="000000"/>
                <w:w w:val="97"/>
                <w:sz w:val="16"/>
                <w:lang w:val="ru-RU"/>
              </w:rPr>
              <w:t>Проверочная работа №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3138BB" w:rsidRDefault="003138BB">
            <w:pPr>
              <w:autoSpaceDE w:val="0"/>
              <w:autoSpaceDN w:val="0"/>
              <w:spacing w:before="78" w:after="0" w:line="230" w:lineRule="auto"/>
              <w:ind w:left="72"/>
              <w:rPr>
                <w:lang w:val="ru-RU"/>
              </w:rPr>
            </w:pPr>
            <w:r>
              <w:rPr>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25.11</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BE79C1" w:rsidP="00BE79C1">
            <w:pPr>
              <w:autoSpaceDE w:val="0"/>
              <w:autoSpaceDN w:val="0"/>
              <w:spacing w:before="78" w:after="0" w:line="254" w:lineRule="auto"/>
              <w:rPr>
                <w:lang w:val="ru-RU"/>
              </w:rPr>
            </w:pPr>
            <w:r>
              <w:rPr>
                <w:rFonts w:ascii="Times New Roman" w:eastAsia="Times New Roman" w:hAnsi="Times New Roman"/>
                <w:color w:val="000000"/>
                <w:w w:val="97"/>
                <w:sz w:val="16"/>
                <w:lang w:val="ru-RU"/>
              </w:rPr>
              <w:t xml:space="preserve">  </w:t>
            </w:r>
            <w:r w:rsidR="00977F96" w:rsidRPr="00977F96">
              <w:rPr>
                <w:rFonts w:ascii="Times New Roman" w:eastAsia="Times New Roman" w:hAnsi="Times New Roman"/>
                <w:color w:val="000000"/>
                <w:w w:val="97"/>
                <w:sz w:val="16"/>
                <w:lang w:val="ru-RU"/>
              </w:rPr>
              <w:t xml:space="preserve">Публично представлять результаты проведённого языкового анализа, выполненного лингвистического эксперимента, </w:t>
            </w:r>
            <w:r w:rsidR="00977F96" w:rsidRPr="00977F96">
              <w:rPr>
                <w:lang w:val="ru-RU"/>
              </w:rPr>
              <w:br/>
            </w:r>
            <w:r w:rsidR="00977F96" w:rsidRPr="00977F96">
              <w:rPr>
                <w:rFonts w:ascii="Times New Roman" w:eastAsia="Times New Roman" w:hAnsi="Times New Roman"/>
                <w:color w:val="000000"/>
                <w:w w:val="97"/>
                <w:sz w:val="16"/>
                <w:lang w:val="ru-RU"/>
              </w:rPr>
              <w:t xml:space="preserve">исследования, проекта; </w:t>
            </w:r>
            <w:r w:rsidR="00977F96" w:rsidRPr="00977F96">
              <w:rPr>
                <w:lang w:val="ru-RU"/>
              </w:rPr>
              <w:br/>
            </w:r>
            <w:r w:rsidR="00977F96" w:rsidRPr="00977F96">
              <w:rPr>
                <w:rFonts w:ascii="Times New Roman" w:eastAsia="Times New Roman" w:hAnsi="Times New Roman"/>
                <w:color w:val="000000"/>
                <w:w w:val="97"/>
                <w:sz w:val="16"/>
                <w:lang w:val="ru-RU"/>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w:t>
            </w:r>
            <w:r w:rsidR="00977F96" w:rsidRPr="00977F96">
              <w:rPr>
                <w:lang w:val="ru-RU"/>
              </w:rPr>
              <w:br/>
            </w:r>
            <w:r w:rsidR="00977F96" w:rsidRPr="00977F96">
              <w:rPr>
                <w:rFonts w:ascii="Times New Roman" w:eastAsia="Times New Roman" w:hAnsi="Times New Roman"/>
                <w:color w:val="000000"/>
                <w:w w:val="97"/>
                <w:sz w:val="16"/>
                <w:lang w:val="ru-RU"/>
              </w:rPr>
              <w:t xml:space="preserve">Самостоятельно составлять алгоритм решения задачи (или его часть), выбирать способ решения учебной задачи с учётом </w:t>
            </w:r>
            <w:r w:rsidR="00977F96" w:rsidRPr="00977F96">
              <w:rPr>
                <w:lang w:val="ru-RU"/>
              </w:rPr>
              <w:br/>
            </w:r>
            <w:r w:rsidR="00977F96" w:rsidRPr="00977F96">
              <w:rPr>
                <w:rFonts w:ascii="Times New Roman" w:eastAsia="Times New Roman" w:hAnsi="Times New Roman"/>
                <w:color w:val="000000"/>
                <w:w w:val="97"/>
                <w:sz w:val="16"/>
                <w:lang w:val="ru-RU"/>
              </w:rPr>
              <w:t xml:space="preserve">имеющихся ресурсов и собственных возможностей, </w:t>
            </w:r>
            <w:r w:rsidR="00977F96" w:rsidRPr="00977F96">
              <w:rPr>
                <w:lang w:val="ru-RU"/>
              </w:rPr>
              <w:br/>
            </w:r>
            <w:r w:rsidR="00977F96" w:rsidRPr="00977F96">
              <w:rPr>
                <w:rFonts w:ascii="Times New Roman" w:eastAsia="Times New Roman" w:hAnsi="Times New Roman"/>
                <w:color w:val="000000"/>
                <w:w w:val="97"/>
                <w:sz w:val="16"/>
                <w:lang w:val="ru-RU"/>
              </w:rPr>
              <w:t xml:space="preserve">аргументировать предлагаемые варианты решений; </w:t>
            </w:r>
            <w:r w:rsidR="00977F96" w:rsidRPr="00977F96">
              <w:rPr>
                <w:lang w:val="ru-RU"/>
              </w:rPr>
              <w:br/>
            </w:r>
            <w:r w:rsidR="00977F96" w:rsidRPr="00977F96">
              <w:rPr>
                <w:rFonts w:ascii="Times New Roman" w:eastAsia="Times New Roman" w:hAnsi="Times New Roman"/>
                <w:color w:val="000000"/>
                <w:w w:val="97"/>
                <w:sz w:val="16"/>
                <w:lang w:val="ru-RU"/>
              </w:rPr>
              <w:t xml:space="preserve">Самостоятельно составлять план действий, вносить необходимые коррективы в ходе его реализации; </w:t>
            </w:r>
            <w:r w:rsidR="00977F96" w:rsidRPr="00977F96">
              <w:rPr>
                <w:lang w:val="ru-RU"/>
              </w:rPr>
              <w:br/>
            </w:r>
            <w:r w:rsidR="00977F96" w:rsidRPr="00977F96">
              <w:rPr>
                <w:rFonts w:ascii="Times New Roman" w:eastAsia="Times New Roman" w:hAnsi="Times New Roman"/>
                <w:color w:val="000000"/>
                <w:w w:val="97"/>
                <w:sz w:val="16"/>
                <w:lang w:val="ru-RU"/>
              </w:rPr>
              <w:t>Делать выбор и брать ответственность за решение;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ttps://uchebnik.mos.ru/composer3/lesson/1121662/view</w:t>
            </w:r>
          </w:p>
        </w:tc>
      </w:tr>
      <w:tr w:rsidR="001E1233">
        <w:trPr>
          <w:trHeight w:hRule="exact" w:val="348"/>
        </w:trPr>
        <w:tc>
          <w:tcPr>
            <w:tcW w:w="23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12</w:t>
            </w:r>
          </w:p>
        </w:tc>
        <w:tc>
          <w:tcPr>
            <w:tcW w:w="124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r>
      <w:tr w:rsidR="001E1233">
        <w:trPr>
          <w:trHeight w:hRule="exact" w:val="34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КУЛЬТУРА РЕЧИ</w:t>
            </w:r>
          </w:p>
        </w:tc>
      </w:tr>
      <w:tr w:rsidR="001E1233">
        <w:trPr>
          <w:trHeight w:hRule="exact" w:val="3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2.1.</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144"/>
            </w:pPr>
            <w:r>
              <w:rPr>
                <w:rFonts w:ascii="Times New Roman" w:eastAsia="Times New Roman" w:hAnsi="Times New Roman"/>
                <w:b/>
                <w:color w:val="000000"/>
                <w:w w:val="97"/>
                <w:sz w:val="16"/>
              </w:rPr>
              <w:t>Современный русский литературный язык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02.12</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BE79C1" w:rsidP="00BE79C1">
            <w:pPr>
              <w:autoSpaceDE w:val="0"/>
              <w:autoSpaceDN w:val="0"/>
              <w:spacing w:before="78" w:after="0" w:line="254" w:lineRule="auto"/>
              <w:rPr>
                <w:lang w:val="ru-RU"/>
              </w:rPr>
            </w:pPr>
            <w:r>
              <w:rPr>
                <w:rFonts w:ascii="Times New Roman" w:eastAsia="Times New Roman" w:hAnsi="Times New Roman"/>
                <w:color w:val="000000"/>
                <w:w w:val="97"/>
                <w:sz w:val="16"/>
                <w:lang w:val="ru-RU"/>
              </w:rPr>
              <w:t xml:space="preserve">  </w:t>
            </w:r>
            <w:r w:rsidR="00977F96" w:rsidRPr="00977F96">
              <w:rPr>
                <w:rFonts w:ascii="Times New Roman" w:eastAsia="Times New Roman" w:hAnsi="Times New Roman"/>
                <w:color w:val="000000"/>
                <w:w w:val="97"/>
                <w:sz w:val="16"/>
                <w:lang w:val="ru-RU"/>
              </w:rPr>
              <w:t xml:space="preserve">Понимать и объяснять различие понятий «национальный русский язык» и «литературный русский язык» (на уровне общего </w:t>
            </w:r>
            <w:r w:rsidR="00977F96" w:rsidRPr="00977F96">
              <w:rPr>
                <w:lang w:val="ru-RU"/>
              </w:rPr>
              <w:br/>
            </w:r>
            <w:r w:rsidR="00977F96" w:rsidRPr="00977F96">
              <w:rPr>
                <w:rFonts w:ascii="Times New Roman" w:eastAsia="Times New Roman" w:hAnsi="Times New Roman"/>
                <w:color w:val="000000"/>
                <w:w w:val="97"/>
                <w:sz w:val="16"/>
                <w:lang w:val="ru-RU"/>
              </w:rPr>
              <w:t xml:space="preserve">представления); </w:t>
            </w:r>
            <w:r w:rsidR="00977F96" w:rsidRPr="00977F96">
              <w:rPr>
                <w:lang w:val="ru-RU"/>
              </w:rPr>
              <w:br/>
            </w:r>
            <w:r w:rsidR="00977F96" w:rsidRPr="00977F96">
              <w:rPr>
                <w:rFonts w:ascii="Times New Roman" w:eastAsia="Times New Roman" w:hAnsi="Times New Roman"/>
                <w:color w:val="000000"/>
                <w:w w:val="97"/>
                <w:sz w:val="16"/>
                <w:lang w:val="ru-RU"/>
              </w:rPr>
              <w:t xml:space="preserve">Анализировать примеры речевых высказываний с точки зрения показателей хорошей и правильной речи, соблюдения говорящим норм литературного языка; </w:t>
            </w:r>
            <w:r w:rsidR="00977F96" w:rsidRPr="00977F96">
              <w:rPr>
                <w:lang w:val="ru-RU"/>
              </w:rPr>
              <w:br/>
            </w:r>
            <w:r w:rsidR="00977F96" w:rsidRPr="00977F96">
              <w:rPr>
                <w:rFonts w:ascii="Times New Roman" w:eastAsia="Times New Roman" w:hAnsi="Times New Roman"/>
                <w:color w:val="000000"/>
                <w:w w:val="97"/>
                <w:sz w:val="16"/>
                <w:lang w:val="ru-RU"/>
              </w:rPr>
              <w:t xml:space="preserve">Понимать важность соблюдения норм современного русского литературного языка для культурного человека; </w:t>
            </w:r>
            <w:r w:rsidR="00977F96" w:rsidRPr="00977F96">
              <w:rPr>
                <w:lang w:val="ru-RU"/>
              </w:rPr>
              <w:br/>
            </w:r>
            <w:r w:rsidR="00977F96" w:rsidRPr="00977F96">
              <w:rPr>
                <w:rFonts w:ascii="Times New Roman" w:eastAsia="Times New Roman" w:hAnsi="Times New Roman"/>
                <w:color w:val="000000"/>
                <w:w w:val="97"/>
                <w:sz w:val="16"/>
                <w:lang w:val="ru-RU"/>
              </w:rPr>
              <w:t>Объяснять смысл утверждений, характеризующих роль А. С.</w:t>
            </w:r>
          </w:p>
          <w:p w:rsidR="001E1233" w:rsidRPr="00977F96" w:rsidRDefault="00977F96">
            <w:pPr>
              <w:autoSpaceDE w:val="0"/>
              <w:autoSpaceDN w:val="0"/>
              <w:spacing w:before="20" w:after="0" w:line="254" w:lineRule="auto"/>
              <w:ind w:left="72" w:right="432"/>
              <w:rPr>
                <w:lang w:val="ru-RU"/>
              </w:rPr>
            </w:pPr>
            <w:r w:rsidRPr="00977F96">
              <w:rPr>
                <w:rFonts w:ascii="Times New Roman" w:eastAsia="Times New Roman" w:hAnsi="Times New Roman"/>
                <w:color w:val="000000"/>
                <w:w w:val="97"/>
                <w:sz w:val="16"/>
                <w:lang w:val="ru-RU"/>
              </w:rPr>
              <w:t xml:space="preserve">Пушкина в создании современного русского литературного языка; </w:t>
            </w:r>
            <w:r w:rsidRPr="00977F96">
              <w:rPr>
                <w:lang w:val="ru-RU"/>
              </w:rPr>
              <w:br/>
            </w:r>
            <w:r w:rsidRPr="00977F96">
              <w:rPr>
                <w:rFonts w:ascii="Times New Roman" w:eastAsia="Times New Roman" w:hAnsi="Times New Roman"/>
                <w:color w:val="000000"/>
                <w:w w:val="97"/>
                <w:sz w:val="16"/>
                <w:lang w:val="ru-RU"/>
              </w:rPr>
              <w:t xml:space="preserve">Применять правила орфографии и пунктуации на письме (в рамках изученного); </w:t>
            </w:r>
            <w:r w:rsidRPr="00977F96">
              <w:rPr>
                <w:lang w:val="ru-RU"/>
              </w:rPr>
              <w:br/>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https://uchebnik.mos.ru/composer3/lesson/1178516/view</w:t>
            </w:r>
          </w:p>
        </w:tc>
      </w:tr>
      <w:tr w:rsidR="001E1233">
        <w:trPr>
          <w:trHeight w:hRule="exact" w:val="35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2.2.</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30" w:lineRule="auto"/>
              <w:ind w:left="72"/>
              <w:rPr>
                <w:lang w:val="ru-RU"/>
              </w:rPr>
            </w:pPr>
            <w:r w:rsidRPr="00977F96">
              <w:rPr>
                <w:rFonts w:ascii="Times New Roman" w:eastAsia="Times New Roman" w:hAnsi="Times New Roman"/>
                <w:b/>
                <w:color w:val="000000"/>
                <w:w w:val="97"/>
                <w:sz w:val="16"/>
                <w:lang w:val="ru-RU"/>
              </w:rPr>
              <w:t>Русская орфоэпия.</w:t>
            </w:r>
          </w:p>
          <w:p w:rsidR="001E1233" w:rsidRPr="00977F96" w:rsidRDefault="00977F96">
            <w:pPr>
              <w:autoSpaceDE w:val="0"/>
              <w:autoSpaceDN w:val="0"/>
              <w:spacing w:before="20" w:after="0" w:line="245" w:lineRule="auto"/>
              <w:ind w:left="72" w:right="144"/>
              <w:rPr>
                <w:lang w:val="ru-RU"/>
              </w:rPr>
            </w:pPr>
            <w:r w:rsidRPr="00977F96">
              <w:rPr>
                <w:rFonts w:ascii="Times New Roman" w:eastAsia="Times New Roman" w:hAnsi="Times New Roman"/>
                <w:b/>
                <w:color w:val="000000"/>
                <w:w w:val="97"/>
                <w:sz w:val="16"/>
                <w:lang w:val="ru-RU"/>
              </w:rPr>
              <w:t>Нормы произношения и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09.12-16.12</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4" w:lineRule="auto"/>
              <w:ind w:left="72"/>
              <w:rPr>
                <w:lang w:val="ru-RU"/>
              </w:rPr>
            </w:pPr>
            <w:r w:rsidRPr="00977F96">
              <w:rPr>
                <w:rFonts w:ascii="Times New Roman" w:eastAsia="Times New Roman" w:hAnsi="Times New Roman"/>
                <w:color w:val="000000"/>
                <w:w w:val="97"/>
                <w:sz w:val="16"/>
                <w:lang w:val="ru-RU"/>
              </w:rPr>
              <w:t xml:space="preserve">Различать варианты орфоэпической и акцентологической нормы; употреблять слова с учётом произносительных вариантов </w:t>
            </w:r>
            <w:r w:rsidRPr="00977F96">
              <w:rPr>
                <w:lang w:val="ru-RU"/>
              </w:rPr>
              <w:br/>
            </w:r>
            <w:r w:rsidRPr="00977F96">
              <w:rPr>
                <w:rFonts w:ascii="Times New Roman" w:eastAsia="Times New Roman" w:hAnsi="Times New Roman"/>
                <w:color w:val="000000"/>
                <w:w w:val="97"/>
                <w:sz w:val="16"/>
                <w:lang w:val="ru-RU"/>
              </w:rPr>
              <w:t xml:space="preserve">орфоэпической нормы (в рамках изученного); </w:t>
            </w:r>
            <w:r w:rsidRPr="00977F96">
              <w:rPr>
                <w:lang w:val="ru-RU"/>
              </w:rPr>
              <w:br/>
            </w:r>
            <w:r w:rsidRPr="00977F96">
              <w:rPr>
                <w:rFonts w:ascii="Times New Roman" w:eastAsia="Times New Roman" w:hAnsi="Times New Roman"/>
                <w:color w:val="000000"/>
                <w:w w:val="97"/>
                <w:sz w:val="16"/>
                <w:lang w:val="ru-RU"/>
              </w:rPr>
              <w:t xml:space="preserve">Различать постоянное и подвижное ударение в именах </w:t>
            </w:r>
            <w:r w:rsidRPr="00977F96">
              <w:rPr>
                <w:lang w:val="ru-RU"/>
              </w:rPr>
              <w:br/>
            </w:r>
            <w:r w:rsidRPr="00977F96">
              <w:rPr>
                <w:rFonts w:ascii="Times New Roman" w:eastAsia="Times New Roman" w:hAnsi="Times New Roman"/>
                <w:color w:val="000000"/>
                <w:w w:val="97"/>
                <w:sz w:val="16"/>
                <w:lang w:val="ru-RU"/>
              </w:rPr>
              <w:t xml:space="preserve">существительных, именах прилагательных, глаголах (в рамках изученного); соблюдать нормы ударения в отдельных </w:t>
            </w:r>
            <w:r w:rsidRPr="00977F96">
              <w:rPr>
                <w:lang w:val="ru-RU"/>
              </w:rPr>
              <w:br/>
            </w:r>
            <w:r w:rsidRPr="00977F96">
              <w:rPr>
                <w:rFonts w:ascii="Times New Roman" w:eastAsia="Times New Roman" w:hAnsi="Times New Roman"/>
                <w:color w:val="000000"/>
                <w:w w:val="97"/>
                <w:sz w:val="16"/>
                <w:lang w:val="ru-RU"/>
              </w:rPr>
              <w:t xml:space="preserve">грамматических формах имён существительных, имён </w:t>
            </w:r>
            <w:r w:rsidRPr="00977F96">
              <w:rPr>
                <w:lang w:val="ru-RU"/>
              </w:rPr>
              <w:br/>
            </w:r>
            <w:r w:rsidRPr="00977F96">
              <w:rPr>
                <w:rFonts w:ascii="Times New Roman" w:eastAsia="Times New Roman" w:hAnsi="Times New Roman"/>
                <w:color w:val="000000"/>
                <w:w w:val="97"/>
                <w:sz w:val="16"/>
                <w:lang w:val="ru-RU"/>
              </w:rPr>
              <w:t xml:space="preserve">прилагательных, глаголов (в рамках изученного); </w:t>
            </w:r>
            <w:r w:rsidRPr="00977F96">
              <w:rPr>
                <w:lang w:val="ru-RU"/>
              </w:rPr>
              <w:br/>
            </w:r>
            <w:r w:rsidRPr="00977F96">
              <w:rPr>
                <w:rFonts w:ascii="Times New Roman" w:eastAsia="Times New Roman" w:hAnsi="Times New Roman"/>
                <w:color w:val="000000"/>
                <w:w w:val="97"/>
                <w:sz w:val="16"/>
                <w:lang w:val="ru-RU"/>
              </w:rPr>
              <w:t xml:space="preserve">Анализировать смыслоразличительную роль ударения на </w:t>
            </w:r>
            <w:r w:rsidRPr="00977F96">
              <w:rPr>
                <w:lang w:val="ru-RU"/>
              </w:rPr>
              <w:br/>
            </w:r>
            <w:r w:rsidRPr="00977F96">
              <w:rPr>
                <w:rFonts w:ascii="Times New Roman" w:eastAsia="Times New Roman" w:hAnsi="Times New Roman"/>
                <w:color w:val="000000"/>
                <w:w w:val="97"/>
                <w:sz w:val="16"/>
                <w:lang w:val="ru-RU"/>
              </w:rPr>
              <w:t xml:space="preserve">примере омографов; корректно употреблять омографы в </w:t>
            </w:r>
            <w:r w:rsidRPr="00977F96">
              <w:rPr>
                <w:lang w:val="ru-RU"/>
              </w:rPr>
              <w:br/>
            </w:r>
            <w:r w:rsidRPr="00977F96">
              <w:rPr>
                <w:rFonts w:ascii="Times New Roman" w:eastAsia="Times New Roman" w:hAnsi="Times New Roman"/>
                <w:color w:val="000000"/>
                <w:w w:val="97"/>
                <w:sz w:val="16"/>
                <w:lang w:val="ru-RU"/>
              </w:rPr>
              <w:t xml:space="preserve">письменной речи; </w:t>
            </w:r>
            <w:r w:rsidRPr="00977F96">
              <w:rPr>
                <w:lang w:val="ru-RU"/>
              </w:rPr>
              <w:br/>
            </w:r>
            <w:r w:rsidRPr="00977F96">
              <w:rPr>
                <w:rFonts w:ascii="Times New Roman" w:eastAsia="Times New Roman" w:hAnsi="Times New Roman"/>
                <w:color w:val="000000"/>
                <w:w w:val="97"/>
                <w:sz w:val="16"/>
                <w:lang w:val="ru-RU"/>
              </w:rPr>
              <w:t xml:space="preserve">Употреблять слова с учётом произносительных вариантов </w:t>
            </w:r>
            <w:r w:rsidRPr="00977F96">
              <w:rPr>
                <w:lang w:val="ru-RU"/>
              </w:rPr>
              <w:br/>
            </w:r>
            <w:r w:rsidRPr="00977F96">
              <w:rPr>
                <w:rFonts w:ascii="Times New Roman" w:eastAsia="Times New Roman" w:hAnsi="Times New Roman"/>
                <w:color w:val="000000"/>
                <w:w w:val="97"/>
                <w:sz w:val="16"/>
                <w:lang w:val="ru-RU"/>
              </w:rPr>
              <w:t xml:space="preserve">орфоэпической нормы (в рамках изученного); </w:t>
            </w:r>
            <w:r w:rsidRPr="00977F96">
              <w:rPr>
                <w:lang w:val="ru-RU"/>
              </w:rPr>
              <w:br/>
            </w:r>
            <w:r w:rsidRPr="00977F96">
              <w:rPr>
                <w:rFonts w:ascii="Times New Roman" w:eastAsia="Times New Roman" w:hAnsi="Times New Roman"/>
                <w:color w:val="000000"/>
                <w:w w:val="97"/>
                <w:sz w:val="16"/>
                <w:lang w:val="ru-RU"/>
              </w:rPr>
              <w:t>Использовать орфоэпические, в том числе мультимедийные, словари для определения нормативного произношения слова; вариантов произношения;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https://uchebnik.mos.ru/composer3/lesson/2493994/view</w:t>
            </w:r>
          </w:p>
        </w:tc>
      </w:tr>
    </w:tbl>
    <w:p w:rsidR="001E1233" w:rsidRDefault="001E1233">
      <w:pPr>
        <w:autoSpaceDE w:val="0"/>
        <w:autoSpaceDN w:val="0"/>
        <w:spacing w:after="0" w:line="14" w:lineRule="exact"/>
      </w:pPr>
    </w:p>
    <w:p w:rsidR="001E1233" w:rsidRDefault="001E1233">
      <w:pPr>
        <w:sectPr w:rsidR="001E1233">
          <w:pgSz w:w="16840" w:h="11900"/>
          <w:pgMar w:top="284" w:right="834" w:bottom="316" w:left="666" w:header="720" w:footer="720" w:gutter="0"/>
          <w:cols w:space="720" w:equalWidth="0">
            <w:col w:w="15340" w:space="0"/>
          </w:cols>
          <w:docGrid w:linePitch="360"/>
        </w:sectPr>
      </w:pPr>
    </w:p>
    <w:p w:rsidR="001E1233" w:rsidRDefault="001E123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850"/>
        <w:gridCol w:w="528"/>
        <w:gridCol w:w="1104"/>
        <w:gridCol w:w="1140"/>
        <w:gridCol w:w="806"/>
        <w:gridCol w:w="4574"/>
        <w:gridCol w:w="1116"/>
        <w:gridCol w:w="3722"/>
      </w:tblGrid>
      <w:tr w:rsidR="001E1233">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2.3.</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5" w:lineRule="auto"/>
              <w:ind w:left="72" w:right="576"/>
              <w:rPr>
                <w:lang w:val="ru-RU"/>
              </w:rPr>
            </w:pPr>
            <w:r w:rsidRPr="00977F96">
              <w:rPr>
                <w:rFonts w:ascii="Times New Roman" w:eastAsia="Times New Roman" w:hAnsi="Times New Roman"/>
                <w:b/>
                <w:color w:val="000000"/>
                <w:w w:val="97"/>
                <w:sz w:val="16"/>
                <w:lang w:val="ru-RU"/>
              </w:rPr>
              <w:t xml:space="preserve">Речь точная и </w:t>
            </w:r>
            <w:r w:rsidRPr="00977F96">
              <w:rPr>
                <w:lang w:val="ru-RU"/>
              </w:rPr>
              <w:br/>
            </w:r>
            <w:r w:rsidRPr="00977F96">
              <w:rPr>
                <w:rFonts w:ascii="Times New Roman" w:eastAsia="Times New Roman" w:hAnsi="Times New Roman"/>
                <w:b/>
                <w:color w:val="000000"/>
                <w:w w:val="97"/>
                <w:sz w:val="16"/>
                <w:lang w:val="ru-RU"/>
              </w:rPr>
              <w:t>выразительная.</w:t>
            </w:r>
          </w:p>
          <w:p w:rsidR="001E1233" w:rsidRPr="00977F96" w:rsidRDefault="00977F96">
            <w:pPr>
              <w:autoSpaceDE w:val="0"/>
              <w:autoSpaceDN w:val="0"/>
              <w:spacing w:before="20" w:after="0" w:line="250" w:lineRule="auto"/>
              <w:ind w:left="72"/>
              <w:rPr>
                <w:lang w:val="ru-RU"/>
              </w:rPr>
            </w:pPr>
            <w:r w:rsidRPr="00977F96">
              <w:rPr>
                <w:rFonts w:ascii="Times New Roman" w:eastAsia="Times New Roman" w:hAnsi="Times New Roman"/>
                <w:b/>
                <w:color w:val="000000"/>
                <w:w w:val="97"/>
                <w:sz w:val="16"/>
                <w:lang w:val="ru-RU"/>
              </w:rPr>
              <w:t xml:space="preserve">Основные лексические нормы современного русского </w:t>
            </w:r>
            <w:r w:rsidRPr="00977F96">
              <w:rPr>
                <w:lang w:val="ru-RU"/>
              </w:rPr>
              <w:br/>
            </w:r>
            <w:r w:rsidRPr="00977F96">
              <w:rPr>
                <w:rFonts w:ascii="Times New Roman" w:eastAsia="Times New Roman" w:hAnsi="Times New Roman"/>
                <w:b/>
                <w:color w:val="000000"/>
                <w:w w:val="97"/>
                <w:sz w:val="16"/>
                <w:lang w:val="ru-RU"/>
              </w:rPr>
              <w:t>литературного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23.12-30.12</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2" w:lineRule="auto"/>
              <w:ind w:left="72"/>
              <w:rPr>
                <w:lang w:val="ru-RU"/>
              </w:rPr>
            </w:pPr>
            <w:r w:rsidRPr="00977F96">
              <w:rPr>
                <w:rFonts w:ascii="Times New Roman" w:eastAsia="Times New Roman" w:hAnsi="Times New Roman"/>
                <w:color w:val="000000"/>
                <w:w w:val="97"/>
                <w:sz w:val="16"/>
                <w:lang w:val="ru-RU"/>
              </w:rPr>
              <w:t xml:space="preserve">Соблюдать нормы употребления синонимов‚ антонимов, </w:t>
            </w:r>
            <w:r w:rsidRPr="00977F96">
              <w:rPr>
                <w:lang w:val="ru-RU"/>
              </w:rPr>
              <w:br/>
            </w:r>
            <w:r w:rsidRPr="00977F96">
              <w:rPr>
                <w:rFonts w:ascii="Times New Roman" w:eastAsia="Times New Roman" w:hAnsi="Times New Roman"/>
                <w:color w:val="000000"/>
                <w:w w:val="97"/>
                <w:sz w:val="16"/>
                <w:lang w:val="ru-RU"/>
              </w:rPr>
              <w:t xml:space="preserve">омонимов (в рамках изученного); </w:t>
            </w:r>
            <w:r w:rsidRPr="00977F96">
              <w:rPr>
                <w:lang w:val="ru-RU"/>
              </w:rPr>
              <w:br/>
            </w:r>
            <w:r w:rsidRPr="00977F96">
              <w:rPr>
                <w:rFonts w:ascii="Times New Roman" w:eastAsia="Times New Roman" w:hAnsi="Times New Roman"/>
                <w:color w:val="000000"/>
                <w:w w:val="97"/>
                <w:sz w:val="16"/>
                <w:lang w:val="ru-RU"/>
              </w:rPr>
              <w:t xml:space="preserve">Употреблять слова в соответствии с их лексическим значением и правилами лексической сочетаемости; </w:t>
            </w:r>
            <w:r w:rsidRPr="00977F96">
              <w:rPr>
                <w:lang w:val="ru-RU"/>
              </w:rPr>
              <w:br/>
            </w:r>
            <w:r w:rsidRPr="00977F96">
              <w:rPr>
                <w:rFonts w:ascii="Times New Roman" w:eastAsia="Times New Roman" w:hAnsi="Times New Roman"/>
                <w:color w:val="000000"/>
                <w:w w:val="97"/>
                <w:sz w:val="16"/>
                <w:lang w:val="ru-RU"/>
              </w:rPr>
              <w:t>Распознавать слова с различной стилистической окраской;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https://uchebnik.mos.ru/composer3/lesson/1935417/view</w:t>
            </w:r>
          </w:p>
        </w:tc>
      </w:tr>
      <w:tr w:rsidR="001E1233">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2.4.</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30" w:lineRule="auto"/>
              <w:ind w:left="72"/>
              <w:rPr>
                <w:lang w:val="ru-RU"/>
              </w:rPr>
            </w:pPr>
            <w:r w:rsidRPr="00977F96">
              <w:rPr>
                <w:rFonts w:ascii="Times New Roman" w:eastAsia="Times New Roman" w:hAnsi="Times New Roman"/>
                <w:b/>
                <w:color w:val="000000"/>
                <w:w w:val="97"/>
                <w:sz w:val="16"/>
                <w:lang w:val="ru-RU"/>
              </w:rPr>
              <w:t>Речь правильная.</w:t>
            </w:r>
          </w:p>
          <w:p w:rsidR="001E1233" w:rsidRPr="00977F96" w:rsidRDefault="00977F96">
            <w:pPr>
              <w:autoSpaceDE w:val="0"/>
              <w:autoSpaceDN w:val="0"/>
              <w:spacing w:before="20" w:after="0" w:line="247" w:lineRule="auto"/>
              <w:ind w:left="72" w:right="576"/>
              <w:rPr>
                <w:lang w:val="ru-RU"/>
              </w:rPr>
            </w:pPr>
            <w:r w:rsidRPr="00977F96">
              <w:rPr>
                <w:rFonts w:ascii="Times New Roman" w:eastAsia="Times New Roman" w:hAnsi="Times New Roman"/>
                <w:b/>
                <w:color w:val="000000"/>
                <w:w w:val="97"/>
                <w:sz w:val="16"/>
                <w:lang w:val="ru-RU"/>
              </w:rPr>
              <w:t xml:space="preserve">Основные </w:t>
            </w:r>
            <w:r w:rsidRPr="00977F96">
              <w:rPr>
                <w:lang w:val="ru-RU"/>
              </w:rPr>
              <w:br/>
            </w:r>
            <w:r w:rsidRPr="00977F96">
              <w:rPr>
                <w:rFonts w:ascii="Times New Roman" w:eastAsia="Times New Roman" w:hAnsi="Times New Roman"/>
                <w:b/>
                <w:color w:val="000000"/>
                <w:w w:val="97"/>
                <w:sz w:val="16"/>
                <w:lang w:val="ru-RU"/>
              </w:rPr>
              <w:t xml:space="preserve">грамматические нормы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13.01-20.01</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4" w:lineRule="auto"/>
              <w:ind w:left="72"/>
              <w:rPr>
                <w:lang w:val="ru-RU"/>
              </w:rPr>
            </w:pPr>
            <w:r w:rsidRPr="00977F96">
              <w:rPr>
                <w:rFonts w:ascii="Times New Roman" w:eastAsia="Times New Roman" w:hAnsi="Times New Roman"/>
                <w:color w:val="000000"/>
                <w:w w:val="97"/>
                <w:sz w:val="16"/>
                <w:lang w:val="ru-RU"/>
              </w:rPr>
              <w:t xml:space="preserve">Определять род заимствованных несклоняемых имён </w:t>
            </w:r>
            <w:r w:rsidRPr="00977F96">
              <w:rPr>
                <w:lang w:val="ru-RU"/>
              </w:rPr>
              <w:br/>
            </w:r>
            <w:r w:rsidRPr="00977F96">
              <w:rPr>
                <w:rFonts w:ascii="Times New Roman" w:eastAsia="Times New Roman" w:hAnsi="Times New Roman"/>
                <w:color w:val="000000"/>
                <w:w w:val="97"/>
                <w:sz w:val="16"/>
                <w:lang w:val="ru-RU"/>
              </w:rPr>
              <w:t xml:space="preserve">существительных; сложных существительных; имён собственных (географических названий); аббревиатур и корректно </w:t>
            </w:r>
            <w:r w:rsidRPr="00977F96">
              <w:rPr>
                <w:lang w:val="ru-RU"/>
              </w:rPr>
              <w:br/>
            </w:r>
            <w:r w:rsidRPr="00977F96">
              <w:rPr>
                <w:rFonts w:ascii="Times New Roman" w:eastAsia="Times New Roman" w:hAnsi="Times New Roman"/>
                <w:color w:val="000000"/>
                <w:w w:val="97"/>
                <w:sz w:val="16"/>
                <w:lang w:val="ru-RU"/>
              </w:rPr>
              <w:t xml:space="preserve">употреблять их в речи (в рамках изученного); </w:t>
            </w:r>
            <w:r w:rsidRPr="00977F96">
              <w:rPr>
                <w:lang w:val="ru-RU"/>
              </w:rPr>
              <w:br/>
            </w:r>
            <w:r w:rsidRPr="00977F96">
              <w:rPr>
                <w:rFonts w:ascii="Times New Roman" w:eastAsia="Times New Roman" w:hAnsi="Times New Roman"/>
                <w:color w:val="000000"/>
                <w:w w:val="97"/>
                <w:sz w:val="16"/>
                <w:lang w:val="ru-RU"/>
              </w:rPr>
              <w:t xml:space="preserve">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w:t>
            </w:r>
            <w:r w:rsidRPr="00977F96">
              <w:rPr>
                <w:lang w:val="ru-RU"/>
              </w:rPr>
              <w:br/>
            </w:r>
            <w:r w:rsidRPr="00977F96">
              <w:rPr>
                <w:rFonts w:ascii="Times New Roman" w:eastAsia="Times New Roman" w:hAnsi="Times New Roman"/>
                <w:color w:val="000000"/>
                <w:w w:val="97"/>
                <w:sz w:val="16"/>
                <w:lang w:val="ru-RU"/>
              </w:rPr>
              <w:t xml:space="preserve">мужского рода множественного числа с окончаниями -а(-я), -ы(-и)‚ различающихся по смыслу‚ и корректно употреблять их в речи (в рамках изученного); </w:t>
            </w:r>
            <w:r w:rsidRPr="00977F96">
              <w:rPr>
                <w:lang w:val="ru-RU"/>
              </w:rPr>
              <w:br/>
            </w:r>
            <w:r w:rsidRPr="00977F96">
              <w:rPr>
                <w:rFonts w:ascii="Times New Roman" w:eastAsia="Times New Roman" w:hAnsi="Times New Roman"/>
                <w:color w:val="000000"/>
                <w:w w:val="97"/>
                <w:sz w:val="16"/>
                <w:lang w:val="ru-RU"/>
              </w:rPr>
              <w:t xml:space="preserve">Различать типичные грамматические ошибки (в рамках </w:t>
            </w:r>
            <w:r w:rsidRPr="00977F96">
              <w:rPr>
                <w:lang w:val="ru-RU"/>
              </w:rPr>
              <w:br/>
            </w:r>
            <w:r w:rsidRPr="00977F96">
              <w:rPr>
                <w:rFonts w:ascii="Times New Roman" w:eastAsia="Times New Roman" w:hAnsi="Times New Roman"/>
                <w:color w:val="000000"/>
                <w:w w:val="97"/>
                <w:sz w:val="16"/>
                <w:lang w:val="ru-RU"/>
              </w:rPr>
              <w:t xml:space="preserve">изученного); </w:t>
            </w:r>
            <w:r w:rsidRPr="00977F96">
              <w:rPr>
                <w:lang w:val="ru-RU"/>
              </w:rPr>
              <w:br/>
            </w:r>
            <w:r w:rsidRPr="00977F96">
              <w:rPr>
                <w:rFonts w:ascii="Times New Roman" w:eastAsia="Times New Roman" w:hAnsi="Times New Roman"/>
                <w:color w:val="000000"/>
                <w:w w:val="97"/>
                <w:sz w:val="16"/>
                <w:lang w:val="ru-RU"/>
              </w:rPr>
              <w:t xml:space="preserve">Выявлять и исправлять грамматические ошибки в тексте, в </w:t>
            </w:r>
            <w:r w:rsidRPr="00977F96">
              <w:rPr>
                <w:lang w:val="ru-RU"/>
              </w:rPr>
              <w:br/>
            </w:r>
            <w:r w:rsidRPr="00977F96">
              <w:rPr>
                <w:rFonts w:ascii="Times New Roman" w:eastAsia="Times New Roman" w:hAnsi="Times New Roman"/>
                <w:color w:val="000000"/>
                <w:w w:val="97"/>
                <w:sz w:val="16"/>
                <w:lang w:val="ru-RU"/>
              </w:rPr>
              <w:t>устной речи;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https://uchebnik.mos.ru/composer3/lesson/1241907/view</w:t>
            </w:r>
          </w:p>
        </w:tc>
      </w:tr>
      <w:tr w:rsidR="001E1233">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2.5.</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5" w:lineRule="auto"/>
              <w:ind w:left="72"/>
              <w:rPr>
                <w:lang w:val="ru-RU"/>
              </w:rPr>
            </w:pPr>
            <w:r w:rsidRPr="00977F96">
              <w:rPr>
                <w:rFonts w:ascii="Times New Roman" w:eastAsia="Times New Roman" w:hAnsi="Times New Roman"/>
                <w:b/>
                <w:color w:val="000000"/>
                <w:w w:val="97"/>
                <w:sz w:val="16"/>
                <w:lang w:val="ru-RU"/>
              </w:rPr>
              <w:t>Речевой этикет: нормы и традиции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27.01</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4" w:lineRule="auto"/>
              <w:ind w:left="72"/>
              <w:rPr>
                <w:lang w:val="ru-RU"/>
              </w:rPr>
            </w:pPr>
            <w:r w:rsidRPr="00977F96">
              <w:rPr>
                <w:rFonts w:ascii="Times New Roman" w:eastAsia="Times New Roman" w:hAnsi="Times New Roman"/>
                <w:color w:val="000000"/>
                <w:w w:val="97"/>
                <w:sz w:val="16"/>
                <w:lang w:val="ru-RU"/>
              </w:rPr>
              <w:t xml:space="preserve">Анализировать этикетные формы и формулы обращения в </w:t>
            </w:r>
            <w:r w:rsidRPr="00977F96">
              <w:rPr>
                <w:lang w:val="ru-RU"/>
              </w:rPr>
              <w:br/>
            </w:r>
            <w:r w:rsidRPr="00977F96">
              <w:rPr>
                <w:rFonts w:ascii="Times New Roman" w:eastAsia="Times New Roman" w:hAnsi="Times New Roman"/>
                <w:color w:val="000000"/>
                <w:w w:val="97"/>
                <w:sz w:val="16"/>
                <w:lang w:val="ru-RU"/>
              </w:rPr>
              <w:t xml:space="preserve">официальной и неофициальной речевой ситуации; современные формулы обращения к незнакомому человеку; </w:t>
            </w:r>
            <w:r w:rsidRPr="00977F96">
              <w:rPr>
                <w:lang w:val="ru-RU"/>
              </w:rPr>
              <w:br/>
            </w:r>
            <w:r w:rsidRPr="00977F96">
              <w:rPr>
                <w:rFonts w:ascii="Times New Roman" w:eastAsia="Times New Roman" w:hAnsi="Times New Roman"/>
                <w:color w:val="000000"/>
                <w:w w:val="97"/>
                <w:sz w:val="16"/>
                <w:lang w:val="ru-RU"/>
              </w:rPr>
              <w:t xml:space="preserve">Корректно употреблять форму «он» в ситуациях диалога и </w:t>
            </w:r>
            <w:r w:rsidRPr="00977F96">
              <w:rPr>
                <w:lang w:val="ru-RU"/>
              </w:rPr>
              <w:br/>
            </w:r>
            <w:r w:rsidRPr="00977F96">
              <w:rPr>
                <w:rFonts w:ascii="Times New Roman" w:eastAsia="Times New Roman" w:hAnsi="Times New Roman"/>
                <w:color w:val="000000"/>
                <w:w w:val="97"/>
                <w:sz w:val="16"/>
                <w:lang w:val="ru-RU"/>
              </w:rPr>
              <w:t xml:space="preserve">полилога; </w:t>
            </w:r>
            <w:r w:rsidRPr="00977F96">
              <w:rPr>
                <w:lang w:val="ru-RU"/>
              </w:rPr>
              <w:br/>
            </w:r>
            <w:r w:rsidRPr="00977F96">
              <w:rPr>
                <w:rFonts w:ascii="Times New Roman" w:eastAsia="Times New Roman" w:hAnsi="Times New Roman"/>
                <w:color w:val="000000"/>
                <w:w w:val="97"/>
                <w:sz w:val="16"/>
                <w:lang w:val="ru-RU"/>
              </w:rPr>
              <w:t xml:space="preserve">Участвовать в различных речевых ситуациях, требующих </w:t>
            </w:r>
            <w:r w:rsidRPr="00977F96">
              <w:rPr>
                <w:lang w:val="ru-RU"/>
              </w:rPr>
              <w:br/>
            </w:r>
            <w:r w:rsidRPr="00977F96">
              <w:rPr>
                <w:rFonts w:ascii="Times New Roman" w:eastAsia="Times New Roman" w:hAnsi="Times New Roman"/>
                <w:color w:val="000000"/>
                <w:w w:val="97"/>
                <w:sz w:val="16"/>
                <w:lang w:val="ru-RU"/>
              </w:rPr>
              <w:t>использования этикетных форм и устойчивых формул‚</w:t>
            </w:r>
            <w:r w:rsidRPr="00977F96">
              <w:rPr>
                <w:lang w:val="ru-RU"/>
              </w:rPr>
              <w:br/>
            </w:r>
            <w:r w:rsidRPr="00977F96">
              <w:rPr>
                <w:rFonts w:ascii="Times New Roman" w:eastAsia="Times New Roman" w:hAnsi="Times New Roman"/>
                <w:color w:val="000000"/>
                <w:w w:val="97"/>
                <w:sz w:val="16"/>
                <w:lang w:val="ru-RU"/>
              </w:rPr>
              <w:t>этикетного общения, лежащего в основе национального речевого этикета;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https://uchebnik.mos.ru/composer3/lesson/1534317/view</w:t>
            </w:r>
          </w:p>
        </w:tc>
      </w:tr>
      <w:tr w:rsidR="001E1233">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2.6.</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45" w:lineRule="auto"/>
              <w:ind w:left="72" w:right="144"/>
              <w:rPr>
                <w:lang w:val="ru-RU"/>
              </w:rPr>
            </w:pPr>
            <w:r w:rsidRPr="00977F96">
              <w:rPr>
                <w:rFonts w:ascii="Times New Roman" w:eastAsia="Times New Roman" w:hAnsi="Times New Roman"/>
                <w:b/>
                <w:color w:val="000000"/>
                <w:w w:val="97"/>
                <w:sz w:val="16"/>
                <w:lang w:val="ru-RU"/>
              </w:rPr>
              <w:t>«Живой как жизнь». Норма и её варианты.</w:t>
            </w:r>
          </w:p>
          <w:p w:rsidR="001E1233" w:rsidRPr="00977F96" w:rsidRDefault="00977F96">
            <w:pPr>
              <w:autoSpaceDE w:val="0"/>
              <w:autoSpaceDN w:val="0"/>
              <w:spacing w:before="18" w:after="0" w:line="252" w:lineRule="auto"/>
              <w:ind w:left="72" w:right="288"/>
              <w:rPr>
                <w:lang w:val="ru-RU"/>
              </w:rPr>
            </w:pPr>
            <w:r w:rsidRPr="00977F96">
              <w:rPr>
                <w:rFonts w:ascii="Times New Roman" w:eastAsia="Times New Roman" w:hAnsi="Times New Roman"/>
                <w:b/>
                <w:color w:val="000000"/>
                <w:w w:val="97"/>
                <w:sz w:val="16"/>
                <w:lang w:val="ru-RU"/>
              </w:rPr>
              <w:t xml:space="preserve">Представление </w:t>
            </w:r>
            <w:r w:rsidRPr="00977F96">
              <w:rPr>
                <w:lang w:val="ru-RU"/>
              </w:rPr>
              <w:br/>
            </w:r>
            <w:r w:rsidRPr="00977F96">
              <w:rPr>
                <w:rFonts w:ascii="Times New Roman" w:eastAsia="Times New Roman" w:hAnsi="Times New Roman"/>
                <w:b/>
                <w:color w:val="000000"/>
                <w:w w:val="97"/>
                <w:sz w:val="16"/>
                <w:lang w:val="ru-RU"/>
              </w:rPr>
              <w:t xml:space="preserve">проектных, </w:t>
            </w:r>
            <w:r w:rsidRPr="00977F96">
              <w:rPr>
                <w:lang w:val="ru-RU"/>
              </w:rPr>
              <w:br/>
            </w:r>
            <w:r w:rsidRPr="00977F96">
              <w:rPr>
                <w:rFonts w:ascii="Times New Roman" w:eastAsia="Times New Roman" w:hAnsi="Times New Roman"/>
                <w:b/>
                <w:color w:val="000000"/>
                <w:w w:val="97"/>
                <w:sz w:val="16"/>
                <w:lang w:val="ru-RU"/>
              </w:rPr>
              <w:t>исследовательских работ. Проверочная работа №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860723" w:rsidRDefault="00860723">
            <w:pPr>
              <w:rPr>
                <w:sz w:val="18"/>
                <w:szCs w:val="18"/>
                <w:lang w:val="ru-RU"/>
              </w:rPr>
            </w:pPr>
            <w:r w:rsidRPr="00860723">
              <w:rPr>
                <w:sz w:val="18"/>
                <w:szCs w:val="18"/>
                <w:lang w:val="ru-RU"/>
              </w:rPr>
              <w:t>03.02-10.02</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4" w:lineRule="auto"/>
              <w:ind w:left="72" w:right="144"/>
              <w:rPr>
                <w:lang w:val="ru-RU"/>
              </w:rPr>
            </w:pPr>
            <w:r w:rsidRPr="00977F96">
              <w:rPr>
                <w:rFonts w:ascii="Times New Roman" w:eastAsia="Times New Roman" w:hAnsi="Times New Roman"/>
                <w:color w:val="000000"/>
                <w:w w:val="97"/>
                <w:sz w:val="16"/>
                <w:lang w:val="ru-RU"/>
              </w:rPr>
              <w:t xml:space="preserve">Публично представлять результаты проведённого языкового анализа, выполненного лингвистического эксперимента, </w:t>
            </w:r>
            <w:r w:rsidRPr="00977F96">
              <w:rPr>
                <w:lang w:val="ru-RU"/>
              </w:rPr>
              <w:br/>
            </w:r>
            <w:r w:rsidRPr="00977F96">
              <w:rPr>
                <w:rFonts w:ascii="Times New Roman" w:eastAsia="Times New Roman" w:hAnsi="Times New Roman"/>
                <w:color w:val="000000"/>
                <w:w w:val="97"/>
                <w:sz w:val="16"/>
                <w:lang w:val="ru-RU"/>
              </w:rPr>
              <w:t xml:space="preserve">исследования, проекта; </w:t>
            </w:r>
            <w:r w:rsidRPr="00977F96">
              <w:rPr>
                <w:lang w:val="ru-RU"/>
              </w:rPr>
              <w:br/>
            </w:r>
            <w:r w:rsidRPr="00977F96">
              <w:rPr>
                <w:rFonts w:ascii="Times New Roman" w:eastAsia="Times New Roman" w:hAnsi="Times New Roman"/>
                <w:color w:val="000000"/>
                <w:w w:val="97"/>
                <w:sz w:val="16"/>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https://uchebnik.mos.ru/composer3/lesson/1958296/view</w:t>
            </w:r>
          </w:p>
        </w:tc>
      </w:tr>
      <w:tr w:rsidR="001E1233">
        <w:trPr>
          <w:trHeight w:hRule="exact" w:val="348"/>
        </w:trPr>
        <w:tc>
          <w:tcPr>
            <w:tcW w:w="23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10</w:t>
            </w:r>
          </w:p>
        </w:tc>
        <w:tc>
          <w:tcPr>
            <w:tcW w:w="124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r>
      <w:tr w:rsidR="001E1233" w:rsidRPr="00860723">
        <w:trPr>
          <w:trHeight w:hRule="exact" w:val="34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30" w:lineRule="auto"/>
              <w:ind w:left="72"/>
              <w:rPr>
                <w:lang w:val="ru-RU"/>
              </w:rPr>
            </w:pPr>
            <w:r w:rsidRPr="00977F96">
              <w:rPr>
                <w:rFonts w:ascii="Times New Roman" w:eastAsia="Times New Roman" w:hAnsi="Times New Roman"/>
                <w:color w:val="000000"/>
                <w:w w:val="97"/>
                <w:sz w:val="16"/>
                <w:lang w:val="ru-RU"/>
              </w:rPr>
              <w:t xml:space="preserve">Раздел 3. </w:t>
            </w:r>
            <w:r w:rsidRPr="00977F96">
              <w:rPr>
                <w:rFonts w:ascii="Times New Roman" w:eastAsia="Times New Roman" w:hAnsi="Times New Roman"/>
                <w:b/>
                <w:color w:val="000000"/>
                <w:w w:val="97"/>
                <w:sz w:val="16"/>
                <w:lang w:val="ru-RU"/>
              </w:rPr>
              <w:t>РЕЧЬ. РЕЧЕВАЯ ДЕЯТЕЛЬНОСТЬ. ТЕКСТ</w:t>
            </w:r>
          </w:p>
        </w:tc>
      </w:tr>
      <w:tr w:rsidR="001E1233">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3.1.</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30" w:lineRule="auto"/>
              <w:ind w:left="72"/>
              <w:rPr>
                <w:lang w:val="ru-RU"/>
              </w:rPr>
            </w:pPr>
            <w:r w:rsidRPr="00977F96">
              <w:rPr>
                <w:rFonts w:ascii="Times New Roman" w:eastAsia="Times New Roman" w:hAnsi="Times New Roman"/>
                <w:b/>
                <w:color w:val="000000"/>
                <w:w w:val="97"/>
                <w:sz w:val="16"/>
                <w:lang w:val="ru-RU"/>
              </w:rPr>
              <w:t>Язык и речь.</w:t>
            </w:r>
          </w:p>
          <w:p w:rsidR="001E1233" w:rsidRPr="00977F96" w:rsidRDefault="00977F96">
            <w:pPr>
              <w:autoSpaceDE w:val="0"/>
              <w:autoSpaceDN w:val="0"/>
              <w:spacing w:before="20" w:after="0" w:line="247" w:lineRule="auto"/>
              <w:ind w:left="72" w:right="432"/>
              <w:rPr>
                <w:lang w:val="ru-RU"/>
              </w:rPr>
            </w:pPr>
            <w:r w:rsidRPr="00977F96">
              <w:rPr>
                <w:rFonts w:ascii="Times New Roman" w:eastAsia="Times New Roman" w:hAnsi="Times New Roman"/>
                <w:b/>
                <w:color w:val="000000"/>
                <w:w w:val="97"/>
                <w:sz w:val="16"/>
                <w:lang w:val="ru-RU"/>
              </w:rPr>
              <w:t xml:space="preserve">Средства </w:t>
            </w:r>
            <w:r w:rsidRPr="00977F96">
              <w:rPr>
                <w:lang w:val="ru-RU"/>
              </w:rPr>
              <w:br/>
            </w:r>
            <w:r w:rsidRPr="00977F96">
              <w:rPr>
                <w:rFonts w:ascii="Times New Roman" w:eastAsia="Times New Roman" w:hAnsi="Times New Roman"/>
                <w:b/>
                <w:color w:val="000000"/>
                <w:w w:val="97"/>
                <w:sz w:val="16"/>
                <w:lang w:val="ru-RU"/>
              </w:rPr>
              <w:t>выразительности устной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860723">
            <w:pPr>
              <w:rPr>
                <w:sz w:val="18"/>
                <w:szCs w:val="18"/>
                <w:lang w:val="ru-RU"/>
              </w:rPr>
            </w:pPr>
            <w:r w:rsidRPr="009A4ABA">
              <w:rPr>
                <w:sz w:val="18"/>
                <w:szCs w:val="18"/>
                <w:lang w:val="ru-RU"/>
              </w:rPr>
              <w:t>17.02</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2" w:lineRule="auto"/>
              <w:ind w:left="72" w:right="288"/>
              <w:rPr>
                <w:lang w:val="ru-RU"/>
              </w:rPr>
            </w:pPr>
            <w:r w:rsidRPr="00977F96">
              <w:rPr>
                <w:rFonts w:ascii="Times New Roman" w:eastAsia="Times New Roman" w:hAnsi="Times New Roman"/>
                <w:color w:val="000000"/>
                <w:w w:val="97"/>
                <w:sz w:val="16"/>
                <w:lang w:val="ru-RU"/>
              </w:rPr>
              <w:t xml:space="preserve">Использовать разные виды речевой деятельности для решения учебных задач; </w:t>
            </w:r>
            <w:r w:rsidRPr="00977F96">
              <w:rPr>
                <w:lang w:val="ru-RU"/>
              </w:rPr>
              <w:br/>
            </w:r>
            <w:r w:rsidRPr="00977F96">
              <w:rPr>
                <w:rFonts w:ascii="Times New Roman" w:eastAsia="Times New Roman" w:hAnsi="Times New Roman"/>
                <w:color w:val="000000"/>
                <w:w w:val="97"/>
                <w:sz w:val="16"/>
                <w:lang w:val="ru-RU"/>
              </w:rPr>
              <w:t xml:space="preserve">Анализировать и интерпретировать фольклорные и </w:t>
            </w:r>
            <w:r w:rsidRPr="00977F96">
              <w:rPr>
                <w:lang w:val="ru-RU"/>
              </w:rPr>
              <w:br/>
            </w:r>
            <w:r w:rsidRPr="00977F96">
              <w:rPr>
                <w:rFonts w:ascii="Times New Roman" w:eastAsia="Times New Roman" w:hAnsi="Times New Roman"/>
                <w:color w:val="000000"/>
                <w:w w:val="97"/>
                <w:sz w:val="16"/>
                <w:lang w:val="ru-RU"/>
              </w:rPr>
              <w:t xml:space="preserve">художественные тексты или их фрагменты (народные и </w:t>
            </w:r>
            <w:r w:rsidRPr="00977F96">
              <w:rPr>
                <w:lang w:val="ru-RU"/>
              </w:rPr>
              <w:br/>
            </w:r>
            <w:r w:rsidRPr="00977F96">
              <w:rPr>
                <w:rFonts w:ascii="Times New Roman" w:eastAsia="Times New Roman" w:hAnsi="Times New Roman"/>
                <w:color w:val="000000"/>
                <w:w w:val="97"/>
                <w:sz w:val="16"/>
                <w:lang w:val="ru-RU"/>
              </w:rPr>
              <w:t>литературные сказки, рассказы, былины, пословицы, загадки);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https://uchebnik.mos.ru/composer3/lesson/2047135/view</w:t>
            </w:r>
          </w:p>
        </w:tc>
      </w:tr>
      <w:tr w:rsidR="001E1233">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3.2.</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33" w:lineRule="auto"/>
              <w:ind w:left="72"/>
              <w:rPr>
                <w:lang w:val="ru-RU"/>
              </w:rPr>
            </w:pPr>
            <w:r w:rsidRPr="00977F96">
              <w:rPr>
                <w:rFonts w:ascii="Times New Roman" w:eastAsia="Times New Roman" w:hAnsi="Times New Roman"/>
                <w:b/>
                <w:color w:val="000000"/>
                <w:w w:val="97"/>
                <w:sz w:val="16"/>
                <w:lang w:val="ru-RU"/>
              </w:rPr>
              <w:t>Текст и его строение.</w:t>
            </w:r>
          </w:p>
          <w:p w:rsidR="001E1233" w:rsidRPr="00977F96" w:rsidRDefault="00977F96">
            <w:pPr>
              <w:autoSpaceDE w:val="0"/>
              <w:autoSpaceDN w:val="0"/>
              <w:spacing w:before="18" w:after="0" w:line="250" w:lineRule="auto"/>
              <w:ind w:left="72" w:right="144"/>
              <w:rPr>
                <w:lang w:val="ru-RU"/>
              </w:rPr>
            </w:pPr>
            <w:r w:rsidRPr="00977F96">
              <w:rPr>
                <w:rFonts w:ascii="Times New Roman" w:eastAsia="Times New Roman" w:hAnsi="Times New Roman"/>
                <w:b/>
                <w:color w:val="000000"/>
                <w:w w:val="97"/>
                <w:sz w:val="16"/>
                <w:lang w:val="ru-RU"/>
              </w:rPr>
              <w:t xml:space="preserve">Композиционные </w:t>
            </w:r>
            <w:r w:rsidRPr="00977F96">
              <w:rPr>
                <w:lang w:val="ru-RU"/>
              </w:rPr>
              <w:br/>
            </w:r>
            <w:r w:rsidRPr="00977F96">
              <w:rPr>
                <w:rFonts w:ascii="Times New Roman" w:eastAsia="Times New Roman" w:hAnsi="Times New Roman"/>
                <w:b/>
                <w:color w:val="000000"/>
                <w:w w:val="97"/>
                <w:sz w:val="16"/>
                <w:lang w:val="ru-RU"/>
              </w:rPr>
              <w:t xml:space="preserve">особенности описания, повествования, </w:t>
            </w:r>
            <w:r w:rsidRPr="00977F96">
              <w:rPr>
                <w:lang w:val="ru-RU"/>
              </w:rPr>
              <w:br/>
            </w:r>
            <w:r w:rsidRPr="00977F96">
              <w:rPr>
                <w:rFonts w:ascii="Times New Roman" w:eastAsia="Times New Roman" w:hAnsi="Times New Roman"/>
                <w:b/>
                <w:color w:val="000000"/>
                <w:w w:val="97"/>
                <w:sz w:val="16"/>
                <w:lang w:val="ru-RU"/>
              </w:rPr>
              <w:t>рассуждения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03.03</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0" w:lineRule="auto"/>
              <w:ind w:left="72" w:right="144"/>
              <w:rPr>
                <w:lang w:val="ru-RU"/>
              </w:rPr>
            </w:pPr>
            <w:r w:rsidRPr="00977F96">
              <w:rPr>
                <w:rFonts w:ascii="Times New Roman" w:eastAsia="Times New Roman" w:hAnsi="Times New Roman"/>
                <w:color w:val="000000"/>
                <w:w w:val="97"/>
                <w:sz w:val="16"/>
                <w:lang w:val="ru-RU"/>
              </w:rPr>
              <w:t xml:space="preserve">Анализировать и интерпретировать фольклорные и </w:t>
            </w:r>
            <w:r w:rsidRPr="00977F96">
              <w:rPr>
                <w:lang w:val="ru-RU"/>
              </w:rPr>
              <w:br/>
            </w:r>
            <w:r w:rsidRPr="00977F96">
              <w:rPr>
                <w:rFonts w:ascii="Times New Roman" w:eastAsia="Times New Roman" w:hAnsi="Times New Roman"/>
                <w:color w:val="000000"/>
                <w:w w:val="97"/>
                <w:sz w:val="16"/>
                <w:lang w:val="ru-RU"/>
              </w:rPr>
              <w:t xml:space="preserve">художественные тексты или их фрагменты, определяя ведущий тип речи; их композиционные особенности (на уровне </w:t>
            </w:r>
            <w:r w:rsidRPr="00977F96">
              <w:rPr>
                <w:lang w:val="ru-RU"/>
              </w:rPr>
              <w:br/>
            </w:r>
            <w:r w:rsidRPr="00977F96">
              <w:rPr>
                <w:rFonts w:ascii="Times New Roman" w:eastAsia="Times New Roman" w:hAnsi="Times New Roman"/>
                <w:color w:val="000000"/>
                <w:w w:val="97"/>
                <w:sz w:val="16"/>
                <w:lang w:val="ru-RU"/>
              </w:rPr>
              <w:t>изученного);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https://uchebnik.mos.ru/composer3/lesson/440312/view</w:t>
            </w:r>
          </w:p>
        </w:tc>
      </w:tr>
    </w:tbl>
    <w:p w:rsidR="001E1233" w:rsidRDefault="001E1233">
      <w:pPr>
        <w:autoSpaceDE w:val="0"/>
        <w:autoSpaceDN w:val="0"/>
        <w:spacing w:after="0" w:line="14" w:lineRule="exact"/>
      </w:pPr>
    </w:p>
    <w:p w:rsidR="001E1233" w:rsidRDefault="001E1233">
      <w:pPr>
        <w:sectPr w:rsidR="001E1233">
          <w:pgSz w:w="16840" w:h="11900"/>
          <w:pgMar w:top="284" w:right="834" w:bottom="424" w:left="666" w:header="720" w:footer="720" w:gutter="0"/>
          <w:cols w:space="720" w:equalWidth="0">
            <w:col w:w="15340" w:space="0"/>
          </w:cols>
          <w:docGrid w:linePitch="360"/>
        </w:sectPr>
      </w:pPr>
    </w:p>
    <w:p w:rsidR="001E1233" w:rsidRDefault="001E123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850"/>
        <w:gridCol w:w="528"/>
        <w:gridCol w:w="1104"/>
        <w:gridCol w:w="1140"/>
        <w:gridCol w:w="806"/>
        <w:gridCol w:w="4574"/>
        <w:gridCol w:w="1116"/>
        <w:gridCol w:w="3722"/>
        <w:gridCol w:w="194"/>
      </w:tblGrid>
      <w:tr w:rsidR="001E1233">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3.3.</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144"/>
            </w:pPr>
            <w:r>
              <w:rPr>
                <w:rFonts w:ascii="Times New Roman" w:eastAsia="Times New Roman" w:hAnsi="Times New Roman"/>
                <w:b/>
                <w:color w:val="000000"/>
                <w:w w:val="97"/>
                <w:sz w:val="16"/>
              </w:rPr>
              <w:t xml:space="preserve">Функциональные </w:t>
            </w:r>
            <w:r>
              <w:br/>
            </w:r>
            <w:r>
              <w:rPr>
                <w:rFonts w:ascii="Times New Roman" w:eastAsia="Times New Roman" w:hAnsi="Times New Roman"/>
                <w:b/>
                <w:color w:val="000000"/>
                <w:w w:val="97"/>
                <w:sz w:val="16"/>
              </w:rPr>
              <w:t xml:space="preserve">разновидности языка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10.03</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rsidP="00BE79C1">
            <w:pPr>
              <w:autoSpaceDE w:val="0"/>
              <w:autoSpaceDN w:val="0"/>
              <w:spacing w:before="78" w:after="0" w:line="252" w:lineRule="auto"/>
              <w:ind w:right="144"/>
              <w:rPr>
                <w:lang w:val="ru-RU"/>
              </w:rPr>
            </w:pPr>
            <w:r w:rsidRPr="00977F96">
              <w:rPr>
                <w:rFonts w:ascii="Times New Roman" w:eastAsia="Times New Roman" w:hAnsi="Times New Roman"/>
                <w:color w:val="000000"/>
                <w:w w:val="97"/>
                <w:sz w:val="16"/>
                <w:lang w:val="ru-RU"/>
              </w:rPr>
              <w:t xml:space="preserve">Анализировать и создавать (в том числе с опорой на образец) тексты с учётом сферы, ситуации общения; стилевой </w:t>
            </w:r>
            <w:r w:rsidRPr="00977F96">
              <w:rPr>
                <w:lang w:val="ru-RU"/>
              </w:rPr>
              <w:br/>
            </w:r>
            <w:r w:rsidRPr="00977F96">
              <w:rPr>
                <w:rFonts w:ascii="Times New Roman" w:eastAsia="Times New Roman" w:hAnsi="Times New Roman"/>
                <w:color w:val="000000"/>
                <w:w w:val="97"/>
                <w:sz w:val="16"/>
                <w:lang w:val="ru-RU"/>
              </w:rPr>
              <w:t xml:space="preserve">принадлежности; </w:t>
            </w:r>
            <w:r w:rsidRPr="00977F96">
              <w:rPr>
                <w:lang w:val="ru-RU"/>
              </w:rPr>
              <w:br/>
            </w:r>
            <w:r w:rsidRPr="00977F96">
              <w:rPr>
                <w:rFonts w:ascii="Times New Roman" w:eastAsia="Times New Roman" w:hAnsi="Times New Roman"/>
                <w:color w:val="000000"/>
                <w:w w:val="97"/>
                <w:sz w:val="16"/>
                <w:lang w:val="ru-RU"/>
              </w:rPr>
              <w:t>Редактировать собственные тексты с целью совершенствования их содержания и формы;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https://uchebnik.mos.ru/composer3/lesson/441495/view</w:t>
            </w:r>
          </w:p>
        </w:tc>
        <w:tc>
          <w:tcPr>
            <w:tcW w:w="194" w:type="dxa"/>
            <w:vMerge w:val="restart"/>
            <w:tcBorders>
              <w:left w:val="single" w:sz="4" w:space="0" w:color="000000"/>
              <w:bottom w:val="single" w:sz="4" w:space="0" w:color="000000"/>
            </w:tcBorders>
            <w:tcMar>
              <w:left w:w="0" w:type="dxa"/>
              <w:right w:w="0" w:type="dxa"/>
            </w:tcMar>
          </w:tcPr>
          <w:p w:rsidR="001E1233" w:rsidRDefault="001E1233"/>
        </w:tc>
      </w:tr>
      <w:tr w:rsidR="001E123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3.4.</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288"/>
            </w:pPr>
            <w:r>
              <w:rPr>
                <w:rFonts w:ascii="Times New Roman" w:eastAsia="Times New Roman" w:hAnsi="Times New Roman"/>
                <w:b/>
                <w:color w:val="000000"/>
                <w:w w:val="97"/>
                <w:sz w:val="16"/>
              </w:rPr>
              <w:t>Разговорная речь. Просьба, извинение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17.03</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30" w:lineRule="auto"/>
              <w:ind w:left="72"/>
              <w:rPr>
                <w:lang w:val="ru-RU"/>
              </w:rPr>
            </w:pPr>
            <w:r w:rsidRPr="00977F96">
              <w:rPr>
                <w:rFonts w:ascii="Times New Roman" w:eastAsia="Times New Roman" w:hAnsi="Times New Roman"/>
                <w:color w:val="000000"/>
                <w:w w:val="97"/>
                <w:sz w:val="16"/>
                <w:lang w:val="ru-RU"/>
              </w:rPr>
              <w:t>Участвовать в общении, демонстрируя владение интонацией;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https://uchebnik.mos.ru/composer3/lesson/103169/view</w:t>
            </w:r>
          </w:p>
        </w:tc>
        <w:tc>
          <w:tcPr>
            <w:tcW w:w="1553" w:type="dxa"/>
            <w:vMerge/>
            <w:tcBorders>
              <w:left w:val="single" w:sz="4" w:space="0" w:color="000000"/>
              <w:bottom w:val="single" w:sz="4" w:space="0" w:color="000000"/>
            </w:tcBorders>
          </w:tcPr>
          <w:p w:rsidR="001E1233" w:rsidRDefault="001E1233"/>
        </w:tc>
      </w:tr>
      <w:tr w:rsidR="001E123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3.5.</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144"/>
            </w:pPr>
            <w:r>
              <w:rPr>
                <w:rFonts w:ascii="Times New Roman" w:eastAsia="Times New Roman" w:hAnsi="Times New Roman"/>
                <w:b/>
                <w:color w:val="000000"/>
                <w:w w:val="97"/>
                <w:sz w:val="16"/>
              </w:rPr>
              <w:t>Официально-деловой стиль.</w:t>
            </w:r>
          </w:p>
          <w:p w:rsidR="001E1233" w:rsidRDefault="00977F96">
            <w:pPr>
              <w:autoSpaceDE w:val="0"/>
              <w:autoSpaceDN w:val="0"/>
              <w:spacing w:before="18" w:after="0" w:line="233" w:lineRule="auto"/>
              <w:ind w:left="72"/>
            </w:pPr>
            <w:r>
              <w:rPr>
                <w:rFonts w:ascii="Times New Roman" w:eastAsia="Times New Roman" w:hAnsi="Times New Roman"/>
                <w:b/>
                <w:color w:val="000000"/>
                <w:w w:val="97"/>
                <w:sz w:val="16"/>
              </w:rPr>
              <w:t>Объявление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24.03</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rsidP="00BE79C1">
            <w:pPr>
              <w:autoSpaceDE w:val="0"/>
              <w:autoSpaceDN w:val="0"/>
              <w:spacing w:before="78" w:after="0" w:line="250" w:lineRule="auto"/>
              <w:ind w:right="288"/>
              <w:rPr>
                <w:lang w:val="ru-RU"/>
              </w:rPr>
            </w:pPr>
            <w:r w:rsidRPr="00977F96">
              <w:rPr>
                <w:rFonts w:ascii="Times New Roman" w:eastAsia="Times New Roman" w:hAnsi="Times New Roman"/>
                <w:color w:val="000000"/>
                <w:w w:val="97"/>
                <w:sz w:val="16"/>
                <w:lang w:val="ru-RU"/>
              </w:rPr>
              <w:t>Анализировать и интерпретировать тексты или их фрагменты</w:t>
            </w:r>
            <w:proofErr w:type="gramStart"/>
            <w:r w:rsidRPr="00977F96">
              <w:rPr>
                <w:rFonts w:ascii="Times New Roman" w:eastAsia="Times New Roman" w:hAnsi="Times New Roman"/>
                <w:color w:val="000000"/>
                <w:w w:val="97"/>
                <w:sz w:val="16"/>
                <w:lang w:val="ru-RU"/>
              </w:rPr>
              <w:t>; Создавать</w:t>
            </w:r>
            <w:proofErr w:type="gramEnd"/>
            <w:r w:rsidRPr="00977F96">
              <w:rPr>
                <w:rFonts w:ascii="Times New Roman" w:eastAsia="Times New Roman" w:hAnsi="Times New Roman"/>
                <w:color w:val="000000"/>
                <w:w w:val="97"/>
                <w:sz w:val="16"/>
                <w:lang w:val="ru-RU"/>
              </w:rPr>
              <w:t xml:space="preserve"> тексты объявлений в устной и письменной форме с учётом речевой ситуации;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https://uchebnik.mos.ru/composer3/lesson/194356/view</w:t>
            </w:r>
          </w:p>
        </w:tc>
        <w:tc>
          <w:tcPr>
            <w:tcW w:w="1553" w:type="dxa"/>
            <w:vMerge/>
            <w:tcBorders>
              <w:left w:val="single" w:sz="4" w:space="0" w:color="000000"/>
              <w:bottom w:val="single" w:sz="4" w:space="0" w:color="000000"/>
            </w:tcBorders>
          </w:tcPr>
          <w:p w:rsidR="001E1233" w:rsidRDefault="001E1233"/>
        </w:tc>
      </w:tr>
      <w:tr w:rsidR="001E1233">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3.6.</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0" w:lineRule="auto"/>
              <w:ind w:left="72" w:right="144"/>
              <w:rPr>
                <w:lang w:val="ru-RU"/>
              </w:rPr>
            </w:pPr>
            <w:r w:rsidRPr="00977F96">
              <w:rPr>
                <w:rFonts w:ascii="Times New Roman" w:eastAsia="Times New Roman" w:hAnsi="Times New Roman"/>
                <w:b/>
                <w:color w:val="000000"/>
                <w:w w:val="97"/>
                <w:sz w:val="16"/>
                <w:lang w:val="ru-RU"/>
              </w:rPr>
              <w:t xml:space="preserve">Научно-учебный </w:t>
            </w:r>
            <w:r w:rsidRPr="00977F96">
              <w:rPr>
                <w:lang w:val="ru-RU"/>
              </w:rPr>
              <w:br/>
            </w:r>
            <w:proofErr w:type="spellStart"/>
            <w:r w:rsidRPr="00977F96">
              <w:rPr>
                <w:rFonts w:ascii="Times New Roman" w:eastAsia="Times New Roman" w:hAnsi="Times New Roman"/>
                <w:b/>
                <w:color w:val="000000"/>
                <w:w w:val="97"/>
                <w:sz w:val="16"/>
                <w:lang w:val="ru-RU"/>
              </w:rPr>
              <w:t>подстиль</w:t>
            </w:r>
            <w:proofErr w:type="spellEnd"/>
            <w:r w:rsidRPr="00977F96">
              <w:rPr>
                <w:rFonts w:ascii="Times New Roman" w:eastAsia="Times New Roman" w:hAnsi="Times New Roman"/>
                <w:b/>
                <w:color w:val="000000"/>
                <w:w w:val="97"/>
                <w:sz w:val="16"/>
                <w:lang w:val="ru-RU"/>
              </w:rPr>
              <w:t xml:space="preserve">. План ответа на уроке, план </w:t>
            </w:r>
            <w:r w:rsidRPr="00977F96">
              <w:rPr>
                <w:lang w:val="ru-RU"/>
              </w:rPr>
              <w:br/>
            </w:r>
            <w:r w:rsidRPr="00977F96">
              <w:rPr>
                <w:rFonts w:ascii="Times New Roman" w:eastAsia="Times New Roman" w:hAnsi="Times New Roman"/>
                <w:b/>
                <w:color w:val="000000"/>
                <w:w w:val="97"/>
                <w:sz w:val="16"/>
                <w:lang w:val="ru-RU"/>
              </w:rPr>
              <w:t>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07.04</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45" w:lineRule="auto"/>
              <w:ind w:left="72" w:right="144"/>
              <w:rPr>
                <w:lang w:val="ru-RU"/>
              </w:rPr>
            </w:pPr>
            <w:r w:rsidRPr="00977F96">
              <w:rPr>
                <w:rFonts w:ascii="Times New Roman" w:eastAsia="Times New Roman" w:hAnsi="Times New Roman"/>
                <w:color w:val="000000"/>
                <w:w w:val="97"/>
                <w:sz w:val="16"/>
                <w:lang w:val="ru-RU"/>
              </w:rPr>
              <w:t>Составлять планы разных видов: план устного ответа на уроке, план прочитанного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https://uchebnik.mos.ru/composer3/lesson/2086532/view</w:t>
            </w:r>
          </w:p>
        </w:tc>
        <w:tc>
          <w:tcPr>
            <w:tcW w:w="1553" w:type="dxa"/>
            <w:vMerge/>
            <w:tcBorders>
              <w:left w:val="single" w:sz="4" w:space="0" w:color="000000"/>
              <w:bottom w:val="single" w:sz="4" w:space="0" w:color="000000"/>
            </w:tcBorders>
          </w:tcPr>
          <w:p w:rsidR="001E1233" w:rsidRDefault="001E1233"/>
        </w:tc>
      </w:tr>
      <w:tr w:rsidR="001E123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3.7.</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288"/>
            </w:pPr>
            <w:r>
              <w:rPr>
                <w:rFonts w:ascii="Times New Roman" w:eastAsia="Times New Roman" w:hAnsi="Times New Roman"/>
                <w:b/>
                <w:color w:val="000000"/>
                <w:w w:val="97"/>
                <w:sz w:val="16"/>
              </w:rPr>
              <w:t>Публицистический стиль.</w:t>
            </w:r>
          </w:p>
          <w:p w:rsidR="001E1233" w:rsidRDefault="00977F96">
            <w:pPr>
              <w:autoSpaceDE w:val="0"/>
              <w:autoSpaceDN w:val="0"/>
              <w:spacing w:before="20" w:after="0" w:line="230" w:lineRule="auto"/>
              <w:ind w:left="72"/>
            </w:pPr>
            <w:r>
              <w:rPr>
                <w:rFonts w:ascii="Times New Roman" w:eastAsia="Times New Roman" w:hAnsi="Times New Roman"/>
                <w:b/>
                <w:color w:val="000000"/>
                <w:w w:val="97"/>
                <w:sz w:val="16"/>
              </w:rPr>
              <w:t>Устное выступление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14.04</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45" w:lineRule="auto"/>
              <w:ind w:left="72" w:right="432"/>
              <w:rPr>
                <w:lang w:val="ru-RU"/>
              </w:rPr>
            </w:pPr>
            <w:r w:rsidRPr="00977F96">
              <w:rPr>
                <w:rFonts w:ascii="Times New Roman" w:eastAsia="Times New Roman" w:hAnsi="Times New Roman"/>
                <w:color w:val="000000"/>
                <w:w w:val="97"/>
                <w:sz w:val="16"/>
                <w:lang w:val="ru-RU"/>
              </w:rPr>
              <w:t>Распознавать и создавать тексты публицистических жанров (девиз, слоган);</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https://uchebnik.mos.ru/composer3/lesson/58802/view</w:t>
            </w:r>
          </w:p>
        </w:tc>
        <w:tc>
          <w:tcPr>
            <w:tcW w:w="1553" w:type="dxa"/>
            <w:vMerge/>
            <w:tcBorders>
              <w:left w:val="single" w:sz="4" w:space="0" w:color="000000"/>
              <w:bottom w:val="single" w:sz="4" w:space="0" w:color="000000"/>
            </w:tcBorders>
          </w:tcPr>
          <w:p w:rsidR="001E1233" w:rsidRDefault="001E1233"/>
        </w:tc>
      </w:tr>
      <w:tr w:rsidR="001E1233">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3.8.</w:t>
            </w:r>
          </w:p>
        </w:tc>
        <w:tc>
          <w:tcPr>
            <w:tcW w:w="1850"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Pr="00977F96" w:rsidRDefault="00977F96">
            <w:pPr>
              <w:autoSpaceDE w:val="0"/>
              <w:autoSpaceDN w:val="0"/>
              <w:spacing w:before="78" w:after="0" w:line="245" w:lineRule="auto"/>
              <w:ind w:left="72" w:right="144"/>
              <w:rPr>
                <w:lang w:val="ru-RU"/>
              </w:rPr>
            </w:pPr>
            <w:r w:rsidRPr="00977F96">
              <w:rPr>
                <w:rFonts w:ascii="Times New Roman" w:eastAsia="Times New Roman" w:hAnsi="Times New Roman"/>
                <w:b/>
                <w:color w:val="000000"/>
                <w:w w:val="97"/>
                <w:sz w:val="16"/>
                <w:lang w:val="ru-RU"/>
              </w:rPr>
              <w:t>Язык художественной литературы.</w:t>
            </w:r>
          </w:p>
          <w:p w:rsidR="001E1233" w:rsidRPr="00977F96" w:rsidRDefault="00977F96">
            <w:pPr>
              <w:autoSpaceDE w:val="0"/>
              <w:autoSpaceDN w:val="0"/>
              <w:spacing w:before="20" w:after="0" w:line="230" w:lineRule="auto"/>
              <w:ind w:left="72"/>
              <w:rPr>
                <w:lang w:val="ru-RU"/>
              </w:rPr>
            </w:pPr>
            <w:r w:rsidRPr="00977F96">
              <w:rPr>
                <w:rFonts w:ascii="Times New Roman" w:eastAsia="Times New Roman" w:hAnsi="Times New Roman"/>
                <w:b/>
                <w:color w:val="000000"/>
                <w:w w:val="97"/>
                <w:sz w:val="16"/>
                <w:lang w:val="ru-RU"/>
              </w:rPr>
              <w:t>Литературная сказка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21.04</w:t>
            </w:r>
          </w:p>
        </w:tc>
        <w:tc>
          <w:tcPr>
            <w:tcW w:w="4574"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Pr="00977F96" w:rsidRDefault="00977F96">
            <w:pPr>
              <w:autoSpaceDE w:val="0"/>
              <w:autoSpaceDN w:val="0"/>
              <w:spacing w:before="78" w:after="0" w:line="250" w:lineRule="auto"/>
              <w:ind w:left="72" w:right="144"/>
              <w:rPr>
                <w:lang w:val="ru-RU"/>
              </w:rPr>
            </w:pPr>
            <w:r w:rsidRPr="00977F96">
              <w:rPr>
                <w:rFonts w:ascii="Times New Roman" w:eastAsia="Times New Roman" w:hAnsi="Times New Roman"/>
                <w:color w:val="000000"/>
                <w:w w:val="97"/>
                <w:sz w:val="16"/>
                <w:lang w:val="ru-RU"/>
              </w:rPr>
              <w:t xml:space="preserve">Анализировать и интерпретировать художественные тексты или их фрагменты (литературные сказки); </w:t>
            </w:r>
            <w:r w:rsidRPr="00977F96">
              <w:rPr>
                <w:lang w:val="ru-RU"/>
              </w:rPr>
              <w:br/>
            </w:r>
            <w:r w:rsidRPr="00977F96">
              <w:rPr>
                <w:rFonts w:ascii="Times New Roman" w:eastAsia="Times New Roman" w:hAnsi="Times New Roman"/>
                <w:color w:val="000000"/>
                <w:w w:val="97"/>
                <w:sz w:val="16"/>
                <w:lang w:val="ru-RU"/>
              </w:rPr>
              <w:t>Создавать (в том числе с опорой на образец) тексты разных функционально-смысловых типов речи;</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5"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https://uchebnik.mos.ru/composer3/lesson/1653747/vie</w:t>
            </w:r>
          </w:p>
        </w:tc>
        <w:tc>
          <w:tcPr>
            <w:tcW w:w="1553" w:type="dxa"/>
            <w:vMerge/>
            <w:tcBorders>
              <w:left w:val="single" w:sz="4" w:space="0" w:color="000000"/>
              <w:bottom w:val="single" w:sz="4" w:space="0" w:color="000000"/>
            </w:tcBorders>
          </w:tcPr>
          <w:p w:rsidR="001E1233" w:rsidRDefault="001E1233"/>
        </w:tc>
      </w:tr>
      <w:tr w:rsidR="001E1233">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0" w:lineRule="auto"/>
              <w:jc w:val="center"/>
            </w:pPr>
            <w:r>
              <w:rPr>
                <w:rFonts w:ascii="Times New Roman" w:eastAsia="Times New Roman" w:hAnsi="Times New Roman"/>
                <w:color w:val="000000"/>
                <w:w w:val="97"/>
                <w:sz w:val="16"/>
              </w:rPr>
              <w:t>3.9.</w:t>
            </w:r>
          </w:p>
        </w:tc>
        <w:tc>
          <w:tcPr>
            <w:tcW w:w="1850"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144"/>
            </w:pPr>
            <w:r>
              <w:rPr>
                <w:rFonts w:ascii="Times New Roman" w:eastAsia="Times New Roman" w:hAnsi="Times New Roman"/>
                <w:b/>
                <w:color w:val="000000"/>
                <w:w w:val="97"/>
                <w:sz w:val="16"/>
              </w:rPr>
              <w:t>Язык художественной литературы.</w:t>
            </w:r>
          </w:p>
          <w:p w:rsidR="001E1233" w:rsidRDefault="00977F96">
            <w:pPr>
              <w:autoSpaceDE w:val="0"/>
              <w:autoSpaceDN w:val="0"/>
              <w:spacing w:before="18" w:after="0" w:line="233" w:lineRule="auto"/>
              <w:ind w:left="72"/>
            </w:pPr>
            <w:r>
              <w:rPr>
                <w:rFonts w:ascii="Times New Roman" w:eastAsia="Times New Roman" w:hAnsi="Times New Roman"/>
                <w:b/>
                <w:color w:val="000000"/>
                <w:w w:val="97"/>
                <w:sz w:val="16"/>
              </w:rPr>
              <w:t>Рассказ</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28.04</w:t>
            </w:r>
          </w:p>
        </w:tc>
        <w:tc>
          <w:tcPr>
            <w:tcW w:w="4574"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2" w:lineRule="auto"/>
              <w:ind w:left="72" w:right="144"/>
              <w:rPr>
                <w:lang w:val="ru-RU"/>
              </w:rPr>
            </w:pPr>
            <w:r w:rsidRPr="00977F96">
              <w:rPr>
                <w:rFonts w:ascii="Times New Roman" w:eastAsia="Times New Roman" w:hAnsi="Times New Roman"/>
                <w:color w:val="000000"/>
                <w:w w:val="97"/>
                <w:sz w:val="16"/>
                <w:lang w:val="ru-RU"/>
              </w:rPr>
              <w:t xml:space="preserve">Анализировать и интерпретировать художественные тексты или их фрагменты (рассказы); </w:t>
            </w:r>
            <w:r w:rsidRPr="00977F96">
              <w:rPr>
                <w:lang w:val="ru-RU"/>
              </w:rPr>
              <w:br/>
            </w:r>
            <w:r w:rsidRPr="00977F96">
              <w:rPr>
                <w:rFonts w:ascii="Times New Roman" w:eastAsia="Times New Roman" w:hAnsi="Times New Roman"/>
                <w:color w:val="000000"/>
                <w:w w:val="97"/>
                <w:sz w:val="16"/>
                <w:lang w:val="ru-RU"/>
              </w:rPr>
              <w:t>Создавать (в том числе с опорой на образец) тексты разных функционально-смысловых типов речи;</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5"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0" w:lineRule="auto"/>
              <w:jc w:val="center"/>
            </w:pPr>
            <w:r>
              <w:rPr>
                <w:rFonts w:ascii="Times New Roman" w:eastAsia="Times New Roman" w:hAnsi="Times New Roman"/>
                <w:color w:val="000000"/>
                <w:w w:val="97"/>
                <w:sz w:val="16"/>
              </w:rPr>
              <w:t>https://uchebnik.mos.ru/composer3/lesson/2070950/view</w:t>
            </w:r>
          </w:p>
        </w:tc>
        <w:tc>
          <w:tcPr>
            <w:tcW w:w="1553" w:type="dxa"/>
            <w:vMerge/>
            <w:tcBorders>
              <w:left w:val="single" w:sz="4" w:space="0" w:color="000000"/>
              <w:bottom w:val="single" w:sz="4" w:space="0" w:color="000000"/>
            </w:tcBorders>
          </w:tcPr>
          <w:p w:rsidR="001E1233" w:rsidRDefault="001E1233"/>
        </w:tc>
      </w:tr>
      <w:tr w:rsidR="001E1233">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3.10.</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144"/>
            </w:pPr>
            <w:r>
              <w:rPr>
                <w:rFonts w:ascii="Times New Roman" w:eastAsia="Times New Roman" w:hAnsi="Times New Roman"/>
                <w:b/>
                <w:color w:val="000000"/>
                <w:w w:val="97"/>
                <w:sz w:val="16"/>
              </w:rPr>
              <w:t xml:space="preserve">Особенности языка </w:t>
            </w:r>
            <w:r>
              <w:br/>
            </w:r>
            <w:r>
              <w:rPr>
                <w:rFonts w:ascii="Times New Roman" w:eastAsia="Times New Roman" w:hAnsi="Times New Roman"/>
                <w:b/>
                <w:color w:val="000000"/>
                <w:w w:val="97"/>
                <w:sz w:val="16"/>
              </w:rPr>
              <w:t>фольклорных текстов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05.05</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6" w:after="0" w:line="252" w:lineRule="auto"/>
              <w:ind w:left="72"/>
              <w:rPr>
                <w:lang w:val="ru-RU"/>
              </w:rPr>
            </w:pPr>
            <w:r w:rsidRPr="00977F96">
              <w:rPr>
                <w:rFonts w:ascii="Times New Roman" w:eastAsia="Times New Roman" w:hAnsi="Times New Roman"/>
                <w:color w:val="000000"/>
                <w:w w:val="97"/>
                <w:sz w:val="16"/>
                <w:lang w:val="ru-RU"/>
              </w:rPr>
              <w:t xml:space="preserve">Анализировать и интерпретировать фольклорные тексты (сказки, былины, пословицы, загадки); </w:t>
            </w:r>
            <w:r w:rsidRPr="00977F96">
              <w:rPr>
                <w:lang w:val="ru-RU"/>
              </w:rPr>
              <w:br/>
            </w:r>
            <w:r w:rsidRPr="00977F96">
              <w:rPr>
                <w:rFonts w:ascii="Times New Roman" w:eastAsia="Times New Roman" w:hAnsi="Times New Roman"/>
                <w:color w:val="000000"/>
                <w:w w:val="97"/>
                <w:sz w:val="16"/>
                <w:lang w:val="ru-RU"/>
              </w:rPr>
              <w:t>Создавать (в том числе с опорой на образец) тексты разных функционально-смысловых типов речи;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jc w:val="center"/>
            </w:pPr>
            <w:r>
              <w:rPr>
                <w:rFonts w:ascii="Times New Roman" w:eastAsia="Times New Roman" w:hAnsi="Times New Roman"/>
                <w:color w:val="000000"/>
                <w:w w:val="97"/>
                <w:sz w:val="16"/>
              </w:rPr>
              <w:t>https://uchebnik.mos.ru/composer3/lesson/2106497/view</w:t>
            </w:r>
          </w:p>
        </w:tc>
        <w:tc>
          <w:tcPr>
            <w:tcW w:w="1553" w:type="dxa"/>
            <w:vMerge/>
            <w:tcBorders>
              <w:left w:val="single" w:sz="4" w:space="0" w:color="000000"/>
              <w:bottom w:val="single" w:sz="4" w:space="0" w:color="000000"/>
            </w:tcBorders>
          </w:tcPr>
          <w:p w:rsidR="001E1233" w:rsidRDefault="001E1233"/>
        </w:tc>
        <w:bookmarkStart w:id="0" w:name="_GoBack"/>
        <w:bookmarkEnd w:id="0"/>
      </w:tr>
      <w:tr w:rsidR="001E1233">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3.11.</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30" w:lineRule="auto"/>
              <w:ind w:left="72"/>
              <w:rPr>
                <w:lang w:val="ru-RU"/>
              </w:rPr>
            </w:pPr>
            <w:r w:rsidRPr="00977F96">
              <w:rPr>
                <w:rFonts w:ascii="Times New Roman" w:eastAsia="Times New Roman" w:hAnsi="Times New Roman"/>
                <w:b/>
                <w:color w:val="000000"/>
                <w:w w:val="97"/>
                <w:sz w:val="16"/>
                <w:lang w:val="ru-RU"/>
              </w:rPr>
              <w:t>Текст и его строение.</w:t>
            </w:r>
          </w:p>
          <w:p w:rsidR="001E1233" w:rsidRPr="00977F96" w:rsidRDefault="00977F96">
            <w:pPr>
              <w:autoSpaceDE w:val="0"/>
              <w:autoSpaceDN w:val="0"/>
              <w:spacing w:before="20" w:after="0" w:line="250" w:lineRule="auto"/>
              <w:ind w:left="72" w:right="288"/>
              <w:rPr>
                <w:lang w:val="ru-RU"/>
              </w:rPr>
            </w:pPr>
            <w:r w:rsidRPr="00977F96">
              <w:rPr>
                <w:rFonts w:ascii="Times New Roman" w:eastAsia="Times New Roman" w:hAnsi="Times New Roman"/>
                <w:b/>
                <w:color w:val="000000"/>
                <w:w w:val="97"/>
                <w:sz w:val="16"/>
                <w:lang w:val="ru-RU"/>
              </w:rPr>
              <w:t xml:space="preserve">Представление </w:t>
            </w:r>
            <w:r w:rsidRPr="00977F96">
              <w:rPr>
                <w:lang w:val="ru-RU"/>
              </w:rPr>
              <w:br/>
            </w:r>
            <w:r w:rsidRPr="00977F96">
              <w:rPr>
                <w:rFonts w:ascii="Times New Roman" w:eastAsia="Times New Roman" w:hAnsi="Times New Roman"/>
                <w:b/>
                <w:color w:val="000000"/>
                <w:w w:val="97"/>
                <w:sz w:val="16"/>
                <w:lang w:val="ru-RU"/>
              </w:rPr>
              <w:t xml:space="preserve">проектных, </w:t>
            </w:r>
            <w:r w:rsidRPr="00977F96">
              <w:rPr>
                <w:lang w:val="ru-RU"/>
              </w:rPr>
              <w:br/>
            </w:r>
            <w:r w:rsidRPr="00977F96">
              <w:rPr>
                <w:rFonts w:ascii="Times New Roman" w:eastAsia="Times New Roman" w:hAnsi="Times New Roman"/>
                <w:b/>
                <w:color w:val="000000"/>
                <w:w w:val="97"/>
                <w:sz w:val="16"/>
                <w:lang w:val="ru-RU"/>
              </w:rPr>
              <w:t>исследовательских работ.</w:t>
            </w:r>
          </w:p>
          <w:p w:rsidR="001E1233" w:rsidRDefault="00977F96">
            <w:pPr>
              <w:autoSpaceDE w:val="0"/>
              <w:autoSpaceDN w:val="0"/>
              <w:spacing w:before="20" w:after="0" w:line="245" w:lineRule="auto"/>
              <w:ind w:left="72" w:right="720"/>
            </w:pPr>
            <w:proofErr w:type="spellStart"/>
            <w:r>
              <w:rPr>
                <w:rFonts w:ascii="Times New Roman" w:eastAsia="Times New Roman" w:hAnsi="Times New Roman"/>
                <w:b/>
                <w:color w:val="000000"/>
                <w:w w:val="97"/>
                <w:sz w:val="16"/>
              </w:rPr>
              <w:t>Проверочная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работа</w:t>
            </w:r>
            <w:proofErr w:type="spellEnd"/>
            <w:r>
              <w:rPr>
                <w:rFonts w:ascii="Times New Roman" w:eastAsia="Times New Roman" w:hAnsi="Times New Roman"/>
                <w:b/>
                <w:color w:val="000000"/>
                <w:w w:val="97"/>
                <w:sz w:val="16"/>
              </w:rPr>
              <w:t xml:space="preserve"> №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A4ABA" w:rsidRDefault="009A4ABA">
            <w:pPr>
              <w:rPr>
                <w:sz w:val="18"/>
                <w:szCs w:val="18"/>
                <w:lang w:val="ru-RU"/>
              </w:rPr>
            </w:pPr>
            <w:r w:rsidRPr="009A4ABA">
              <w:rPr>
                <w:sz w:val="18"/>
                <w:szCs w:val="18"/>
                <w:lang w:val="ru-RU"/>
              </w:rPr>
              <w:t>12.04-19.04</w:t>
            </w:r>
          </w:p>
        </w:tc>
        <w:tc>
          <w:tcPr>
            <w:tcW w:w="4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Pr="00977F96" w:rsidRDefault="00977F96">
            <w:pPr>
              <w:autoSpaceDE w:val="0"/>
              <w:autoSpaceDN w:val="0"/>
              <w:spacing w:before="78" w:after="0" w:line="254" w:lineRule="auto"/>
              <w:ind w:left="72" w:right="144"/>
              <w:rPr>
                <w:lang w:val="ru-RU"/>
              </w:rPr>
            </w:pPr>
            <w:r w:rsidRPr="00977F96">
              <w:rPr>
                <w:rFonts w:ascii="Times New Roman" w:eastAsia="Times New Roman" w:hAnsi="Times New Roman"/>
                <w:color w:val="000000"/>
                <w:w w:val="97"/>
                <w:sz w:val="16"/>
                <w:lang w:val="ru-RU"/>
              </w:rPr>
              <w:t xml:space="preserve">Анализировать и интерпретировать фольклорные и </w:t>
            </w:r>
            <w:r w:rsidRPr="00977F96">
              <w:rPr>
                <w:lang w:val="ru-RU"/>
              </w:rPr>
              <w:br/>
            </w:r>
            <w:r w:rsidRPr="00977F96">
              <w:rPr>
                <w:rFonts w:ascii="Times New Roman" w:eastAsia="Times New Roman" w:hAnsi="Times New Roman"/>
                <w:color w:val="000000"/>
                <w:w w:val="97"/>
                <w:sz w:val="16"/>
                <w:lang w:val="ru-RU"/>
              </w:rPr>
              <w:t xml:space="preserve">художественные тексты или их фрагменты (народные и </w:t>
            </w:r>
            <w:r w:rsidRPr="00977F96">
              <w:rPr>
                <w:lang w:val="ru-RU"/>
              </w:rPr>
              <w:br/>
            </w:r>
            <w:r w:rsidRPr="00977F96">
              <w:rPr>
                <w:rFonts w:ascii="Times New Roman" w:eastAsia="Times New Roman" w:hAnsi="Times New Roman"/>
                <w:color w:val="000000"/>
                <w:w w:val="97"/>
                <w:sz w:val="16"/>
                <w:lang w:val="ru-RU"/>
              </w:rPr>
              <w:t xml:space="preserve">литературные сказки, рассказы, былины, пословицы, загадки); Редактировать собственные тексты с целью совершенствования их содержания и формы; сопоставлять черновой и </w:t>
            </w:r>
            <w:r w:rsidRPr="00977F96">
              <w:rPr>
                <w:lang w:val="ru-RU"/>
              </w:rPr>
              <w:br/>
            </w:r>
            <w:r w:rsidRPr="00977F96">
              <w:rPr>
                <w:rFonts w:ascii="Times New Roman" w:eastAsia="Times New Roman" w:hAnsi="Times New Roman"/>
                <w:color w:val="000000"/>
                <w:w w:val="97"/>
                <w:sz w:val="16"/>
                <w:lang w:val="ru-RU"/>
              </w:rPr>
              <w:t xml:space="preserve">отредактированный тексты; </w:t>
            </w:r>
            <w:r w:rsidRPr="00977F96">
              <w:rPr>
                <w:lang w:val="ru-RU"/>
              </w:rPr>
              <w:br/>
            </w:r>
            <w:r w:rsidRPr="00977F96">
              <w:rPr>
                <w:rFonts w:ascii="Times New Roman" w:eastAsia="Times New Roman" w:hAnsi="Times New Roman"/>
                <w:color w:val="000000"/>
                <w:w w:val="97"/>
                <w:sz w:val="16"/>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8" w:after="0" w:line="230" w:lineRule="auto"/>
              <w:jc w:val="center"/>
            </w:pPr>
            <w:r>
              <w:rPr>
                <w:rFonts w:ascii="Times New Roman" w:eastAsia="Times New Roman" w:hAnsi="Times New Roman"/>
                <w:color w:val="000000"/>
                <w:w w:val="97"/>
                <w:sz w:val="16"/>
              </w:rPr>
              <w:t>https://uchebnik.mos.ru/composer3/lesson/445129/view</w:t>
            </w:r>
          </w:p>
        </w:tc>
        <w:tc>
          <w:tcPr>
            <w:tcW w:w="1553" w:type="dxa"/>
            <w:vMerge/>
            <w:tcBorders>
              <w:left w:val="single" w:sz="4" w:space="0" w:color="000000"/>
              <w:bottom w:val="single" w:sz="4" w:space="0" w:color="000000"/>
            </w:tcBorders>
          </w:tcPr>
          <w:p w:rsidR="001E1233" w:rsidRDefault="001E1233"/>
        </w:tc>
      </w:tr>
      <w:tr w:rsidR="001E1233">
        <w:trPr>
          <w:trHeight w:hRule="exact" w:val="348"/>
        </w:trPr>
        <w:tc>
          <w:tcPr>
            <w:tcW w:w="23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12</w:t>
            </w:r>
          </w:p>
        </w:tc>
        <w:tc>
          <w:tcPr>
            <w:tcW w:w="124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553" w:type="dxa"/>
            <w:vMerge/>
            <w:tcBorders>
              <w:left w:val="single" w:sz="4" w:space="0" w:color="000000"/>
              <w:bottom w:val="single" w:sz="4" w:space="0" w:color="000000"/>
            </w:tcBorders>
          </w:tcPr>
          <w:p w:rsidR="001E1233" w:rsidRDefault="001E1233"/>
        </w:tc>
      </w:tr>
      <w:tr w:rsidR="001E1233">
        <w:trPr>
          <w:trHeight w:hRule="exact" w:val="328"/>
        </w:trPr>
        <w:tc>
          <w:tcPr>
            <w:tcW w:w="23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977F96">
            <w:pPr>
              <w:autoSpaceDE w:val="0"/>
              <w:autoSpaceDN w:val="0"/>
              <w:spacing w:before="76" w:after="0" w:line="233" w:lineRule="auto"/>
              <w:ind w:left="72"/>
            </w:pPr>
            <w:r>
              <w:rPr>
                <w:rFonts w:ascii="Times New Roman" w:eastAsia="Times New Roman" w:hAnsi="Times New Roman"/>
                <w:color w:val="000000"/>
                <w:w w:val="97"/>
                <w:sz w:val="16"/>
              </w:rPr>
              <w:t>1</w:t>
            </w:r>
          </w:p>
        </w:tc>
        <w:tc>
          <w:tcPr>
            <w:tcW w:w="124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c>
          <w:tcPr>
            <w:tcW w:w="1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1233" w:rsidRDefault="001E1233"/>
        </w:tc>
      </w:tr>
      <w:tr w:rsidR="00BE79C1" w:rsidRPr="00BE79C1">
        <w:trPr>
          <w:trHeight w:hRule="exact" w:val="328"/>
        </w:trPr>
        <w:tc>
          <w:tcPr>
            <w:tcW w:w="23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79C1" w:rsidRPr="00BE79C1" w:rsidRDefault="00BE79C1">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 xml:space="preserve">Общее количество часов по </w:t>
            </w:r>
            <w:proofErr w:type="spellStart"/>
            <w:r>
              <w:rPr>
                <w:rFonts w:ascii="Times New Roman" w:eastAsia="Times New Roman" w:hAnsi="Times New Roman"/>
                <w:color w:val="000000"/>
                <w:w w:val="97"/>
                <w:sz w:val="16"/>
                <w:lang w:val="ru-RU"/>
              </w:rPr>
              <w:t>прог</w:t>
            </w:r>
            <w:proofErr w:type="spellEnd"/>
            <w:r>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E79C1" w:rsidRPr="00BE79C1" w:rsidRDefault="00BE79C1">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34</w:t>
            </w:r>
          </w:p>
        </w:tc>
        <w:tc>
          <w:tcPr>
            <w:tcW w:w="124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E79C1" w:rsidRPr="00BE79C1" w:rsidRDefault="00BE79C1">
            <w:pPr>
              <w:rPr>
                <w:lang w:val="ru-RU"/>
              </w:rPr>
            </w:pPr>
          </w:p>
        </w:tc>
        <w:tc>
          <w:tcPr>
            <w:tcW w:w="194" w:type="dxa"/>
            <w:tcBorders>
              <w:top w:val="single" w:sz="4" w:space="0" w:color="000000"/>
              <w:left w:val="single" w:sz="4" w:space="0" w:color="000000"/>
              <w:bottom w:val="single" w:sz="4" w:space="0" w:color="000000"/>
              <w:right w:val="single" w:sz="4" w:space="0" w:color="000000"/>
            </w:tcBorders>
            <w:tcMar>
              <w:left w:w="0" w:type="dxa"/>
              <w:right w:w="0" w:type="dxa"/>
            </w:tcMar>
          </w:tcPr>
          <w:p w:rsidR="00BE79C1" w:rsidRPr="00BE79C1" w:rsidRDefault="00BE79C1">
            <w:pPr>
              <w:rPr>
                <w:lang w:val="ru-RU"/>
              </w:rPr>
            </w:pPr>
          </w:p>
        </w:tc>
      </w:tr>
    </w:tbl>
    <w:p w:rsidR="001E1233" w:rsidRPr="00BE79C1" w:rsidRDefault="001E1233">
      <w:pPr>
        <w:rPr>
          <w:lang w:val="ru-RU"/>
        </w:rPr>
        <w:sectPr w:rsidR="001E1233" w:rsidRPr="00BE79C1">
          <w:pgSz w:w="16840" w:h="11900"/>
          <w:pgMar w:top="284" w:right="640" w:bottom="478" w:left="666" w:header="720" w:footer="720" w:gutter="0"/>
          <w:cols w:space="720" w:equalWidth="0">
            <w:col w:w="15534" w:space="0"/>
          </w:cols>
          <w:docGrid w:linePitch="360"/>
        </w:sectPr>
      </w:pPr>
    </w:p>
    <w:p w:rsidR="00BE79C1" w:rsidRDefault="00BE79C1">
      <w:pPr>
        <w:sectPr w:rsidR="00BE79C1">
          <w:pgSz w:w="16840" w:h="11900"/>
          <w:pgMar w:top="284" w:right="834" w:bottom="1440" w:left="666" w:header="720" w:footer="720" w:gutter="0"/>
          <w:cols w:space="720" w:equalWidth="0">
            <w:col w:w="15340" w:space="0"/>
          </w:cols>
          <w:docGrid w:linePitch="360"/>
        </w:sectPr>
      </w:pPr>
    </w:p>
    <w:p w:rsidR="001E1233" w:rsidRDefault="001E1233">
      <w:pPr>
        <w:autoSpaceDE w:val="0"/>
        <w:autoSpaceDN w:val="0"/>
        <w:spacing w:after="78" w:line="220" w:lineRule="exact"/>
      </w:pPr>
    </w:p>
    <w:p w:rsidR="001E1233" w:rsidRDefault="00977F96">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12605" w:type="dxa"/>
        <w:tblInd w:w="6" w:type="dxa"/>
        <w:tblLayout w:type="fixed"/>
        <w:tblLook w:val="04A0" w:firstRow="1" w:lastRow="0" w:firstColumn="1" w:lastColumn="0" w:noHBand="0" w:noVBand="1"/>
      </w:tblPr>
      <w:tblGrid>
        <w:gridCol w:w="425"/>
        <w:gridCol w:w="4961"/>
        <w:gridCol w:w="992"/>
        <w:gridCol w:w="1701"/>
        <w:gridCol w:w="1559"/>
        <w:gridCol w:w="1560"/>
        <w:gridCol w:w="1407"/>
      </w:tblGrid>
      <w:tr w:rsidR="00EC5CA0" w:rsidTr="003138BB">
        <w:trPr>
          <w:gridAfter w:val="1"/>
          <w:wAfter w:w="1407" w:type="dxa"/>
          <w:trHeight w:hRule="exact" w:val="492"/>
        </w:trPr>
        <w:tc>
          <w:tcPr>
            <w:tcW w:w="4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62" w:lineRule="auto"/>
              <w:ind w:left="72" w:right="43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96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r>
      <w:tr w:rsidR="003138BB" w:rsidTr="003138BB">
        <w:trPr>
          <w:trHeight w:hRule="exact" w:val="828"/>
        </w:trPr>
        <w:tc>
          <w:tcPr>
            <w:tcW w:w="425" w:type="dxa"/>
            <w:vMerge/>
            <w:tcBorders>
              <w:top w:val="single" w:sz="4" w:space="0" w:color="000000"/>
              <w:left w:val="single" w:sz="4" w:space="0" w:color="000000"/>
              <w:bottom w:val="single" w:sz="4" w:space="0" w:color="000000"/>
              <w:right w:val="single" w:sz="4" w:space="0" w:color="000000"/>
            </w:tcBorders>
          </w:tcPr>
          <w:p w:rsidR="00EC5CA0" w:rsidRDefault="00EC5CA0"/>
        </w:tc>
        <w:tc>
          <w:tcPr>
            <w:tcW w:w="4961" w:type="dxa"/>
            <w:vMerge/>
            <w:tcBorders>
              <w:top w:val="single" w:sz="4" w:space="0" w:color="000000"/>
              <w:left w:val="single" w:sz="4" w:space="0" w:color="000000"/>
              <w:bottom w:val="single" w:sz="4" w:space="0" w:color="000000"/>
              <w:right w:val="single" w:sz="4" w:space="0" w:color="000000"/>
            </w:tcBorders>
          </w:tcPr>
          <w:p w:rsidR="00EC5CA0" w:rsidRDefault="00EC5CA0"/>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Default="00EC5CA0">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2967" w:type="dxa"/>
            <w:gridSpan w:val="2"/>
            <w:tcBorders>
              <w:top w:val="single" w:sz="4" w:space="0" w:color="000000"/>
              <w:left w:val="single" w:sz="4" w:space="0" w:color="000000"/>
              <w:bottom w:val="single" w:sz="4" w:space="0" w:color="000000"/>
              <w:right w:val="single" w:sz="4" w:space="0" w:color="000000"/>
            </w:tcBorders>
          </w:tcPr>
          <w:p w:rsidR="00EC5CA0" w:rsidRDefault="00EC5CA0"/>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bCs/>
                <w:color w:val="000000"/>
                <w:sz w:val="20"/>
                <w:szCs w:val="20"/>
              </w:rPr>
            </w:pPr>
            <w:proofErr w:type="spellStart"/>
            <w:r w:rsidRPr="007A618A">
              <w:rPr>
                <w:rFonts w:ascii="Times New Roman" w:hAnsi="Times New Roman" w:cs="Times New Roman"/>
                <w:bCs/>
                <w:color w:val="000000"/>
                <w:sz w:val="20"/>
                <w:szCs w:val="20"/>
              </w:rPr>
              <w:t>Наш</w:t>
            </w:r>
            <w:proofErr w:type="spellEnd"/>
            <w:r w:rsidRPr="007A618A">
              <w:rPr>
                <w:rFonts w:ascii="Times New Roman" w:hAnsi="Times New Roman" w:cs="Times New Roman"/>
                <w:bCs/>
                <w:color w:val="000000"/>
                <w:sz w:val="20"/>
                <w:szCs w:val="20"/>
              </w:rPr>
              <w:t xml:space="preserve"> </w:t>
            </w:r>
            <w:proofErr w:type="spellStart"/>
            <w:r w:rsidRPr="007A618A">
              <w:rPr>
                <w:rFonts w:ascii="Times New Roman" w:hAnsi="Times New Roman" w:cs="Times New Roman"/>
                <w:bCs/>
                <w:color w:val="000000"/>
                <w:sz w:val="20"/>
                <w:szCs w:val="20"/>
              </w:rPr>
              <w:t>родной</w:t>
            </w:r>
            <w:proofErr w:type="spellEnd"/>
            <w:r w:rsidRPr="007A618A">
              <w:rPr>
                <w:rFonts w:ascii="Times New Roman" w:hAnsi="Times New Roman" w:cs="Times New Roman"/>
                <w:bCs/>
                <w:color w:val="000000"/>
                <w:sz w:val="20"/>
                <w:szCs w:val="20"/>
              </w:rPr>
              <w:t xml:space="preserve"> </w:t>
            </w:r>
            <w:proofErr w:type="spellStart"/>
            <w:r w:rsidRPr="007A618A">
              <w:rPr>
                <w:rFonts w:ascii="Times New Roman" w:hAnsi="Times New Roman" w:cs="Times New Roman"/>
                <w:bCs/>
                <w:color w:val="000000"/>
                <w:sz w:val="20"/>
                <w:szCs w:val="20"/>
              </w:rPr>
              <w:t>русский</w:t>
            </w:r>
            <w:proofErr w:type="spellEnd"/>
            <w:r w:rsidRPr="007A618A">
              <w:rPr>
                <w:rFonts w:ascii="Times New Roman" w:hAnsi="Times New Roman" w:cs="Times New Roman"/>
                <w:bCs/>
                <w:color w:val="000000"/>
                <w:sz w:val="20"/>
                <w:szCs w:val="20"/>
              </w:rPr>
              <w:t xml:space="preserve"> </w:t>
            </w:r>
            <w:proofErr w:type="spellStart"/>
            <w:r w:rsidRPr="007A618A">
              <w:rPr>
                <w:rFonts w:ascii="Times New Roman" w:hAnsi="Times New Roman" w:cs="Times New Roman"/>
                <w:bCs/>
                <w:color w:val="000000"/>
                <w:sz w:val="20"/>
                <w:szCs w:val="20"/>
              </w:rPr>
              <w:t>язык</w:t>
            </w:r>
            <w:proofErr w:type="spellEnd"/>
          </w:p>
          <w:p w:rsidR="00EC5CA0" w:rsidRPr="007A618A" w:rsidRDefault="00EC5CA0">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02.09</w:t>
            </w:r>
          </w:p>
          <w:p w:rsidR="003138BB" w:rsidRPr="007A618A" w:rsidRDefault="003138BB">
            <w:pPr>
              <w:rPr>
                <w:rFonts w:ascii="Times New Roman" w:hAnsi="Times New Roman" w:cs="Times New Roman"/>
                <w:sz w:val="20"/>
                <w:szCs w:val="20"/>
              </w:rPr>
            </w:pPr>
          </w:p>
          <w:p w:rsidR="003138BB" w:rsidRPr="007A618A" w:rsidRDefault="003138BB">
            <w:pPr>
              <w:rPr>
                <w:rFonts w:ascii="Times New Roman" w:hAnsi="Times New Roman" w:cs="Times New Roman"/>
                <w:sz w:val="20"/>
                <w:szCs w:val="20"/>
              </w:rPr>
            </w:pPr>
          </w:p>
          <w:p w:rsidR="003138BB" w:rsidRPr="007A618A" w:rsidRDefault="003138BB">
            <w:pPr>
              <w:rPr>
                <w:rFonts w:ascii="Times New Roman" w:hAnsi="Times New Roman" w:cs="Times New Roman"/>
                <w:sz w:val="20"/>
                <w:szCs w:val="20"/>
              </w:rPr>
            </w:pPr>
          </w:p>
          <w:p w:rsidR="003138BB" w:rsidRPr="007A618A" w:rsidRDefault="003138BB">
            <w:pPr>
              <w:rPr>
                <w:rFonts w:ascii="Times New Roman" w:hAnsi="Times New Roman" w:cs="Times New Roman"/>
                <w:sz w:val="20"/>
                <w:szCs w:val="20"/>
              </w:rPr>
            </w:pPr>
          </w:p>
          <w:p w:rsidR="003138BB" w:rsidRPr="007A618A" w:rsidRDefault="003138BB">
            <w:pPr>
              <w:rPr>
                <w:rFonts w:ascii="Times New Roman" w:hAnsi="Times New Roman" w:cs="Times New Roman"/>
                <w:sz w:val="20"/>
                <w:szCs w:val="20"/>
              </w:rPr>
            </w:pP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roofErr w:type="spellStart"/>
            <w:r w:rsidRPr="007A618A">
              <w:rPr>
                <w:rFonts w:ascii="Times New Roman" w:hAnsi="Times New Roman" w:cs="Times New Roman"/>
                <w:sz w:val="20"/>
                <w:szCs w:val="20"/>
              </w:rPr>
              <w:t>Из</w:t>
            </w:r>
            <w:proofErr w:type="spellEnd"/>
            <w:r w:rsidRPr="007A618A">
              <w:rPr>
                <w:rFonts w:ascii="Times New Roman" w:hAnsi="Times New Roman" w:cs="Times New Roman"/>
                <w:sz w:val="20"/>
                <w:szCs w:val="20"/>
              </w:rPr>
              <w:t xml:space="preserve"> </w:t>
            </w:r>
            <w:proofErr w:type="spellStart"/>
            <w:r w:rsidRPr="007A618A">
              <w:rPr>
                <w:rFonts w:ascii="Times New Roman" w:hAnsi="Times New Roman" w:cs="Times New Roman"/>
                <w:sz w:val="20"/>
                <w:szCs w:val="20"/>
              </w:rPr>
              <w:t>истории</w:t>
            </w:r>
            <w:proofErr w:type="spellEnd"/>
            <w:r w:rsidRPr="007A618A">
              <w:rPr>
                <w:rFonts w:ascii="Times New Roman" w:hAnsi="Times New Roman" w:cs="Times New Roman"/>
                <w:sz w:val="20"/>
                <w:szCs w:val="20"/>
              </w:rPr>
              <w:t xml:space="preserve"> </w:t>
            </w:r>
            <w:proofErr w:type="spellStart"/>
            <w:r w:rsidRPr="007A618A">
              <w:rPr>
                <w:rFonts w:ascii="Times New Roman" w:hAnsi="Times New Roman" w:cs="Times New Roman"/>
                <w:sz w:val="20"/>
                <w:szCs w:val="20"/>
              </w:rPr>
              <w:t>русской</w:t>
            </w:r>
            <w:proofErr w:type="spellEnd"/>
            <w:r w:rsidRPr="007A618A">
              <w:rPr>
                <w:rFonts w:ascii="Times New Roman" w:hAnsi="Times New Roman" w:cs="Times New Roman"/>
                <w:sz w:val="20"/>
                <w:szCs w:val="20"/>
              </w:rPr>
              <w:t xml:space="preserve"> </w:t>
            </w:r>
            <w:proofErr w:type="spellStart"/>
            <w:r w:rsidRPr="007A618A">
              <w:rPr>
                <w:rFonts w:ascii="Times New Roman" w:hAnsi="Times New Roman" w:cs="Times New Roman"/>
                <w:sz w:val="20"/>
                <w:szCs w:val="20"/>
              </w:rPr>
              <w:t>письменности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09.09</w:t>
            </w:r>
          </w:p>
        </w:tc>
      </w:tr>
      <w:tr w:rsidR="00ED738B" w:rsidRPr="007A618A" w:rsidTr="003138BB">
        <w:trPr>
          <w:trHeight w:hRule="exact" w:val="492"/>
        </w:trPr>
        <w:tc>
          <w:tcPr>
            <w:tcW w:w="425" w:type="dxa"/>
            <w:tcBorders>
              <w:top w:val="single" w:sz="4" w:space="0" w:color="000000"/>
              <w:left w:val="single" w:sz="4" w:space="0" w:color="000000"/>
              <w:bottom w:val="single" w:sz="5"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3.</w:t>
            </w:r>
          </w:p>
        </w:tc>
        <w:tc>
          <w:tcPr>
            <w:tcW w:w="4961" w:type="dxa"/>
            <w:tcBorders>
              <w:top w:val="single" w:sz="4" w:space="0" w:color="000000"/>
              <w:left w:val="single" w:sz="4" w:space="0" w:color="000000"/>
              <w:bottom w:val="single" w:sz="5"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lang w:val="ru-RU"/>
              </w:rPr>
            </w:pPr>
            <w:r w:rsidRPr="007A618A">
              <w:rPr>
                <w:rFonts w:ascii="Times New Roman" w:hAnsi="Times New Roman" w:cs="Times New Roman"/>
                <w:sz w:val="20"/>
                <w:szCs w:val="20"/>
                <w:lang w:val="ru-RU"/>
              </w:rPr>
              <w:t>Язык – волшебное зеркало мира и национальной культуры</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16.09</w:t>
            </w:r>
          </w:p>
          <w:p w:rsidR="003138BB" w:rsidRPr="007A618A" w:rsidRDefault="003138BB">
            <w:pPr>
              <w:rPr>
                <w:rFonts w:ascii="Times New Roman" w:hAnsi="Times New Roman" w:cs="Times New Roman"/>
                <w:sz w:val="20"/>
                <w:szCs w:val="20"/>
              </w:rPr>
            </w:pPr>
          </w:p>
          <w:p w:rsidR="003138BB" w:rsidRPr="007A618A" w:rsidRDefault="003138BB">
            <w:pPr>
              <w:rPr>
                <w:rFonts w:ascii="Times New Roman" w:hAnsi="Times New Roman" w:cs="Times New Roman"/>
                <w:sz w:val="20"/>
                <w:szCs w:val="20"/>
              </w:rPr>
            </w:pPr>
          </w:p>
        </w:tc>
      </w:tr>
      <w:tr w:rsidR="00ED738B" w:rsidRPr="007A618A" w:rsidTr="003138BB">
        <w:trPr>
          <w:trHeight w:hRule="exact" w:val="494"/>
        </w:trPr>
        <w:tc>
          <w:tcPr>
            <w:tcW w:w="425" w:type="dxa"/>
            <w:tcBorders>
              <w:top w:val="single" w:sz="5"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100"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4.</w:t>
            </w:r>
          </w:p>
        </w:tc>
        <w:tc>
          <w:tcPr>
            <w:tcW w:w="4961" w:type="dxa"/>
            <w:tcBorders>
              <w:top w:val="single" w:sz="5"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rsidP="00EC5CA0">
            <w:pPr>
              <w:pStyle w:val="aff8"/>
              <w:rPr>
                <w:sz w:val="20"/>
                <w:szCs w:val="20"/>
              </w:rPr>
            </w:pPr>
            <w:r w:rsidRPr="007A618A">
              <w:rPr>
                <w:sz w:val="20"/>
                <w:szCs w:val="20"/>
              </w:rPr>
              <w:t>История в слове: наименование предметов традиционной русской одежды</w:t>
            </w:r>
          </w:p>
          <w:p w:rsidR="00EC5CA0" w:rsidRPr="007A618A" w:rsidRDefault="00EC5CA0">
            <w:pPr>
              <w:rPr>
                <w:rFonts w:ascii="Times New Roman" w:hAnsi="Times New Roman" w:cs="Times New Roman"/>
                <w:sz w:val="20"/>
                <w:szCs w:val="20"/>
                <w:lang w:val="ru-RU"/>
              </w:rPr>
            </w:pP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100"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23.09</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5.</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B4084F" w:rsidRPr="007A618A" w:rsidRDefault="00B4084F" w:rsidP="00B4084F">
            <w:pPr>
              <w:pStyle w:val="aff8"/>
              <w:rPr>
                <w:sz w:val="20"/>
                <w:szCs w:val="20"/>
              </w:rPr>
            </w:pPr>
            <w:r w:rsidRPr="007A618A">
              <w:rPr>
                <w:color w:val="000000"/>
                <w:sz w:val="20"/>
                <w:szCs w:val="20"/>
              </w:rPr>
              <w:t>История в слове: наименование предметов традиционного русского быта</w:t>
            </w:r>
          </w:p>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30.09</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6.</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B4084F" w:rsidRPr="007A618A" w:rsidRDefault="00B4084F" w:rsidP="00B4084F">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B4084F" w:rsidRPr="007A618A">
              <w:trPr>
                <w:trHeight w:val="134"/>
              </w:trPr>
              <w:tc>
                <w:tcPr>
                  <w:tcW w:w="12240" w:type="dxa"/>
                </w:tcPr>
                <w:p w:rsidR="00B4084F" w:rsidRPr="007A618A" w:rsidRDefault="00B4084F" w:rsidP="00B4084F">
                  <w:pPr>
                    <w:pStyle w:val="Default"/>
                    <w:rPr>
                      <w:sz w:val="20"/>
                      <w:szCs w:val="20"/>
                    </w:rPr>
                  </w:pPr>
                  <w:r w:rsidRPr="007A618A">
                    <w:rPr>
                      <w:sz w:val="20"/>
                      <w:szCs w:val="20"/>
                    </w:rPr>
                    <w:t xml:space="preserve">Загадки. Метафоричность русской загадки. </w:t>
                  </w:r>
                </w:p>
              </w:tc>
            </w:tr>
          </w:tbl>
          <w:p w:rsidR="00EC5CA0" w:rsidRPr="007A618A" w:rsidRDefault="00EC5CA0">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07.10</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7.</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B4084F" w:rsidRPr="007A618A" w:rsidRDefault="00B4084F" w:rsidP="00B4084F">
            <w:pPr>
              <w:shd w:val="clear" w:color="auto" w:fill="FFFFFF"/>
              <w:spacing w:before="100" w:beforeAutospacing="1" w:after="100" w:afterAutospacing="1" w:line="240" w:lineRule="auto"/>
              <w:rPr>
                <w:rFonts w:ascii="Times New Roman" w:eastAsia="Times New Roman" w:hAnsi="Times New Roman" w:cs="Times New Roman"/>
                <w:sz w:val="20"/>
                <w:szCs w:val="20"/>
                <w:lang w:val="ru-RU" w:eastAsia="ru-RU"/>
              </w:rPr>
            </w:pPr>
            <w:r w:rsidRPr="007A618A">
              <w:rPr>
                <w:rFonts w:ascii="Times New Roman" w:eastAsia="Times New Roman" w:hAnsi="Times New Roman" w:cs="Times New Roman"/>
                <w:color w:val="000000"/>
                <w:sz w:val="20"/>
                <w:szCs w:val="20"/>
                <w:lang w:val="ru-RU" w:eastAsia="ru-RU"/>
              </w:rPr>
              <w:t>Образность русской речи: сравнение, метафора, олицетворение</w:t>
            </w:r>
          </w:p>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14.10</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8.</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3138BB">
            <w:pPr>
              <w:rPr>
                <w:rFonts w:ascii="Times New Roman" w:hAnsi="Times New Roman" w:cs="Times New Roman"/>
                <w:sz w:val="20"/>
                <w:szCs w:val="20"/>
              </w:rPr>
            </w:pPr>
            <w:proofErr w:type="spellStart"/>
            <w:r w:rsidRPr="007A618A">
              <w:rPr>
                <w:rFonts w:ascii="Times New Roman" w:eastAsia="Times New Roman" w:hAnsi="Times New Roman" w:cs="Times New Roman"/>
                <w:color w:val="000000"/>
                <w:w w:val="97"/>
                <w:sz w:val="20"/>
                <w:szCs w:val="20"/>
              </w:rPr>
              <w:t>Национальная</w:t>
            </w:r>
            <w:proofErr w:type="spellEnd"/>
            <w:r w:rsidRPr="007A618A">
              <w:rPr>
                <w:rFonts w:ascii="Times New Roman" w:eastAsia="Times New Roman" w:hAnsi="Times New Roman" w:cs="Times New Roman"/>
                <w:color w:val="000000"/>
                <w:w w:val="97"/>
                <w:sz w:val="20"/>
                <w:szCs w:val="20"/>
              </w:rPr>
              <w:t xml:space="preserve"> </w:t>
            </w:r>
            <w:r w:rsidRPr="007A618A">
              <w:rPr>
                <w:rFonts w:ascii="Times New Roman" w:hAnsi="Times New Roman" w:cs="Times New Roman"/>
                <w:sz w:val="20"/>
                <w:szCs w:val="20"/>
              </w:rPr>
              <w:br/>
            </w:r>
            <w:proofErr w:type="spellStart"/>
            <w:r w:rsidRPr="007A618A">
              <w:rPr>
                <w:rFonts w:ascii="Times New Roman" w:eastAsia="Times New Roman" w:hAnsi="Times New Roman" w:cs="Times New Roman"/>
                <w:color w:val="000000"/>
                <w:w w:val="97"/>
                <w:sz w:val="20"/>
                <w:szCs w:val="20"/>
              </w:rPr>
              <w:t>специфика</w:t>
            </w:r>
            <w:proofErr w:type="spellEnd"/>
            <w:r w:rsidRPr="007A618A">
              <w:rPr>
                <w:rFonts w:ascii="Times New Roman" w:eastAsia="Times New Roman" w:hAnsi="Times New Roman" w:cs="Times New Roman"/>
                <w:color w:val="000000"/>
                <w:w w:val="97"/>
                <w:sz w:val="20"/>
                <w:szCs w:val="20"/>
              </w:rPr>
              <w:t xml:space="preserve"> </w:t>
            </w:r>
            <w:proofErr w:type="spellStart"/>
            <w:r w:rsidRPr="007A618A">
              <w:rPr>
                <w:rFonts w:ascii="Times New Roman" w:eastAsia="Times New Roman" w:hAnsi="Times New Roman" w:cs="Times New Roman"/>
                <w:color w:val="000000"/>
                <w:w w:val="97"/>
                <w:sz w:val="20"/>
                <w:szCs w:val="20"/>
              </w:rPr>
              <w:t>русского</w:t>
            </w:r>
            <w:proofErr w:type="spellEnd"/>
            <w:r w:rsidRPr="007A618A">
              <w:rPr>
                <w:rFonts w:ascii="Times New Roman" w:eastAsia="Times New Roman" w:hAnsi="Times New Roman" w:cs="Times New Roman"/>
                <w:color w:val="000000"/>
                <w:w w:val="97"/>
                <w:sz w:val="20"/>
                <w:szCs w:val="20"/>
              </w:rPr>
              <w:t xml:space="preserve"> </w:t>
            </w:r>
            <w:proofErr w:type="spellStart"/>
            <w:r w:rsidRPr="007A618A">
              <w:rPr>
                <w:rFonts w:ascii="Times New Roman" w:eastAsia="Times New Roman" w:hAnsi="Times New Roman" w:cs="Times New Roman"/>
                <w:color w:val="000000"/>
                <w:w w:val="97"/>
                <w:sz w:val="20"/>
                <w:szCs w:val="20"/>
              </w:rPr>
              <w:t>фольклора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21.10</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9.</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3138BB" w:rsidRPr="007A618A" w:rsidRDefault="003138BB" w:rsidP="003138BB">
            <w:pPr>
              <w:shd w:val="clear" w:color="auto" w:fill="FFFFFF"/>
              <w:spacing w:before="100" w:beforeAutospacing="1" w:after="100" w:afterAutospacing="1" w:line="240" w:lineRule="auto"/>
              <w:rPr>
                <w:rFonts w:ascii="Times New Roman" w:eastAsia="Times New Roman" w:hAnsi="Times New Roman" w:cs="Times New Roman"/>
                <w:sz w:val="20"/>
                <w:szCs w:val="20"/>
                <w:lang w:val="ru-RU" w:eastAsia="ru-RU"/>
              </w:rPr>
            </w:pPr>
            <w:r w:rsidRPr="007A618A">
              <w:rPr>
                <w:rFonts w:ascii="Times New Roman" w:eastAsia="Times New Roman" w:hAnsi="Times New Roman" w:cs="Times New Roman"/>
                <w:sz w:val="20"/>
                <w:szCs w:val="20"/>
                <w:lang w:val="ru-RU" w:eastAsia="ru-RU"/>
              </w:rPr>
              <w:t>Меткое слово русской речи: крылатые слова, пословицы, поговорки</w:t>
            </w:r>
          </w:p>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28.10</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3138BB" w:rsidRPr="007A618A" w:rsidRDefault="003138BB" w:rsidP="003138BB">
            <w:pPr>
              <w:spacing w:before="100" w:beforeAutospacing="1" w:after="100" w:afterAutospacing="1" w:line="240" w:lineRule="auto"/>
              <w:rPr>
                <w:rFonts w:ascii="Times New Roman" w:eastAsia="Times New Roman" w:hAnsi="Times New Roman" w:cs="Times New Roman"/>
                <w:sz w:val="20"/>
                <w:szCs w:val="20"/>
                <w:lang w:val="ru-RU" w:eastAsia="ru-RU"/>
              </w:rPr>
            </w:pPr>
            <w:r w:rsidRPr="007A618A">
              <w:rPr>
                <w:rFonts w:ascii="Times New Roman" w:eastAsia="Times New Roman" w:hAnsi="Times New Roman" w:cs="Times New Roman"/>
                <w:sz w:val="20"/>
                <w:szCs w:val="20"/>
                <w:lang w:val="ru-RU" w:eastAsia="ru-RU"/>
              </w:rPr>
              <w:t>О чем может рассказать имя</w:t>
            </w:r>
          </w:p>
          <w:p w:rsidR="00EC5CA0" w:rsidRPr="007A618A" w:rsidRDefault="00EC5CA0">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11.11</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11.</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3138BB" w:rsidRPr="007A618A" w:rsidRDefault="003138BB" w:rsidP="003138BB">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138BB" w:rsidRPr="00860723">
              <w:trPr>
                <w:trHeight w:val="590"/>
              </w:trPr>
              <w:tc>
                <w:tcPr>
                  <w:tcW w:w="12240" w:type="dxa"/>
                </w:tcPr>
                <w:p w:rsidR="003138BB" w:rsidRPr="007A618A" w:rsidRDefault="003138BB" w:rsidP="003138BB">
                  <w:pPr>
                    <w:pStyle w:val="Default"/>
                    <w:rPr>
                      <w:sz w:val="20"/>
                      <w:szCs w:val="20"/>
                    </w:rPr>
                  </w:pPr>
                  <w:r w:rsidRPr="007A618A">
                    <w:rPr>
                      <w:sz w:val="20"/>
                      <w:szCs w:val="20"/>
                    </w:rPr>
                    <w:t xml:space="preserve">Имена традиционные и новые. Имена популярные и устаревшие. </w:t>
                  </w:r>
                </w:p>
              </w:tc>
            </w:tr>
          </w:tbl>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18.11</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12.</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3138BB">
            <w:pPr>
              <w:rPr>
                <w:rFonts w:ascii="Times New Roman" w:hAnsi="Times New Roman" w:cs="Times New Roman"/>
                <w:sz w:val="20"/>
                <w:szCs w:val="20"/>
              </w:rPr>
            </w:pPr>
            <w:r w:rsidRPr="007A618A">
              <w:rPr>
                <w:rFonts w:ascii="Times New Roman" w:eastAsia="Times New Roman" w:hAnsi="Times New Roman" w:cs="Times New Roman"/>
                <w:color w:val="000000"/>
                <w:w w:val="97"/>
                <w:sz w:val="20"/>
                <w:szCs w:val="20"/>
                <w:lang w:val="ru-RU"/>
              </w:rPr>
              <w:t>Проверочная работа № 1Представление проектов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25.11</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13.</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3138BB" w:rsidRPr="007A618A" w:rsidRDefault="003138BB" w:rsidP="003138BB">
            <w:pPr>
              <w:spacing w:before="100" w:beforeAutospacing="1" w:after="100" w:afterAutospacing="1" w:line="240" w:lineRule="auto"/>
              <w:rPr>
                <w:rFonts w:ascii="Times New Roman" w:eastAsia="Times New Roman" w:hAnsi="Times New Roman" w:cs="Times New Roman"/>
                <w:sz w:val="20"/>
                <w:szCs w:val="20"/>
              </w:rPr>
            </w:pPr>
            <w:proofErr w:type="spellStart"/>
            <w:r w:rsidRPr="007A618A">
              <w:rPr>
                <w:rFonts w:ascii="Times New Roman" w:eastAsia="Times New Roman" w:hAnsi="Times New Roman" w:cs="Times New Roman"/>
                <w:sz w:val="20"/>
                <w:szCs w:val="20"/>
              </w:rPr>
              <w:t>Современный</w:t>
            </w:r>
            <w:proofErr w:type="spellEnd"/>
            <w:r w:rsidRPr="007A618A">
              <w:rPr>
                <w:rFonts w:ascii="Times New Roman" w:eastAsia="Times New Roman" w:hAnsi="Times New Roman" w:cs="Times New Roman"/>
                <w:sz w:val="20"/>
                <w:szCs w:val="20"/>
              </w:rPr>
              <w:t xml:space="preserve"> </w:t>
            </w:r>
            <w:proofErr w:type="spellStart"/>
            <w:r w:rsidRPr="007A618A">
              <w:rPr>
                <w:rFonts w:ascii="Times New Roman" w:eastAsia="Times New Roman" w:hAnsi="Times New Roman" w:cs="Times New Roman"/>
                <w:sz w:val="20"/>
                <w:szCs w:val="20"/>
              </w:rPr>
              <w:t>русский</w:t>
            </w:r>
            <w:proofErr w:type="spellEnd"/>
            <w:r w:rsidRPr="007A618A">
              <w:rPr>
                <w:rFonts w:ascii="Times New Roman" w:eastAsia="Times New Roman" w:hAnsi="Times New Roman" w:cs="Times New Roman"/>
                <w:sz w:val="20"/>
                <w:szCs w:val="20"/>
              </w:rPr>
              <w:t xml:space="preserve"> </w:t>
            </w:r>
            <w:proofErr w:type="spellStart"/>
            <w:r w:rsidRPr="007A618A">
              <w:rPr>
                <w:rFonts w:ascii="Times New Roman" w:eastAsia="Times New Roman" w:hAnsi="Times New Roman" w:cs="Times New Roman"/>
                <w:sz w:val="20"/>
                <w:szCs w:val="20"/>
              </w:rPr>
              <w:t>литературный</w:t>
            </w:r>
            <w:proofErr w:type="spellEnd"/>
            <w:r w:rsidRPr="007A618A">
              <w:rPr>
                <w:rFonts w:ascii="Times New Roman" w:eastAsia="Times New Roman" w:hAnsi="Times New Roman" w:cs="Times New Roman"/>
                <w:sz w:val="20"/>
                <w:szCs w:val="20"/>
              </w:rPr>
              <w:t xml:space="preserve"> </w:t>
            </w:r>
            <w:proofErr w:type="spellStart"/>
            <w:r w:rsidRPr="007A618A">
              <w:rPr>
                <w:rFonts w:ascii="Times New Roman" w:eastAsia="Times New Roman" w:hAnsi="Times New Roman" w:cs="Times New Roman"/>
                <w:sz w:val="20"/>
                <w:szCs w:val="20"/>
              </w:rPr>
              <w:t>язык</w:t>
            </w:r>
            <w:proofErr w:type="spellEnd"/>
          </w:p>
          <w:p w:rsidR="00EC5CA0" w:rsidRPr="007A618A" w:rsidRDefault="00EC5CA0">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02.12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14.</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3138BB" w:rsidRPr="007A618A" w:rsidRDefault="003138BB" w:rsidP="003138BB">
            <w:pPr>
              <w:pStyle w:val="aff8"/>
              <w:rPr>
                <w:sz w:val="20"/>
                <w:szCs w:val="20"/>
              </w:rPr>
            </w:pPr>
            <w:r w:rsidRPr="007A618A">
              <w:rPr>
                <w:sz w:val="20"/>
                <w:szCs w:val="20"/>
              </w:rPr>
              <w:t>Русская орфоэпия. Нормы произношения и ударения</w:t>
            </w:r>
          </w:p>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09.12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15.</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3138BB" w:rsidRPr="007A618A" w:rsidRDefault="003138BB" w:rsidP="003138BB">
            <w:pPr>
              <w:pStyle w:val="aff8"/>
              <w:rPr>
                <w:sz w:val="20"/>
                <w:szCs w:val="20"/>
              </w:rPr>
            </w:pPr>
            <w:r w:rsidRPr="007A618A">
              <w:rPr>
                <w:sz w:val="20"/>
                <w:szCs w:val="20"/>
              </w:rPr>
              <w:t xml:space="preserve"> Русская орфоэпия. Нормы произношения и ударения</w:t>
            </w:r>
          </w:p>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16.12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16.</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0939FD">
            <w:pPr>
              <w:rPr>
                <w:rFonts w:ascii="Times New Roman" w:hAnsi="Times New Roman" w:cs="Times New Roman"/>
                <w:sz w:val="20"/>
                <w:szCs w:val="20"/>
                <w:lang w:val="ru-RU"/>
              </w:rPr>
            </w:pPr>
            <w:r w:rsidRPr="007A618A">
              <w:rPr>
                <w:rFonts w:ascii="Times New Roman" w:eastAsia="Times New Roman" w:hAnsi="Times New Roman" w:cs="Times New Roman"/>
                <w:sz w:val="20"/>
                <w:szCs w:val="20"/>
                <w:lang w:val="ru-RU"/>
              </w:rPr>
              <w:t>Речь точная и выразительная. Основные лексические нормы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23.12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17.</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0939FD">
            <w:pPr>
              <w:rPr>
                <w:rFonts w:ascii="Times New Roman" w:hAnsi="Times New Roman" w:cs="Times New Roman"/>
                <w:sz w:val="20"/>
                <w:szCs w:val="20"/>
                <w:lang w:val="ru-RU"/>
              </w:rPr>
            </w:pPr>
            <w:r w:rsidRPr="007A618A">
              <w:rPr>
                <w:rFonts w:ascii="Times New Roman" w:eastAsia="Times New Roman" w:hAnsi="Times New Roman" w:cs="Times New Roman"/>
                <w:sz w:val="20"/>
                <w:szCs w:val="20"/>
                <w:lang w:val="ru-RU"/>
              </w:rPr>
              <w:t>Речь точная и выразительная. Основные лексические нормы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30.12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100"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18.</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0939FD">
            <w:pPr>
              <w:rPr>
                <w:rFonts w:ascii="Times New Roman" w:hAnsi="Times New Roman" w:cs="Times New Roman"/>
                <w:sz w:val="20"/>
                <w:szCs w:val="20"/>
                <w:lang w:val="ru-RU"/>
              </w:rPr>
            </w:pPr>
            <w:r w:rsidRPr="007A618A">
              <w:rPr>
                <w:rFonts w:ascii="Times New Roman" w:eastAsia="Times New Roman" w:hAnsi="Times New Roman" w:cs="Times New Roman"/>
                <w:sz w:val="20"/>
                <w:szCs w:val="20"/>
                <w:lang w:val="ru-RU"/>
              </w:rPr>
              <w:t>Речь правильная. Основные грамматические нормы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100"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13.01</w:t>
            </w:r>
          </w:p>
        </w:tc>
      </w:tr>
      <w:tr w:rsidR="00ED738B" w:rsidRPr="007A618A" w:rsidTr="003138BB">
        <w:trPr>
          <w:trHeight w:hRule="exact" w:val="49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100"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19.</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0939FD">
            <w:pPr>
              <w:rPr>
                <w:rFonts w:ascii="Times New Roman" w:hAnsi="Times New Roman" w:cs="Times New Roman"/>
                <w:sz w:val="20"/>
                <w:szCs w:val="20"/>
                <w:lang w:val="ru-RU"/>
              </w:rPr>
            </w:pPr>
            <w:r w:rsidRPr="007A618A">
              <w:rPr>
                <w:rFonts w:ascii="Times New Roman" w:eastAsia="Times New Roman" w:hAnsi="Times New Roman" w:cs="Times New Roman"/>
                <w:sz w:val="20"/>
                <w:szCs w:val="20"/>
                <w:lang w:val="ru-RU"/>
              </w:rPr>
              <w:t>Речь правильная. Основные грамматические нормы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100"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20.01</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0939FD" w:rsidRPr="007A618A" w:rsidRDefault="000939FD" w:rsidP="000939FD">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0939FD" w:rsidRPr="00860723">
              <w:trPr>
                <w:trHeight w:val="590"/>
              </w:trPr>
              <w:tc>
                <w:tcPr>
                  <w:tcW w:w="12240" w:type="dxa"/>
                </w:tcPr>
                <w:p w:rsidR="000939FD" w:rsidRPr="007A618A" w:rsidRDefault="000939FD" w:rsidP="000939FD">
                  <w:pPr>
                    <w:pStyle w:val="Default"/>
                    <w:rPr>
                      <w:sz w:val="20"/>
                      <w:szCs w:val="20"/>
                    </w:rPr>
                  </w:pPr>
                  <w:r w:rsidRPr="007A618A">
                    <w:rPr>
                      <w:sz w:val="20"/>
                      <w:szCs w:val="20"/>
                    </w:rPr>
                    <w:t xml:space="preserve">Правила речевого этикета: нормы и традиции. </w:t>
                  </w:r>
                </w:p>
              </w:tc>
            </w:tr>
          </w:tbl>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27.01</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21.</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0939FD" w:rsidRPr="007A618A" w:rsidRDefault="000939FD" w:rsidP="000939FD">
            <w:pPr>
              <w:autoSpaceDE w:val="0"/>
              <w:autoSpaceDN w:val="0"/>
              <w:spacing w:before="76" w:after="0" w:line="245" w:lineRule="auto"/>
              <w:ind w:left="72" w:right="144"/>
              <w:rPr>
                <w:rFonts w:ascii="Times New Roman" w:hAnsi="Times New Roman" w:cs="Times New Roman"/>
                <w:sz w:val="20"/>
                <w:szCs w:val="20"/>
                <w:lang w:val="ru-RU"/>
              </w:rPr>
            </w:pPr>
            <w:r w:rsidRPr="007A618A">
              <w:rPr>
                <w:rFonts w:ascii="Times New Roman" w:eastAsia="Times New Roman" w:hAnsi="Times New Roman" w:cs="Times New Roman"/>
                <w:color w:val="000000"/>
                <w:w w:val="97"/>
                <w:sz w:val="20"/>
                <w:szCs w:val="20"/>
                <w:lang w:val="ru-RU"/>
              </w:rPr>
              <w:t>«Живой как жизнь». Норма и её варианты.</w:t>
            </w:r>
          </w:p>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03.02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22.</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0939FD">
            <w:pPr>
              <w:rPr>
                <w:rFonts w:ascii="Times New Roman" w:hAnsi="Times New Roman" w:cs="Times New Roman"/>
                <w:sz w:val="20"/>
                <w:szCs w:val="20"/>
              </w:rPr>
            </w:pPr>
            <w:r w:rsidRPr="007A618A">
              <w:rPr>
                <w:rFonts w:ascii="Times New Roman" w:eastAsia="Times New Roman" w:hAnsi="Times New Roman" w:cs="Times New Roman"/>
                <w:color w:val="000000"/>
                <w:w w:val="97"/>
                <w:sz w:val="20"/>
                <w:szCs w:val="20"/>
                <w:lang w:val="ru-RU"/>
              </w:rPr>
              <w:t>. Проверочная работа № 2Представление проектов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10.02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23.</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0939FD" w:rsidRPr="007A618A" w:rsidRDefault="000939FD" w:rsidP="000939FD">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0939FD" w:rsidRPr="00860723">
              <w:trPr>
                <w:trHeight w:val="164"/>
              </w:trPr>
              <w:tc>
                <w:tcPr>
                  <w:tcW w:w="12240" w:type="dxa"/>
                </w:tcPr>
                <w:p w:rsidR="000939FD" w:rsidRPr="007A618A" w:rsidRDefault="000939FD" w:rsidP="000939FD">
                  <w:pPr>
                    <w:pStyle w:val="aff8"/>
                    <w:rPr>
                      <w:sz w:val="20"/>
                      <w:szCs w:val="20"/>
                    </w:rPr>
                  </w:pPr>
                  <w:r w:rsidRPr="007A618A">
                    <w:rPr>
                      <w:sz w:val="20"/>
                      <w:szCs w:val="20"/>
                    </w:rPr>
                    <w:t>Язык и речь Средства выразительности устной речи</w:t>
                  </w:r>
                </w:p>
                <w:p w:rsidR="000939FD" w:rsidRPr="007A618A" w:rsidRDefault="000939FD" w:rsidP="000939FD">
                  <w:pPr>
                    <w:pStyle w:val="Default"/>
                    <w:rPr>
                      <w:sz w:val="20"/>
                      <w:szCs w:val="20"/>
                    </w:rPr>
                  </w:pPr>
                </w:p>
              </w:tc>
            </w:tr>
          </w:tbl>
          <w:p w:rsidR="00EC5CA0" w:rsidRPr="007A618A" w:rsidRDefault="00EC5CA0">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17.02</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24.</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0939FD">
            <w:pPr>
              <w:rPr>
                <w:rFonts w:ascii="Times New Roman" w:hAnsi="Times New Roman" w:cs="Times New Roman"/>
                <w:sz w:val="20"/>
                <w:szCs w:val="20"/>
              </w:rPr>
            </w:pPr>
            <w:proofErr w:type="spellStart"/>
            <w:r w:rsidRPr="007A618A">
              <w:rPr>
                <w:rFonts w:ascii="Times New Roman" w:eastAsia="Times New Roman" w:hAnsi="Times New Roman" w:cs="Times New Roman"/>
                <w:sz w:val="20"/>
                <w:szCs w:val="20"/>
              </w:rPr>
              <w:t>Текст</w:t>
            </w:r>
            <w:proofErr w:type="spellEnd"/>
            <w:r w:rsidRPr="007A618A">
              <w:rPr>
                <w:rFonts w:ascii="Times New Roman" w:eastAsia="Times New Roman" w:hAnsi="Times New Roman" w:cs="Times New Roman"/>
                <w:sz w:val="20"/>
                <w:szCs w:val="20"/>
              </w:rPr>
              <w:t xml:space="preserve"> и </w:t>
            </w:r>
            <w:proofErr w:type="spellStart"/>
            <w:r w:rsidRPr="007A618A">
              <w:rPr>
                <w:rFonts w:ascii="Times New Roman" w:eastAsia="Times New Roman" w:hAnsi="Times New Roman" w:cs="Times New Roman"/>
                <w:sz w:val="20"/>
                <w:szCs w:val="20"/>
              </w:rPr>
              <w:t>его</w:t>
            </w:r>
            <w:proofErr w:type="spellEnd"/>
            <w:r w:rsidRPr="007A618A">
              <w:rPr>
                <w:rFonts w:ascii="Times New Roman" w:eastAsia="Times New Roman" w:hAnsi="Times New Roman" w:cs="Times New Roman"/>
                <w:sz w:val="20"/>
                <w:szCs w:val="20"/>
              </w:rPr>
              <w:t xml:space="preserve"> </w:t>
            </w:r>
            <w:proofErr w:type="spellStart"/>
            <w:r w:rsidRPr="007A618A">
              <w:rPr>
                <w:rFonts w:ascii="Times New Roman" w:eastAsia="Times New Roman" w:hAnsi="Times New Roman" w:cs="Times New Roman"/>
                <w:sz w:val="20"/>
                <w:szCs w:val="20"/>
              </w:rPr>
              <w:t>строение</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03.03</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25.</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4A0D47">
            <w:pPr>
              <w:rPr>
                <w:rFonts w:ascii="Times New Roman" w:hAnsi="Times New Roman" w:cs="Times New Roman"/>
                <w:sz w:val="20"/>
                <w:szCs w:val="20"/>
              </w:rPr>
            </w:pPr>
            <w:proofErr w:type="spellStart"/>
            <w:r w:rsidRPr="007A618A">
              <w:rPr>
                <w:rFonts w:ascii="Times New Roman" w:eastAsia="Times New Roman" w:hAnsi="Times New Roman" w:cs="Times New Roman"/>
                <w:sz w:val="20"/>
                <w:szCs w:val="20"/>
              </w:rPr>
              <w:t>Функциональные</w:t>
            </w:r>
            <w:proofErr w:type="spellEnd"/>
            <w:r w:rsidRPr="007A618A">
              <w:rPr>
                <w:rFonts w:ascii="Times New Roman" w:eastAsia="Times New Roman" w:hAnsi="Times New Roman" w:cs="Times New Roman"/>
                <w:sz w:val="20"/>
                <w:szCs w:val="20"/>
              </w:rPr>
              <w:t xml:space="preserve"> </w:t>
            </w:r>
            <w:proofErr w:type="spellStart"/>
            <w:r w:rsidRPr="007A618A">
              <w:rPr>
                <w:rFonts w:ascii="Times New Roman" w:eastAsia="Times New Roman" w:hAnsi="Times New Roman" w:cs="Times New Roman"/>
                <w:sz w:val="20"/>
                <w:szCs w:val="20"/>
              </w:rPr>
              <w:t>разновидности</w:t>
            </w:r>
            <w:proofErr w:type="spellEnd"/>
            <w:r w:rsidRPr="007A618A">
              <w:rPr>
                <w:rFonts w:ascii="Times New Roman" w:eastAsia="Times New Roman" w:hAnsi="Times New Roman" w:cs="Times New Roman"/>
                <w:sz w:val="20"/>
                <w:szCs w:val="20"/>
              </w:rPr>
              <w:t xml:space="preserve"> </w:t>
            </w:r>
            <w:proofErr w:type="spellStart"/>
            <w:r w:rsidRPr="007A618A">
              <w:rPr>
                <w:rFonts w:ascii="Times New Roman" w:eastAsia="Times New Roman" w:hAnsi="Times New Roman" w:cs="Times New Roman"/>
                <w:sz w:val="20"/>
                <w:szCs w:val="20"/>
              </w:rPr>
              <w:t>языка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10.03</w:t>
            </w:r>
          </w:p>
        </w:tc>
      </w:tr>
      <w:tr w:rsidR="00ED738B" w:rsidRPr="007A618A" w:rsidTr="003138BB">
        <w:trPr>
          <w:trHeight w:hRule="exact" w:val="49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26.</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4A0D47">
            <w:pPr>
              <w:rPr>
                <w:rFonts w:ascii="Times New Roman" w:hAnsi="Times New Roman" w:cs="Times New Roman"/>
                <w:sz w:val="20"/>
                <w:szCs w:val="20"/>
              </w:rPr>
            </w:pPr>
            <w:proofErr w:type="spellStart"/>
            <w:r w:rsidRPr="007A618A">
              <w:rPr>
                <w:rFonts w:ascii="Times New Roman" w:hAnsi="Times New Roman" w:cs="Times New Roman"/>
                <w:sz w:val="20"/>
                <w:szCs w:val="20"/>
              </w:rPr>
              <w:t>Разговорная</w:t>
            </w:r>
            <w:proofErr w:type="spellEnd"/>
            <w:r w:rsidRPr="007A618A">
              <w:rPr>
                <w:rFonts w:ascii="Times New Roman" w:hAnsi="Times New Roman" w:cs="Times New Roman"/>
                <w:sz w:val="20"/>
                <w:szCs w:val="20"/>
              </w:rPr>
              <w:t xml:space="preserve"> </w:t>
            </w:r>
            <w:proofErr w:type="spellStart"/>
            <w:r w:rsidRPr="007A618A">
              <w:rPr>
                <w:rFonts w:ascii="Times New Roman" w:hAnsi="Times New Roman" w:cs="Times New Roman"/>
                <w:sz w:val="20"/>
                <w:szCs w:val="20"/>
              </w:rPr>
              <w:t>речь</w:t>
            </w:r>
            <w:proofErr w:type="spellEnd"/>
            <w:r w:rsidRPr="007A618A">
              <w:rPr>
                <w:rFonts w:ascii="Times New Roman" w:hAnsi="Times New Roman" w:cs="Times New Roman"/>
                <w:sz w:val="20"/>
                <w:szCs w:val="20"/>
              </w:rPr>
              <w:t xml:space="preserve">. </w:t>
            </w:r>
            <w:proofErr w:type="spellStart"/>
            <w:r w:rsidRPr="007A618A">
              <w:rPr>
                <w:rFonts w:ascii="Times New Roman" w:hAnsi="Times New Roman" w:cs="Times New Roman"/>
                <w:sz w:val="20"/>
                <w:szCs w:val="20"/>
              </w:rPr>
              <w:t>Просьба</w:t>
            </w:r>
            <w:proofErr w:type="spellEnd"/>
            <w:r w:rsidRPr="007A618A">
              <w:rPr>
                <w:rFonts w:ascii="Times New Roman" w:hAnsi="Times New Roman" w:cs="Times New Roman"/>
                <w:sz w:val="20"/>
                <w:szCs w:val="20"/>
              </w:rPr>
              <w:t xml:space="preserve">, </w:t>
            </w:r>
            <w:proofErr w:type="spellStart"/>
            <w:r w:rsidRPr="007A618A">
              <w:rPr>
                <w:rFonts w:ascii="Times New Roman" w:hAnsi="Times New Roman" w:cs="Times New Roman"/>
                <w:sz w:val="20"/>
                <w:szCs w:val="20"/>
              </w:rPr>
              <w:t>извинение</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17.03</w:t>
            </w:r>
          </w:p>
        </w:tc>
      </w:tr>
      <w:tr w:rsidR="00ED738B" w:rsidRPr="007A618A" w:rsidTr="003138BB">
        <w:trPr>
          <w:trHeight w:hRule="exact" w:val="47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27.</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rsidP="004A0D47">
            <w:pPr>
              <w:pStyle w:val="aff8"/>
              <w:rPr>
                <w:sz w:val="20"/>
                <w:szCs w:val="20"/>
              </w:rPr>
            </w:pPr>
            <w:r w:rsidRPr="007A618A">
              <w:rPr>
                <w:sz w:val="20"/>
                <w:szCs w:val="20"/>
              </w:rPr>
              <w:t>Официально-деловой стиль. Объявление</w:t>
            </w:r>
          </w:p>
          <w:p w:rsidR="00EC5CA0" w:rsidRPr="007A618A" w:rsidRDefault="00EC5CA0">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EC5CA0">
            <w:pPr>
              <w:rPr>
                <w:rFonts w:ascii="Times New Roman" w:hAnsi="Times New Roman" w:cs="Times New Roman"/>
                <w:sz w:val="20"/>
                <w:szCs w:val="20"/>
              </w:rPr>
            </w:pPr>
          </w:p>
        </w:tc>
        <w:tc>
          <w:tcPr>
            <w:tcW w:w="29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5CA0"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24.03</w:t>
            </w:r>
          </w:p>
        </w:tc>
      </w:tr>
    </w:tbl>
    <w:p w:rsidR="001E1233" w:rsidRPr="007A618A" w:rsidRDefault="001E1233">
      <w:pPr>
        <w:autoSpaceDE w:val="0"/>
        <w:autoSpaceDN w:val="0"/>
        <w:spacing w:after="0" w:line="14" w:lineRule="exact"/>
        <w:rPr>
          <w:rFonts w:ascii="Times New Roman" w:hAnsi="Times New Roman" w:cs="Times New Roman"/>
          <w:sz w:val="20"/>
          <w:szCs w:val="20"/>
        </w:rPr>
      </w:pPr>
    </w:p>
    <w:p w:rsidR="001E1233" w:rsidRPr="007A618A" w:rsidRDefault="001E1233">
      <w:pPr>
        <w:rPr>
          <w:rFonts w:ascii="Times New Roman" w:hAnsi="Times New Roman" w:cs="Times New Roman"/>
          <w:sz w:val="20"/>
          <w:szCs w:val="20"/>
        </w:rPr>
        <w:sectPr w:rsidR="001E1233" w:rsidRPr="007A618A">
          <w:pgSz w:w="11900" w:h="16840"/>
          <w:pgMar w:top="298" w:right="650" w:bottom="520" w:left="666" w:header="720" w:footer="720" w:gutter="0"/>
          <w:cols w:space="720" w:equalWidth="0">
            <w:col w:w="10584" w:space="0"/>
          </w:cols>
          <w:docGrid w:linePitch="360"/>
        </w:sectPr>
      </w:pPr>
    </w:p>
    <w:p w:rsidR="001E1233" w:rsidRPr="007A618A" w:rsidRDefault="001E1233">
      <w:pPr>
        <w:autoSpaceDE w:val="0"/>
        <w:autoSpaceDN w:val="0"/>
        <w:spacing w:after="66" w:line="220" w:lineRule="exact"/>
        <w:rPr>
          <w:rFonts w:ascii="Times New Roman" w:hAnsi="Times New Roman" w:cs="Times New Roman"/>
          <w:sz w:val="20"/>
          <w:szCs w:val="20"/>
        </w:rPr>
      </w:pPr>
    </w:p>
    <w:tbl>
      <w:tblPr>
        <w:tblW w:w="11198" w:type="dxa"/>
        <w:tblInd w:w="6" w:type="dxa"/>
        <w:tblLayout w:type="fixed"/>
        <w:tblLook w:val="04A0" w:firstRow="1" w:lastRow="0" w:firstColumn="1" w:lastColumn="0" w:noHBand="0" w:noVBand="1"/>
      </w:tblPr>
      <w:tblGrid>
        <w:gridCol w:w="566"/>
        <w:gridCol w:w="4820"/>
        <w:gridCol w:w="992"/>
        <w:gridCol w:w="1701"/>
        <w:gridCol w:w="1559"/>
        <w:gridCol w:w="1560"/>
      </w:tblGrid>
      <w:tr w:rsidR="004A0D47" w:rsidRPr="007A618A" w:rsidTr="004A0D47">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lang w:val="ru-RU"/>
              </w:rPr>
            </w:pPr>
            <w:r w:rsidRPr="007A618A">
              <w:rPr>
                <w:rFonts w:ascii="Times New Roman" w:hAnsi="Times New Roman" w:cs="Times New Roman"/>
                <w:color w:val="000000"/>
                <w:sz w:val="20"/>
                <w:szCs w:val="20"/>
                <w:lang w:val="ru-RU"/>
              </w:rPr>
              <w:t xml:space="preserve"> </w:t>
            </w:r>
            <w:r w:rsidRPr="007A618A">
              <w:rPr>
                <w:rFonts w:ascii="Times New Roman" w:hAnsi="Times New Roman" w:cs="Times New Roman"/>
                <w:sz w:val="20"/>
                <w:szCs w:val="20"/>
                <w:lang w:val="ru-RU"/>
              </w:rPr>
              <w:t>Научно-учебный стиль. План ответа на уроке, план текста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07.04</w:t>
            </w:r>
          </w:p>
        </w:tc>
      </w:tr>
      <w:tr w:rsidR="004A0D47" w:rsidRPr="007A618A" w:rsidTr="004A0D47">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29.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roofErr w:type="spellStart"/>
            <w:r w:rsidRPr="007A618A">
              <w:rPr>
                <w:rFonts w:ascii="Times New Roman" w:hAnsi="Times New Roman" w:cs="Times New Roman"/>
                <w:bCs/>
                <w:sz w:val="20"/>
                <w:szCs w:val="20"/>
              </w:rPr>
              <w:t>Публицистический</w:t>
            </w:r>
            <w:proofErr w:type="spellEnd"/>
            <w:r w:rsidRPr="007A618A">
              <w:rPr>
                <w:rFonts w:ascii="Times New Roman" w:hAnsi="Times New Roman" w:cs="Times New Roman"/>
                <w:bCs/>
                <w:sz w:val="20"/>
                <w:szCs w:val="20"/>
              </w:rPr>
              <w:t xml:space="preserve"> </w:t>
            </w:r>
            <w:proofErr w:type="spellStart"/>
            <w:r w:rsidRPr="007A618A">
              <w:rPr>
                <w:rFonts w:ascii="Times New Roman" w:hAnsi="Times New Roman" w:cs="Times New Roman"/>
                <w:bCs/>
                <w:sz w:val="20"/>
                <w:szCs w:val="20"/>
              </w:rPr>
              <w:t>стиль</w:t>
            </w:r>
            <w:proofErr w:type="spellEnd"/>
            <w:r w:rsidRPr="007A618A">
              <w:rPr>
                <w:rFonts w:ascii="Times New Roman" w:hAnsi="Times New Roman" w:cs="Times New Roman"/>
                <w:bCs/>
                <w:sz w:val="20"/>
                <w:szCs w:val="20"/>
              </w:rPr>
              <w:t xml:space="preserve">. </w:t>
            </w:r>
            <w:proofErr w:type="spellStart"/>
            <w:r w:rsidRPr="007A618A">
              <w:rPr>
                <w:rFonts w:ascii="Times New Roman" w:hAnsi="Times New Roman" w:cs="Times New Roman"/>
                <w:bCs/>
                <w:sz w:val="20"/>
                <w:szCs w:val="20"/>
              </w:rPr>
              <w:t>Устное</w:t>
            </w:r>
            <w:proofErr w:type="spellEnd"/>
            <w:r w:rsidRPr="007A618A">
              <w:rPr>
                <w:rFonts w:ascii="Times New Roman" w:hAnsi="Times New Roman" w:cs="Times New Roman"/>
                <w:bCs/>
                <w:sz w:val="20"/>
                <w:szCs w:val="20"/>
              </w:rPr>
              <w:t xml:space="preserve"> </w:t>
            </w:r>
            <w:proofErr w:type="spellStart"/>
            <w:r w:rsidRPr="007A618A">
              <w:rPr>
                <w:rFonts w:ascii="Times New Roman" w:hAnsi="Times New Roman" w:cs="Times New Roman"/>
                <w:bCs/>
                <w:sz w:val="20"/>
                <w:szCs w:val="20"/>
              </w:rPr>
              <w:t>выступление</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14.04</w:t>
            </w:r>
          </w:p>
        </w:tc>
      </w:tr>
      <w:tr w:rsidR="004A0D47" w:rsidRPr="007A618A" w:rsidTr="004A0D47">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30.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lang w:val="ru-RU"/>
              </w:rPr>
            </w:pPr>
            <w:r w:rsidRPr="007A618A">
              <w:rPr>
                <w:rFonts w:ascii="Times New Roman" w:hAnsi="Times New Roman" w:cs="Times New Roman"/>
                <w:color w:val="000000"/>
                <w:sz w:val="20"/>
                <w:szCs w:val="20"/>
                <w:lang w:val="ru-RU"/>
              </w:rPr>
              <w:t xml:space="preserve"> </w:t>
            </w:r>
            <w:r w:rsidRPr="007A618A">
              <w:rPr>
                <w:rFonts w:ascii="Times New Roman" w:hAnsi="Times New Roman" w:cs="Times New Roman"/>
                <w:sz w:val="20"/>
                <w:szCs w:val="20"/>
                <w:lang w:val="ru-RU"/>
              </w:rPr>
              <w:t>Язык художественной литературы. Литературная сказка.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21.04</w:t>
            </w:r>
          </w:p>
        </w:tc>
      </w:tr>
      <w:tr w:rsidR="004A0D47" w:rsidRPr="007A618A" w:rsidTr="004A0D47">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31.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rsidP="004A0D47">
            <w:pPr>
              <w:autoSpaceDE w:val="0"/>
              <w:autoSpaceDN w:val="0"/>
              <w:spacing w:before="76" w:after="0" w:line="245" w:lineRule="auto"/>
              <w:ind w:left="72" w:right="144"/>
              <w:rPr>
                <w:rFonts w:ascii="Times New Roman" w:hAnsi="Times New Roman" w:cs="Times New Roman"/>
                <w:sz w:val="20"/>
                <w:szCs w:val="20"/>
              </w:rPr>
            </w:pPr>
            <w:proofErr w:type="spellStart"/>
            <w:r w:rsidRPr="007A618A">
              <w:rPr>
                <w:rFonts w:ascii="Times New Roman" w:eastAsia="Times New Roman" w:hAnsi="Times New Roman" w:cs="Times New Roman"/>
                <w:color w:val="000000"/>
                <w:w w:val="97"/>
                <w:sz w:val="20"/>
                <w:szCs w:val="20"/>
              </w:rPr>
              <w:t>Язык</w:t>
            </w:r>
            <w:proofErr w:type="spellEnd"/>
            <w:r w:rsidRPr="007A618A">
              <w:rPr>
                <w:rFonts w:ascii="Times New Roman" w:eastAsia="Times New Roman" w:hAnsi="Times New Roman" w:cs="Times New Roman"/>
                <w:color w:val="000000"/>
                <w:w w:val="97"/>
                <w:sz w:val="20"/>
                <w:szCs w:val="20"/>
              </w:rPr>
              <w:t xml:space="preserve"> </w:t>
            </w:r>
            <w:proofErr w:type="spellStart"/>
            <w:r w:rsidRPr="007A618A">
              <w:rPr>
                <w:rFonts w:ascii="Times New Roman" w:eastAsia="Times New Roman" w:hAnsi="Times New Roman" w:cs="Times New Roman"/>
                <w:color w:val="000000"/>
                <w:w w:val="97"/>
                <w:sz w:val="20"/>
                <w:szCs w:val="20"/>
              </w:rPr>
              <w:t>художественной</w:t>
            </w:r>
            <w:proofErr w:type="spellEnd"/>
            <w:r w:rsidRPr="007A618A">
              <w:rPr>
                <w:rFonts w:ascii="Times New Roman" w:eastAsia="Times New Roman" w:hAnsi="Times New Roman" w:cs="Times New Roman"/>
                <w:color w:val="000000"/>
                <w:w w:val="97"/>
                <w:sz w:val="20"/>
                <w:szCs w:val="20"/>
              </w:rPr>
              <w:t xml:space="preserve"> </w:t>
            </w:r>
            <w:proofErr w:type="spellStart"/>
            <w:r w:rsidRPr="007A618A">
              <w:rPr>
                <w:rFonts w:ascii="Times New Roman" w:eastAsia="Times New Roman" w:hAnsi="Times New Roman" w:cs="Times New Roman"/>
                <w:color w:val="000000"/>
                <w:w w:val="97"/>
                <w:sz w:val="20"/>
                <w:szCs w:val="20"/>
              </w:rPr>
              <w:t>литературы</w:t>
            </w:r>
            <w:proofErr w:type="spellEnd"/>
            <w:r w:rsidRPr="007A618A">
              <w:rPr>
                <w:rFonts w:ascii="Times New Roman" w:eastAsia="Times New Roman" w:hAnsi="Times New Roman" w:cs="Times New Roman"/>
                <w:color w:val="000000"/>
                <w:w w:val="97"/>
                <w:sz w:val="20"/>
                <w:szCs w:val="20"/>
              </w:rPr>
              <w:t>.</w:t>
            </w:r>
          </w:p>
          <w:p w:rsidR="004A0D47" w:rsidRPr="007A618A" w:rsidRDefault="004A0D47" w:rsidP="004A0D47">
            <w:pPr>
              <w:rPr>
                <w:rFonts w:ascii="Times New Roman" w:hAnsi="Times New Roman" w:cs="Times New Roman"/>
                <w:sz w:val="20"/>
                <w:szCs w:val="20"/>
              </w:rPr>
            </w:pPr>
            <w:proofErr w:type="spellStart"/>
            <w:r w:rsidRPr="007A618A">
              <w:rPr>
                <w:rFonts w:ascii="Times New Roman" w:eastAsia="Times New Roman" w:hAnsi="Times New Roman" w:cs="Times New Roman"/>
                <w:color w:val="000000"/>
                <w:w w:val="97"/>
                <w:sz w:val="20"/>
                <w:szCs w:val="20"/>
              </w:rPr>
              <w:t>Рассказ</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28.04</w:t>
            </w:r>
          </w:p>
        </w:tc>
      </w:tr>
      <w:tr w:rsidR="004A0D47" w:rsidRPr="007A618A" w:rsidTr="004A0D47">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32.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rsidP="004A0D47">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4A0D47" w:rsidRPr="00860723">
              <w:trPr>
                <w:trHeight w:val="249"/>
              </w:trPr>
              <w:tc>
                <w:tcPr>
                  <w:tcW w:w="12240" w:type="dxa"/>
                </w:tcPr>
                <w:p w:rsidR="004A0D47" w:rsidRPr="007A618A" w:rsidRDefault="004A0D47" w:rsidP="004A0D47">
                  <w:pPr>
                    <w:pStyle w:val="Default"/>
                    <w:rPr>
                      <w:sz w:val="20"/>
                      <w:szCs w:val="20"/>
                    </w:rPr>
                  </w:pPr>
                  <w:r w:rsidRPr="007A618A">
                    <w:rPr>
                      <w:sz w:val="20"/>
                      <w:szCs w:val="20"/>
                    </w:rPr>
                    <w:t xml:space="preserve">Особенности языка фольклорных текстов. Былины. </w:t>
                  </w:r>
                </w:p>
              </w:tc>
            </w:tr>
          </w:tbl>
          <w:p w:rsidR="004A0D47" w:rsidRPr="007A618A" w:rsidRDefault="004A0D47">
            <w:pPr>
              <w:rPr>
                <w:rFonts w:ascii="Times New Roman" w:hAnsi="Times New Roman" w:cs="Times New Roman"/>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06.05</w:t>
            </w:r>
          </w:p>
        </w:tc>
      </w:tr>
      <w:tr w:rsidR="004A0D47" w:rsidRPr="007A618A" w:rsidTr="004A0D47">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33.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r w:rsidRPr="007A618A">
              <w:rPr>
                <w:rFonts w:ascii="Times New Roman" w:eastAsia="Times New Roman" w:hAnsi="Times New Roman" w:cs="Times New Roman"/>
                <w:color w:val="000000"/>
                <w:w w:val="97"/>
                <w:sz w:val="20"/>
                <w:szCs w:val="20"/>
                <w:lang w:val="ru-RU"/>
              </w:rPr>
              <w:t>Текст и его строение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176492">
            <w:pPr>
              <w:rPr>
                <w:rFonts w:ascii="Times New Roman" w:hAnsi="Times New Roman" w:cs="Times New Roman"/>
                <w:sz w:val="20"/>
                <w:szCs w:val="20"/>
                <w:lang w:val="ru-RU"/>
              </w:rPr>
            </w:pPr>
            <w:r w:rsidRPr="007A618A">
              <w:rPr>
                <w:rFonts w:ascii="Times New Roman" w:hAnsi="Times New Roman" w:cs="Times New Roman"/>
                <w:sz w:val="20"/>
                <w:szCs w:val="20"/>
                <w:lang w:val="ru-RU"/>
              </w:rPr>
              <w:t>12</w:t>
            </w:r>
            <w:r w:rsidR="007A618A" w:rsidRPr="007A618A">
              <w:rPr>
                <w:rFonts w:ascii="Times New Roman" w:hAnsi="Times New Roman" w:cs="Times New Roman"/>
                <w:sz w:val="20"/>
                <w:szCs w:val="20"/>
                <w:lang w:val="ru-RU"/>
              </w:rPr>
              <w:t>.05</w:t>
            </w:r>
          </w:p>
        </w:tc>
      </w:tr>
      <w:tr w:rsidR="004A0D47" w:rsidRPr="007A618A" w:rsidTr="004A0D47">
        <w:trPr>
          <w:trHeight w:hRule="exact" w:val="4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34.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ED738B">
            <w:pPr>
              <w:rPr>
                <w:rFonts w:ascii="Times New Roman" w:hAnsi="Times New Roman" w:cs="Times New Roman"/>
                <w:sz w:val="20"/>
                <w:szCs w:val="20"/>
              </w:rPr>
            </w:pPr>
            <w:proofErr w:type="spellStart"/>
            <w:r w:rsidRPr="007A618A">
              <w:rPr>
                <w:rFonts w:ascii="Times New Roman" w:eastAsia="Times New Roman" w:hAnsi="Times New Roman" w:cs="Times New Roman"/>
                <w:color w:val="000000"/>
                <w:w w:val="97"/>
                <w:sz w:val="20"/>
                <w:szCs w:val="20"/>
              </w:rPr>
              <w:t>Проверочная</w:t>
            </w:r>
            <w:proofErr w:type="spellEnd"/>
            <w:r w:rsidRPr="007A618A">
              <w:rPr>
                <w:rFonts w:ascii="Times New Roman" w:eastAsia="Times New Roman" w:hAnsi="Times New Roman" w:cs="Times New Roman"/>
                <w:color w:val="000000"/>
                <w:w w:val="97"/>
                <w:sz w:val="20"/>
                <w:szCs w:val="20"/>
              </w:rPr>
              <w:t xml:space="preserve"> </w:t>
            </w:r>
            <w:proofErr w:type="spellStart"/>
            <w:r w:rsidRPr="007A618A">
              <w:rPr>
                <w:rFonts w:ascii="Times New Roman" w:eastAsia="Times New Roman" w:hAnsi="Times New Roman" w:cs="Times New Roman"/>
                <w:color w:val="000000"/>
                <w:w w:val="97"/>
                <w:sz w:val="20"/>
                <w:szCs w:val="20"/>
              </w:rPr>
              <w:t>работа</w:t>
            </w:r>
            <w:proofErr w:type="spellEnd"/>
            <w:r w:rsidRPr="007A618A">
              <w:rPr>
                <w:rFonts w:ascii="Times New Roman" w:eastAsia="Times New Roman" w:hAnsi="Times New Roman" w:cs="Times New Roman"/>
                <w:color w:val="000000"/>
                <w:w w:val="97"/>
                <w:sz w:val="20"/>
                <w:szCs w:val="20"/>
              </w:rPr>
              <w:t xml:space="preserve"> № 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autoSpaceDE w:val="0"/>
              <w:autoSpaceDN w:val="0"/>
              <w:spacing w:before="98" w:after="0" w:line="230" w:lineRule="auto"/>
              <w:ind w:left="72"/>
              <w:rPr>
                <w:rFonts w:ascii="Times New Roman" w:hAnsi="Times New Roman" w:cs="Times New Roman"/>
                <w:sz w:val="20"/>
                <w:szCs w:val="20"/>
              </w:rPr>
            </w:pPr>
            <w:r w:rsidRPr="007A618A">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4A0D47">
            <w:pP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A0D47" w:rsidRPr="007A618A" w:rsidRDefault="007A618A">
            <w:pPr>
              <w:rPr>
                <w:rFonts w:ascii="Times New Roman" w:hAnsi="Times New Roman" w:cs="Times New Roman"/>
                <w:sz w:val="20"/>
                <w:szCs w:val="20"/>
                <w:lang w:val="ru-RU"/>
              </w:rPr>
            </w:pPr>
            <w:r w:rsidRPr="007A618A">
              <w:rPr>
                <w:rFonts w:ascii="Times New Roman" w:hAnsi="Times New Roman" w:cs="Times New Roman"/>
                <w:sz w:val="20"/>
                <w:szCs w:val="20"/>
                <w:lang w:val="ru-RU"/>
              </w:rPr>
              <w:t>19.05</w:t>
            </w:r>
          </w:p>
        </w:tc>
      </w:tr>
    </w:tbl>
    <w:p w:rsidR="001E1233" w:rsidRDefault="001E1233">
      <w:pPr>
        <w:sectPr w:rsidR="001E1233">
          <w:pgSz w:w="11900" w:h="16840"/>
          <w:pgMar w:top="284" w:right="650" w:bottom="500" w:left="666" w:header="720" w:footer="720" w:gutter="0"/>
          <w:cols w:space="720" w:equalWidth="0">
            <w:col w:w="10584" w:space="0"/>
          </w:cols>
          <w:docGrid w:linePitch="360"/>
        </w:sectPr>
      </w:pPr>
    </w:p>
    <w:p w:rsidR="001E1233" w:rsidRDefault="001E1233">
      <w:pPr>
        <w:autoSpaceDE w:val="0"/>
        <w:autoSpaceDN w:val="0"/>
        <w:spacing w:after="66" w:line="220" w:lineRule="exact"/>
      </w:pPr>
    </w:p>
    <w:p w:rsidR="001E1233" w:rsidRDefault="001E1233">
      <w:pPr>
        <w:autoSpaceDE w:val="0"/>
        <w:autoSpaceDN w:val="0"/>
        <w:spacing w:after="0" w:line="14" w:lineRule="exact"/>
      </w:pPr>
    </w:p>
    <w:p w:rsidR="00ED738B" w:rsidRDefault="00ED738B" w:rsidP="00ED738B">
      <w:pPr>
        <w:autoSpaceDE w:val="0"/>
        <w:autoSpaceDN w:val="0"/>
        <w:spacing w:after="78" w:line="220" w:lineRule="exact"/>
      </w:pPr>
    </w:p>
    <w:p w:rsidR="00ED738B" w:rsidRPr="00ED738B" w:rsidRDefault="00ED738B" w:rsidP="00ED738B">
      <w:pPr>
        <w:autoSpaceDE w:val="0"/>
        <w:autoSpaceDN w:val="0"/>
        <w:spacing w:after="0" w:line="230" w:lineRule="auto"/>
        <w:rPr>
          <w:lang w:val="ru-RU"/>
        </w:rPr>
      </w:pPr>
      <w:r w:rsidRPr="00ED738B">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ED738B" w:rsidRPr="00ED738B" w:rsidRDefault="00ED738B" w:rsidP="00ED738B">
      <w:pPr>
        <w:autoSpaceDE w:val="0"/>
        <w:autoSpaceDN w:val="0"/>
        <w:spacing w:before="346" w:after="0" w:line="230" w:lineRule="auto"/>
        <w:rPr>
          <w:lang w:val="ru-RU"/>
        </w:rPr>
      </w:pPr>
      <w:r w:rsidRPr="00ED738B">
        <w:rPr>
          <w:rFonts w:ascii="Times New Roman" w:eastAsia="Times New Roman" w:hAnsi="Times New Roman"/>
          <w:b/>
          <w:color w:val="000000"/>
          <w:sz w:val="24"/>
          <w:lang w:val="ru-RU"/>
        </w:rPr>
        <w:t>ОБЯЗАТЕЛЬНЫЕ УЧЕБНЫЕ МАТЕРИАЛЫ ДЛЯ УЧЕНИКА</w:t>
      </w:r>
    </w:p>
    <w:p w:rsidR="00ED738B" w:rsidRPr="00977F96" w:rsidRDefault="00ED738B" w:rsidP="00ED738B">
      <w:pPr>
        <w:autoSpaceDE w:val="0"/>
        <w:autoSpaceDN w:val="0"/>
        <w:spacing w:before="166" w:after="0"/>
        <w:ind w:right="144"/>
        <w:rPr>
          <w:lang w:val="ru-RU"/>
        </w:rPr>
      </w:pPr>
      <w:r w:rsidRPr="00977F96">
        <w:rPr>
          <w:rFonts w:ascii="Times New Roman" w:eastAsia="Times New Roman" w:hAnsi="Times New Roman"/>
          <w:color w:val="000000"/>
          <w:sz w:val="24"/>
          <w:lang w:val="ru-RU"/>
        </w:rPr>
        <w:t xml:space="preserve">Русский родной язык, 5 класс/Александрова О.М., Загоровская О.В., Богданов С.И., Вербицкая Л.А., Гостева Ю.Н., </w:t>
      </w:r>
      <w:proofErr w:type="spellStart"/>
      <w:r w:rsidRPr="00977F96">
        <w:rPr>
          <w:rFonts w:ascii="Times New Roman" w:eastAsia="Times New Roman" w:hAnsi="Times New Roman"/>
          <w:color w:val="000000"/>
          <w:sz w:val="24"/>
          <w:lang w:val="ru-RU"/>
        </w:rPr>
        <w:t>Добротина</w:t>
      </w:r>
      <w:proofErr w:type="spellEnd"/>
      <w:r w:rsidRPr="00977F96">
        <w:rPr>
          <w:rFonts w:ascii="Times New Roman" w:eastAsia="Times New Roman" w:hAnsi="Times New Roman"/>
          <w:color w:val="000000"/>
          <w:sz w:val="24"/>
          <w:lang w:val="ru-RU"/>
        </w:rPr>
        <w:t xml:space="preserve"> И.Н., </w:t>
      </w:r>
      <w:proofErr w:type="spellStart"/>
      <w:r w:rsidRPr="00977F96">
        <w:rPr>
          <w:rFonts w:ascii="Times New Roman" w:eastAsia="Times New Roman" w:hAnsi="Times New Roman"/>
          <w:color w:val="000000"/>
          <w:sz w:val="24"/>
          <w:lang w:val="ru-RU"/>
        </w:rPr>
        <w:t>Нарушевич</w:t>
      </w:r>
      <w:proofErr w:type="spellEnd"/>
      <w:r w:rsidRPr="00977F96">
        <w:rPr>
          <w:rFonts w:ascii="Times New Roman" w:eastAsia="Times New Roman" w:hAnsi="Times New Roman"/>
          <w:color w:val="000000"/>
          <w:sz w:val="24"/>
          <w:lang w:val="ru-RU"/>
        </w:rPr>
        <w:t xml:space="preserve"> А.Г., Казакова Е.И., Васильевых И.П.; АО «</w:t>
      </w:r>
      <w:proofErr w:type="spellStart"/>
      <w:proofErr w:type="gramStart"/>
      <w:r w:rsidRPr="00977F96">
        <w:rPr>
          <w:rFonts w:ascii="Times New Roman" w:eastAsia="Times New Roman" w:hAnsi="Times New Roman"/>
          <w:color w:val="000000"/>
          <w:sz w:val="24"/>
          <w:lang w:val="ru-RU"/>
        </w:rPr>
        <w:t>Издательство«</w:t>
      </w:r>
      <w:proofErr w:type="gramEnd"/>
      <w:r w:rsidRPr="00977F96">
        <w:rPr>
          <w:rFonts w:ascii="Times New Roman" w:eastAsia="Times New Roman" w:hAnsi="Times New Roman"/>
          <w:color w:val="000000"/>
          <w:sz w:val="24"/>
          <w:lang w:val="ru-RU"/>
        </w:rPr>
        <w:t>Просвещение</w:t>
      </w:r>
      <w:proofErr w:type="spellEnd"/>
      <w:r w:rsidRPr="00977F96">
        <w:rPr>
          <w:rFonts w:ascii="Times New Roman" w:eastAsia="Times New Roman" w:hAnsi="Times New Roman"/>
          <w:color w:val="000000"/>
          <w:sz w:val="24"/>
          <w:lang w:val="ru-RU"/>
        </w:rPr>
        <w:t xml:space="preserve">»; </w:t>
      </w:r>
      <w:r w:rsidRPr="00977F96">
        <w:rPr>
          <w:lang w:val="ru-RU"/>
        </w:rPr>
        <w:br/>
      </w:r>
      <w:r w:rsidRPr="00977F96">
        <w:rPr>
          <w:rFonts w:ascii="Times New Roman" w:eastAsia="Times New Roman" w:hAnsi="Times New Roman"/>
          <w:color w:val="000000"/>
          <w:sz w:val="24"/>
          <w:lang w:val="ru-RU"/>
        </w:rPr>
        <w:t>Введите свой вариант:</w:t>
      </w:r>
    </w:p>
    <w:p w:rsidR="00ED738B" w:rsidRPr="00977F96" w:rsidRDefault="00ED738B" w:rsidP="00ED738B">
      <w:pPr>
        <w:autoSpaceDE w:val="0"/>
        <w:autoSpaceDN w:val="0"/>
        <w:spacing w:before="262" w:after="0" w:line="230" w:lineRule="auto"/>
        <w:rPr>
          <w:lang w:val="ru-RU"/>
        </w:rPr>
      </w:pPr>
      <w:r w:rsidRPr="00977F96">
        <w:rPr>
          <w:rFonts w:ascii="Times New Roman" w:eastAsia="Times New Roman" w:hAnsi="Times New Roman"/>
          <w:b/>
          <w:color w:val="000000"/>
          <w:sz w:val="24"/>
          <w:lang w:val="ru-RU"/>
        </w:rPr>
        <w:t>МЕТОДИЧЕСКИЕ МАТЕРИАЛЫ ДЛЯ УЧИТЕЛЯ</w:t>
      </w:r>
    </w:p>
    <w:p w:rsidR="00ED738B" w:rsidRPr="00977F96" w:rsidRDefault="00ED738B" w:rsidP="00ED738B">
      <w:pPr>
        <w:autoSpaceDE w:val="0"/>
        <w:autoSpaceDN w:val="0"/>
        <w:spacing w:before="166" w:after="0" w:line="274" w:lineRule="auto"/>
        <w:rPr>
          <w:lang w:val="ru-RU"/>
        </w:rPr>
      </w:pPr>
      <w:r w:rsidRPr="00977F96">
        <w:rPr>
          <w:rFonts w:ascii="Times New Roman" w:eastAsia="Times New Roman" w:hAnsi="Times New Roman"/>
          <w:color w:val="000000"/>
          <w:sz w:val="24"/>
          <w:lang w:val="ru-RU"/>
        </w:rPr>
        <w:t xml:space="preserve">Александрова О. М. Русский родной язык. Примерные рабочие программы. 5–9 </w:t>
      </w:r>
      <w:proofErr w:type="gramStart"/>
      <w:r w:rsidRPr="00977F96">
        <w:rPr>
          <w:rFonts w:ascii="Times New Roman" w:eastAsia="Times New Roman" w:hAnsi="Times New Roman"/>
          <w:color w:val="000000"/>
          <w:sz w:val="24"/>
          <w:lang w:val="ru-RU"/>
        </w:rPr>
        <w:t>классы :</w:t>
      </w:r>
      <w:proofErr w:type="gramEnd"/>
      <w:r w:rsidRPr="00977F96">
        <w:rPr>
          <w:rFonts w:ascii="Times New Roman" w:eastAsia="Times New Roman" w:hAnsi="Times New Roman"/>
          <w:color w:val="000000"/>
          <w:sz w:val="24"/>
          <w:lang w:val="ru-RU"/>
        </w:rPr>
        <w:t xml:space="preserve"> учеб. пособие для </w:t>
      </w:r>
      <w:proofErr w:type="spellStart"/>
      <w:r w:rsidRPr="00977F96">
        <w:rPr>
          <w:rFonts w:ascii="Times New Roman" w:eastAsia="Times New Roman" w:hAnsi="Times New Roman"/>
          <w:color w:val="000000"/>
          <w:sz w:val="24"/>
          <w:lang w:val="ru-RU"/>
        </w:rPr>
        <w:t>общеобразоват</w:t>
      </w:r>
      <w:proofErr w:type="spellEnd"/>
      <w:r w:rsidRPr="00977F96">
        <w:rPr>
          <w:rFonts w:ascii="Times New Roman" w:eastAsia="Times New Roman" w:hAnsi="Times New Roman"/>
          <w:color w:val="000000"/>
          <w:sz w:val="24"/>
          <w:lang w:val="ru-RU"/>
        </w:rPr>
        <w:t xml:space="preserve">. организаций / О. М. Александрова, Ю. Н. Гостева, И. Н. </w:t>
      </w:r>
      <w:proofErr w:type="spellStart"/>
      <w:r w:rsidRPr="00977F96">
        <w:rPr>
          <w:rFonts w:ascii="Times New Roman" w:eastAsia="Times New Roman" w:hAnsi="Times New Roman"/>
          <w:color w:val="000000"/>
          <w:sz w:val="24"/>
          <w:lang w:val="ru-RU"/>
        </w:rPr>
        <w:t>Добротина</w:t>
      </w:r>
      <w:proofErr w:type="spellEnd"/>
      <w:r w:rsidRPr="00977F96">
        <w:rPr>
          <w:rFonts w:ascii="Times New Roman" w:eastAsia="Times New Roman" w:hAnsi="Times New Roman"/>
          <w:color w:val="000000"/>
          <w:sz w:val="24"/>
          <w:lang w:val="ru-RU"/>
        </w:rPr>
        <w:t xml:space="preserve"> ; под ред. О. М. Александровой. – </w:t>
      </w:r>
      <w:proofErr w:type="gramStart"/>
      <w:r w:rsidRPr="00977F96">
        <w:rPr>
          <w:rFonts w:ascii="Times New Roman" w:eastAsia="Times New Roman" w:hAnsi="Times New Roman"/>
          <w:color w:val="000000"/>
          <w:sz w:val="24"/>
          <w:lang w:val="ru-RU"/>
        </w:rPr>
        <w:t>М. :</w:t>
      </w:r>
      <w:proofErr w:type="gramEnd"/>
      <w:r w:rsidRPr="00977F96">
        <w:rPr>
          <w:rFonts w:ascii="Times New Roman" w:eastAsia="Times New Roman" w:hAnsi="Times New Roman"/>
          <w:color w:val="000000"/>
          <w:sz w:val="24"/>
          <w:lang w:val="ru-RU"/>
        </w:rPr>
        <w:t xml:space="preserve"> Просвещение, 2020. – 147 с.</w:t>
      </w:r>
    </w:p>
    <w:p w:rsidR="00ED738B" w:rsidRPr="00977F96" w:rsidRDefault="00ED738B" w:rsidP="00ED738B">
      <w:pPr>
        <w:autoSpaceDE w:val="0"/>
        <w:autoSpaceDN w:val="0"/>
        <w:spacing w:before="70" w:after="0" w:line="262" w:lineRule="auto"/>
        <w:ind w:right="576"/>
        <w:rPr>
          <w:lang w:val="ru-RU"/>
        </w:rPr>
      </w:pPr>
      <w:r w:rsidRPr="00977F96">
        <w:rPr>
          <w:rFonts w:ascii="Times New Roman" w:eastAsia="Times New Roman" w:hAnsi="Times New Roman"/>
          <w:color w:val="000000"/>
          <w:sz w:val="24"/>
          <w:lang w:val="ru-RU"/>
        </w:rPr>
        <w:t>2.Русский родной язык: 5 класс: учебное пособие для общеобразовательных организаций / [О. М. Александрова, О. В. Загоровская, С. И. Богданов и др.]. – М.: Просвещение, 2018.</w:t>
      </w:r>
    </w:p>
    <w:p w:rsidR="00ED738B" w:rsidRPr="00977F96" w:rsidRDefault="00ED738B" w:rsidP="00ED738B">
      <w:pPr>
        <w:autoSpaceDE w:val="0"/>
        <w:autoSpaceDN w:val="0"/>
        <w:spacing w:before="262" w:after="0" w:line="230" w:lineRule="auto"/>
        <w:rPr>
          <w:lang w:val="ru-RU"/>
        </w:rPr>
      </w:pPr>
      <w:r w:rsidRPr="00977F96">
        <w:rPr>
          <w:rFonts w:ascii="Times New Roman" w:eastAsia="Times New Roman" w:hAnsi="Times New Roman"/>
          <w:b/>
          <w:color w:val="000000"/>
          <w:sz w:val="24"/>
          <w:lang w:val="ru-RU"/>
        </w:rPr>
        <w:t>ЦИФРОВЫЕ ОБРАЗОВАТЕЛЬНЫЕ РЕСУРСЫ И РЕСУРСЫ СЕТИ ИНТЕРНЕТ</w:t>
      </w:r>
    </w:p>
    <w:p w:rsidR="00ED738B" w:rsidRPr="00977F96" w:rsidRDefault="00ED738B" w:rsidP="00ED738B">
      <w:pPr>
        <w:autoSpaceDE w:val="0"/>
        <w:autoSpaceDN w:val="0"/>
        <w:spacing w:before="166" w:after="0" w:line="230" w:lineRule="auto"/>
        <w:rPr>
          <w:lang w:val="ru-RU"/>
        </w:rPr>
      </w:pPr>
      <w:r>
        <w:rPr>
          <w:rFonts w:ascii="Times New Roman" w:eastAsia="Times New Roman" w:hAnsi="Times New Roman"/>
          <w:color w:val="000000"/>
          <w:sz w:val="24"/>
        </w:rPr>
        <w:t>http</w:t>
      </w:r>
      <w:r w:rsidRPr="00977F96">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977F96">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977F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77F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77F96">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977F9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77F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977F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977F9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77F96">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977F96">
        <w:rPr>
          <w:rFonts w:ascii="Times New Roman" w:eastAsia="Times New Roman" w:hAnsi="Times New Roman"/>
          <w:color w:val="000000"/>
          <w:sz w:val="24"/>
          <w:lang w:val="ru-RU"/>
        </w:rPr>
        <w:t>?</w:t>
      </w:r>
    </w:p>
    <w:p w:rsidR="00ED738B" w:rsidRDefault="00ED738B" w:rsidP="00ED738B">
      <w:pPr>
        <w:autoSpaceDE w:val="0"/>
        <w:autoSpaceDN w:val="0"/>
        <w:spacing w:before="70" w:after="0" w:line="271" w:lineRule="auto"/>
        <w:ind w:right="576"/>
      </w:pPr>
      <w:r>
        <w:rPr>
          <w:rFonts w:ascii="Times New Roman" w:eastAsia="Times New Roman" w:hAnsi="Times New Roman"/>
          <w:color w:val="000000"/>
          <w:sz w:val="24"/>
        </w:rPr>
        <w:t>search=Текст%20и%20его%20</w:t>
      </w:r>
      <w:proofErr w:type="gramStart"/>
      <w:r>
        <w:rPr>
          <w:rFonts w:ascii="Times New Roman" w:eastAsia="Times New Roman" w:hAnsi="Times New Roman"/>
          <w:color w:val="000000"/>
          <w:sz w:val="24"/>
        </w:rPr>
        <w:t>строение.&amp;</w:t>
      </w:r>
      <w:proofErr w:type="gramEnd"/>
      <w:r>
        <w:rPr>
          <w:rFonts w:ascii="Times New Roman" w:eastAsia="Times New Roman" w:hAnsi="Times New Roman"/>
          <w:color w:val="000000"/>
          <w:sz w:val="24"/>
        </w:rPr>
        <w:t>types=lesson_templates&amp;template_type=common https://resh.edu.ru https://русское-слово.рф/catalog/catalogs/srednyaya-shkola-5-9/russkiy-yazyk-5-9-klass/russkiy-yazyk-5-klass/</w:t>
      </w:r>
    </w:p>
    <w:p w:rsidR="001E1233" w:rsidRDefault="001E1233"/>
    <w:p w:rsidR="007A618A" w:rsidRDefault="007A618A"/>
    <w:p w:rsidR="007A618A" w:rsidRDefault="007A618A" w:rsidP="007A618A">
      <w:pPr>
        <w:autoSpaceDE w:val="0"/>
        <w:autoSpaceDN w:val="0"/>
        <w:spacing w:after="0" w:line="408" w:lineRule="auto"/>
        <w:ind w:right="432"/>
        <w:rPr>
          <w:rFonts w:ascii="Times New Roman" w:eastAsia="Times New Roman" w:hAnsi="Times New Roman"/>
          <w:b/>
          <w:color w:val="000000"/>
          <w:sz w:val="24"/>
          <w:lang w:val="ru-RU"/>
        </w:rPr>
      </w:pPr>
      <w:r w:rsidRPr="00977F96">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p>
    <w:p w:rsidR="007A618A" w:rsidRDefault="007A618A" w:rsidP="007A618A">
      <w:pPr>
        <w:autoSpaceDE w:val="0"/>
        <w:autoSpaceDN w:val="0"/>
        <w:spacing w:after="0" w:line="408" w:lineRule="auto"/>
        <w:ind w:right="432"/>
        <w:rPr>
          <w:lang w:val="ru-RU"/>
        </w:rPr>
      </w:pPr>
      <w:r w:rsidRPr="007A618A">
        <w:rPr>
          <w:lang w:val="ru-RU"/>
        </w:rPr>
        <w:t>Интерактивный комплекс</w:t>
      </w:r>
    </w:p>
    <w:p w:rsidR="007A618A" w:rsidRDefault="007A618A" w:rsidP="007A618A">
      <w:pPr>
        <w:autoSpaceDE w:val="0"/>
        <w:autoSpaceDN w:val="0"/>
        <w:spacing w:after="0" w:line="408" w:lineRule="auto"/>
        <w:ind w:right="432"/>
        <w:rPr>
          <w:rFonts w:ascii="Times New Roman" w:eastAsia="Times New Roman" w:hAnsi="Times New Roman"/>
          <w:b/>
          <w:color w:val="000000"/>
          <w:sz w:val="24"/>
          <w:lang w:val="ru-RU"/>
        </w:rPr>
      </w:pPr>
      <w:r w:rsidRPr="00977F96">
        <w:rPr>
          <w:lang w:val="ru-RU"/>
        </w:rPr>
        <w:br/>
      </w:r>
      <w:r w:rsidRPr="00977F96">
        <w:rPr>
          <w:rFonts w:ascii="Times New Roman" w:eastAsia="Times New Roman" w:hAnsi="Times New Roman"/>
          <w:b/>
          <w:color w:val="000000"/>
          <w:sz w:val="24"/>
          <w:lang w:val="ru-RU"/>
        </w:rPr>
        <w:t>ОБОРУДОВАНИЕ ДЛЯ ПРОВЕДЕНИЯ ПРАКТИЧЕСКИХ РАБО</w:t>
      </w:r>
      <w:r>
        <w:rPr>
          <w:rFonts w:ascii="Times New Roman" w:eastAsia="Times New Roman" w:hAnsi="Times New Roman"/>
          <w:b/>
          <w:color w:val="000000"/>
          <w:sz w:val="24"/>
          <w:lang w:val="ru-RU"/>
        </w:rPr>
        <w:t>Т</w:t>
      </w:r>
    </w:p>
    <w:p w:rsidR="007A618A" w:rsidRDefault="007A618A" w:rsidP="007A618A">
      <w:pPr>
        <w:autoSpaceDE w:val="0"/>
        <w:autoSpaceDN w:val="0"/>
        <w:spacing w:after="0" w:line="408" w:lineRule="auto"/>
        <w:ind w:right="432"/>
        <w:rPr>
          <w:lang w:val="ru-RU"/>
        </w:rPr>
      </w:pPr>
    </w:p>
    <w:p w:rsidR="007A618A" w:rsidRDefault="007A618A" w:rsidP="007A618A">
      <w:pPr>
        <w:autoSpaceDE w:val="0"/>
        <w:autoSpaceDN w:val="0"/>
        <w:spacing w:after="0" w:line="408" w:lineRule="auto"/>
        <w:ind w:right="432"/>
        <w:rPr>
          <w:lang w:val="ru-RU"/>
        </w:rPr>
      </w:pPr>
    </w:p>
    <w:p w:rsidR="007A618A" w:rsidRPr="007A618A" w:rsidRDefault="007A618A" w:rsidP="007A618A">
      <w:pPr>
        <w:spacing w:line="240" w:lineRule="auto"/>
        <w:jc w:val="both"/>
        <w:rPr>
          <w:rFonts w:ascii="Times New Roman" w:eastAsia="Calibri" w:hAnsi="Times New Roman" w:cs="Times New Roman"/>
          <w:sz w:val="24"/>
          <w:szCs w:val="24"/>
          <w:lang w:val="ru-RU"/>
        </w:rPr>
      </w:pPr>
      <w:r w:rsidRPr="007A618A">
        <w:rPr>
          <w:rFonts w:ascii="Times New Roman" w:eastAsia="Calibri" w:hAnsi="Times New Roman" w:cs="Times New Roman"/>
          <w:sz w:val="24"/>
          <w:szCs w:val="24"/>
          <w:lang w:val="ru-RU"/>
        </w:rPr>
        <w:t xml:space="preserve">СОГЛАСОВАНО                                                                      </w:t>
      </w:r>
      <w:proofErr w:type="spellStart"/>
      <w:r w:rsidRPr="007A618A">
        <w:rPr>
          <w:rFonts w:ascii="Times New Roman" w:eastAsia="Calibri" w:hAnsi="Times New Roman" w:cs="Times New Roman"/>
          <w:sz w:val="24"/>
          <w:szCs w:val="24"/>
          <w:lang w:val="ru-RU"/>
        </w:rPr>
        <w:t>СОГЛАСОВАНО</w:t>
      </w:r>
      <w:proofErr w:type="spellEnd"/>
    </w:p>
    <w:p w:rsidR="007A618A" w:rsidRPr="007A618A" w:rsidRDefault="007A618A" w:rsidP="007A618A">
      <w:pPr>
        <w:spacing w:line="240" w:lineRule="auto"/>
        <w:jc w:val="both"/>
        <w:rPr>
          <w:rFonts w:ascii="Times New Roman" w:eastAsia="Calibri" w:hAnsi="Times New Roman" w:cs="Times New Roman"/>
          <w:sz w:val="24"/>
          <w:szCs w:val="24"/>
          <w:lang w:val="ru-RU"/>
        </w:rPr>
      </w:pPr>
      <w:r w:rsidRPr="007A618A">
        <w:rPr>
          <w:rFonts w:ascii="Times New Roman" w:eastAsia="Calibri" w:hAnsi="Times New Roman" w:cs="Times New Roman"/>
          <w:sz w:val="24"/>
          <w:szCs w:val="24"/>
          <w:lang w:val="ru-RU"/>
        </w:rPr>
        <w:t>Протокол заседания                                                            Заместитель директора по УВР</w:t>
      </w:r>
    </w:p>
    <w:p w:rsidR="007A618A" w:rsidRPr="007A618A" w:rsidRDefault="007A618A" w:rsidP="007A618A">
      <w:pPr>
        <w:spacing w:line="240" w:lineRule="auto"/>
        <w:jc w:val="both"/>
        <w:rPr>
          <w:rFonts w:ascii="Times New Roman" w:eastAsia="Calibri" w:hAnsi="Times New Roman" w:cs="Times New Roman"/>
          <w:sz w:val="24"/>
          <w:szCs w:val="24"/>
          <w:lang w:val="ru-RU"/>
        </w:rPr>
      </w:pPr>
      <w:r w:rsidRPr="007A618A">
        <w:rPr>
          <w:rFonts w:ascii="Times New Roman" w:eastAsia="Calibri" w:hAnsi="Times New Roman" w:cs="Times New Roman"/>
          <w:sz w:val="24"/>
          <w:szCs w:val="24"/>
          <w:lang w:val="ru-RU"/>
        </w:rPr>
        <w:t>методического совета                                                         _______________Шапошникова И.И.</w:t>
      </w:r>
    </w:p>
    <w:p w:rsidR="007A618A" w:rsidRPr="007A618A" w:rsidRDefault="007A618A" w:rsidP="007A618A">
      <w:pPr>
        <w:spacing w:line="240" w:lineRule="auto"/>
        <w:jc w:val="both"/>
        <w:rPr>
          <w:rFonts w:ascii="Times New Roman" w:eastAsia="Calibri" w:hAnsi="Times New Roman" w:cs="Times New Roman"/>
          <w:sz w:val="24"/>
          <w:szCs w:val="24"/>
          <w:lang w:val="ru-RU"/>
        </w:rPr>
      </w:pPr>
      <w:r w:rsidRPr="007A618A">
        <w:rPr>
          <w:rFonts w:ascii="Times New Roman" w:eastAsia="Calibri" w:hAnsi="Times New Roman" w:cs="Times New Roman"/>
          <w:sz w:val="24"/>
          <w:szCs w:val="24"/>
          <w:lang w:val="ru-RU"/>
        </w:rPr>
        <w:t xml:space="preserve">МБОУ </w:t>
      </w:r>
      <w:proofErr w:type="spellStart"/>
      <w:r w:rsidRPr="007A618A">
        <w:rPr>
          <w:rFonts w:ascii="Times New Roman" w:eastAsia="Calibri" w:hAnsi="Times New Roman" w:cs="Times New Roman"/>
          <w:sz w:val="24"/>
          <w:szCs w:val="24"/>
          <w:lang w:val="ru-RU"/>
        </w:rPr>
        <w:t>Большеремонтненской</w:t>
      </w:r>
      <w:proofErr w:type="spellEnd"/>
      <w:r w:rsidRPr="007A618A">
        <w:rPr>
          <w:rFonts w:ascii="Times New Roman" w:eastAsia="Calibri" w:hAnsi="Times New Roman" w:cs="Times New Roman"/>
          <w:sz w:val="24"/>
          <w:szCs w:val="24"/>
          <w:lang w:val="ru-RU"/>
        </w:rPr>
        <w:t xml:space="preserve"> СШ                                 </w:t>
      </w:r>
      <w:r w:rsidR="008A79F3">
        <w:rPr>
          <w:rFonts w:ascii="Times New Roman" w:eastAsia="Calibri" w:hAnsi="Times New Roman" w:cs="Times New Roman"/>
          <w:sz w:val="24"/>
          <w:szCs w:val="24"/>
          <w:lang w:val="ru-RU"/>
        </w:rPr>
        <w:t xml:space="preserve">    31.08.</w:t>
      </w:r>
      <w:r w:rsidRPr="007A618A">
        <w:rPr>
          <w:rFonts w:ascii="Times New Roman" w:eastAsia="Calibri" w:hAnsi="Times New Roman" w:cs="Times New Roman"/>
          <w:sz w:val="24"/>
          <w:szCs w:val="24"/>
          <w:lang w:val="ru-RU"/>
        </w:rPr>
        <w:t>__ 20</w:t>
      </w:r>
      <w:r>
        <w:rPr>
          <w:rFonts w:ascii="Times New Roman" w:eastAsia="Calibri" w:hAnsi="Times New Roman" w:cs="Times New Roman"/>
          <w:sz w:val="24"/>
          <w:szCs w:val="24"/>
          <w:lang w:val="ru-RU"/>
        </w:rPr>
        <w:t>22</w:t>
      </w:r>
      <w:r w:rsidRPr="007A618A">
        <w:rPr>
          <w:rFonts w:ascii="Times New Roman" w:eastAsia="Calibri" w:hAnsi="Times New Roman" w:cs="Times New Roman"/>
          <w:sz w:val="24"/>
          <w:szCs w:val="24"/>
          <w:lang w:val="ru-RU"/>
        </w:rPr>
        <w:t>года</w:t>
      </w:r>
    </w:p>
    <w:p w:rsidR="007A618A" w:rsidRPr="007A618A" w:rsidRDefault="007A618A" w:rsidP="007A618A">
      <w:pPr>
        <w:spacing w:line="240" w:lineRule="auto"/>
        <w:jc w:val="both"/>
        <w:rPr>
          <w:rFonts w:ascii="Times New Roman" w:eastAsia="Calibri" w:hAnsi="Times New Roman" w:cs="Times New Roman"/>
          <w:sz w:val="24"/>
          <w:szCs w:val="24"/>
          <w:lang w:val="ru-RU"/>
        </w:rPr>
      </w:pPr>
      <w:r w:rsidRPr="007A618A">
        <w:rPr>
          <w:rFonts w:ascii="Times New Roman" w:eastAsia="Calibri" w:hAnsi="Times New Roman" w:cs="Times New Roman"/>
          <w:sz w:val="24"/>
          <w:szCs w:val="24"/>
          <w:lang w:val="ru-RU"/>
        </w:rPr>
        <w:t xml:space="preserve">От </w:t>
      </w:r>
      <w:r w:rsidR="008A79F3">
        <w:rPr>
          <w:rFonts w:ascii="Times New Roman" w:eastAsia="Calibri" w:hAnsi="Times New Roman" w:cs="Times New Roman"/>
          <w:sz w:val="24"/>
          <w:szCs w:val="24"/>
          <w:lang w:val="ru-RU"/>
        </w:rPr>
        <w:t xml:space="preserve">31.08 </w:t>
      </w:r>
      <w:r w:rsidRPr="007A618A">
        <w:rPr>
          <w:rFonts w:ascii="Times New Roman" w:eastAsia="Calibri" w:hAnsi="Times New Roman" w:cs="Times New Roman"/>
          <w:sz w:val="24"/>
          <w:szCs w:val="24"/>
          <w:lang w:val="ru-RU"/>
        </w:rPr>
        <w:t>__20</w:t>
      </w:r>
      <w:r>
        <w:rPr>
          <w:rFonts w:ascii="Times New Roman" w:eastAsia="Calibri" w:hAnsi="Times New Roman" w:cs="Times New Roman"/>
          <w:sz w:val="24"/>
          <w:szCs w:val="24"/>
          <w:lang w:val="ru-RU"/>
        </w:rPr>
        <w:t>22</w:t>
      </w:r>
      <w:r w:rsidRPr="007A618A">
        <w:rPr>
          <w:rFonts w:ascii="Times New Roman" w:eastAsia="Calibri" w:hAnsi="Times New Roman" w:cs="Times New Roman"/>
          <w:sz w:val="24"/>
          <w:szCs w:val="24"/>
          <w:lang w:val="ru-RU"/>
        </w:rPr>
        <w:t xml:space="preserve"> года №_</w:t>
      </w:r>
      <w:r w:rsidR="008A79F3">
        <w:rPr>
          <w:rFonts w:ascii="Times New Roman" w:eastAsia="Calibri" w:hAnsi="Times New Roman" w:cs="Times New Roman"/>
          <w:sz w:val="24"/>
          <w:szCs w:val="24"/>
          <w:lang w:val="ru-RU"/>
        </w:rPr>
        <w:t>1</w:t>
      </w:r>
      <w:r w:rsidRPr="007A618A">
        <w:rPr>
          <w:rFonts w:ascii="Times New Roman" w:eastAsia="Calibri" w:hAnsi="Times New Roman" w:cs="Times New Roman"/>
          <w:sz w:val="24"/>
          <w:szCs w:val="24"/>
          <w:lang w:val="ru-RU"/>
        </w:rPr>
        <w:t>___</w:t>
      </w:r>
    </w:p>
    <w:p w:rsidR="007A618A" w:rsidRPr="007A618A" w:rsidRDefault="007A618A" w:rsidP="007A618A">
      <w:pPr>
        <w:spacing w:line="240" w:lineRule="auto"/>
        <w:jc w:val="both"/>
        <w:rPr>
          <w:rFonts w:ascii="Times New Roman" w:eastAsia="Calibri" w:hAnsi="Times New Roman" w:cs="Times New Roman"/>
          <w:sz w:val="24"/>
          <w:szCs w:val="24"/>
          <w:lang w:val="ru-RU"/>
        </w:rPr>
      </w:pPr>
      <w:r w:rsidRPr="007A618A">
        <w:rPr>
          <w:rFonts w:ascii="Times New Roman" w:eastAsia="Calibri" w:hAnsi="Times New Roman" w:cs="Times New Roman"/>
          <w:sz w:val="24"/>
          <w:szCs w:val="24"/>
          <w:lang w:val="ru-RU"/>
        </w:rPr>
        <w:t>Руководитель МС___________________</w:t>
      </w:r>
      <w:proofErr w:type="spellStart"/>
      <w:r w:rsidRPr="007A618A">
        <w:rPr>
          <w:rFonts w:ascii="Times New Roman" w:eastAsia="Calibri" w:hAnsi="Times New Roman" w:cs="Times New Roman"/>
          <w:sz w:val="24"/>
          <w:szCs w:val="24"/>
          <w:lang w:val="ru-RU"/>
        </w:rPr>
        <w:t>Скиданова</w:t>
      </w:r>
      <w:proofErr w:type="spellEnd"/>
      <w:r w:rsidRPr="007A618A">
        <w:rPr>
          <w:rFonts w:ascii="Times New Roman" w:eastAsia="Calibri" w:hAnsi="Times New Roman" w:cs="Times New Roman"/>
          <w:sz w:val="24"/>
          <w:szCs w:val="24"/>
          <w:lang w:val="ru-RU"/>
        </w:rPr>
        <w:t xml:space="preserve"> Л.В.</w:t>
      </w:r>
    </w:p>
    <w:p w:rsidR="007A618A" w:rsidRPr="007A618A" w:rsidRDefault="007A618A" w:rsidP="007A618A">
      <w:pPr>
        <w:autoSpaceDE w:val="0"/>
        <w:autoSpaceDN w:val="0"/>
        <w:spacing w:after="0" w:line="408" w:lineRule="auto"/>
        <w:ind w:right="432"/>
        <w:rPr>
          <w:lang w:val="ru-RU"/>
        </w:rPr>
        <w:sectPr w:rsidR="007A618A" w:rsidRPr="007A618A">
          <w:pgSz w:w="11900" w:h="16840"/>
          <w:pgMar w:top="284" w:right="650" w:bottom="1440" w:left="666" w:header="720" w:footer="720" w:gutter="0"/>
          <w:cols w:space="720" w:equalWidth="0">
            <w:col w:w="10584" w:space="0"/>
          </w:cols>
          <w:docGrid w:linePitch="360"/>
        </w:sectPr>
      </w:pPr>
    </w:p>
    <w:p w:rsidR="001E1233" w:rsidRPr="007A618A" w:rsidRDefault="001E1233">
      <w:pPr>
        <w:rPr>
          <w:lang w:val="ru-RU"/>
        </w:rPr>
        <w:sectPr w:rsidR="001E1233" w:rsidRPr="007A618A">
          <w:pgSz w:w="11900" w:h="16840"/>
          <w:pgMar w:top="298" w:right="650" w:bottom="1440" w:left="666" w:header="720" w:footer="720" w:gutter="0"/>
          <w:cols w:space="720" w:equalWidth="0">
            <w:col w:w="10584" w:space="0"/>
          </w:cols>
          <w:docGrid w:linePitch="360"/>
        </w:sectPr>
      </w:pPr>
    </w:p>
    <w:p w:rsidR="001E1233" w:rsidRPr="00977F96" w:rsidRDefault="001E1233">
      <w:pPr>
        <w:rPr>
          <w:lang w:val="ru-RU"/>
        </w:rPr>
        <w:sectPr w:rsidR="001E1233" w:rsidRPr="00977F96">
          <w:pgSz w:w="11900" w:h="16840"/>
          <w:pgMar w:top="298" w:right="650" w:bottom="1440" w:left="666" w:header="720" w:footer="720" w:gutter="0"/>
          <w:cols w:space="720" w:equalWidth="0">
            <w:col w:w="10584" w:space="0"/>
          </w:cols>
          <w:docGrid w:linePitch="360"/>
        </w:sectPr>
      </w:pPr>
    </w:p>
    <w:p w:rsidR="00977F96" w:rsidRPr="00977F96" w:rsidRDefault="00977F96">
      <w:pPr>
        <w:rPr>
          <w:lang w:val="ru-RU"/>
        </w:rPr>
      </w:pPr>
    </w:p>
    <w:sectPr w:rsidR="00977F96" w:rsidRPr="00977F9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939FD"/>
    <w:rsid w:val="0015074B"/>
    <w:rsid w:val="00176492"/>
    <w:rsid w:val="001E1233"/>
    <w:rsid w:val="0029639D"/>
    <w:rsid w:val="003138BB"/>
    <w:rsid w:val="00326F90"/>
    <w:rsid w:val="004A0D47"/>
    <w:rsid w:val="007A618A"/>
    <w:rsid w:val="00860723"/>
    <w:rsid w:val="008A79F3"/>
    <w:rsid w:val="00977F96"/>
    <w:rsid w:val="009A4ABA"/>
    <w:rsid w:val="00AA1D8D"/>
    <w:rsid w:val="00B4084F"/>
    <w:rsid w:val="00B47730"/>
    <w:rsid w:val="00BE79C1"/>
    <w:rsid w:val="00CB0664"/>
    <w:rsid w:val="00EC5CA0"/>
    <w:rsid w:val="00ED738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49EC1"/>
  <w14:defaultImageDpi w14:val="300"/>
  <w15:docId w15:val="{F8A20B5C-8D17-4334-B86A-2DCABCEB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EC5C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B4084F"/>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762F-17E0-4795-BB0A-EFCF3949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7766</Words>
  <Characters>44267</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Любовь Ворвулева</cp:lastModifiedBy>
  <cp:revision>8</cp:revision>
  <dcterms:created xsi:type="dcterms:W3CDTF">2013-12-23T23:15:00Z</dcterms:created>
  <dcterms:modified xsi:type="dcterms:W3CDTF">2022-09-17T18:11:00Z</dcterms:modified>
  <cp:category/>
</cp:coreProperties>
</file>